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873c" w14:textId="d808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9"/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8"/>
    <w:bookmarkStart w:name="z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31"/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bookmarkStart w:name="z1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положение о Межведомственной комиссии по вопросам оказания государственных услуг и ее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перечень государственных услуг, оказываемых по принципу "одного заявления";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оптимизации и автоматизации государственных услуг;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перечень проактивных услуг и порядок их оказания;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8"/>
    <w:bookmarkStart w:name="z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7"/>
    <w:bookmarkStart w:name="z1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8"/>
    <w:bookmarkStart w:name="z1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1"/>
    <w:bookmarkStart w:name="z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в форме стандарта государственной услуги, который содержит: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правительства", абонентского 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3"/>
    <w:bookmarkStart w:name="z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5"/>
    <w:bookmarkStart w:name="z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98"/>
    <w:bookmarkStart w:name="z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2"/>
    <w:bookmarkStart w:name="z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3"/>
    <w:bookmarkStart w:name="z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Услугополучателям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включает в себя: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услугополучателю автоматических уведомлений с запросом на оказание государственной услуги;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Оптимизация процессов оказания государственных услуг</w:t>
      </w:r>
    </w:p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2"/>
    <w:bookmarkStart w:name="z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3"/>
    <w:bookmarkStart w:name="z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4"/>
    <w:bookmarkStart w:name="z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5"/>
    <w:bookmarkStart w:name="z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7"/>
    <w:bookmarkStart w:name="z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9"/>
    <w:bookmarkStart w:name="z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4"/>
    <w:bookmarkStart w:name="z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8"/>
    <w:bookmarkStart w:name="z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8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