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429D" w14:textId="77777777" w:rsidR="00477FCC" w:rsidRDefault="006B1F61">
      <w:pPr>
        <w:pStyle w:val="1"/>
        <w:spacing w:before="72" w:line="322" w:lineRule="exact"/>
        <w:ind w:left="1633" w:right="952"/>
        <w:jc w:val="center"/>
      </w:pPr>
      <w:r>
        <w:t>Коммунальноегосударственноеучреждение</w:t>
      </w:r>
    </w:p>
    <w:p w14:paraId="17354479" w14:textId="77777777" w:rsidR="00477FCC" w:rsidRDefault="006B1F61">
      <w:pPr>
        <w:ind w:left="1649" w:right="952"/>
        <w:jc w:val="center"/>
        <w:rPr>
          <w:b/>
          <w:sz w:val="28"/>
        </w:rPr>
      </w:pPr>
      <w:r>
        <w:rPr>
          <w:b/>
          <w:sz w:val="28"/>
        </w:rPr>
        <w:t>«Специальная школа-интернат №3» управленияобразованияКарагандинскойобласти</w:t>
      </w:r>
    </w:p>
    <w:p w14:paraId="71909BB6" w14:textId="77777777" w:rsidR="00477FCC" w:rsidRDefault="00477FCC">
      <w:pPr>
        <w:pStyle w:val="a5"/>
        <w:ind w:left="0"/>
        <w:rPr>
          <w:b/>
          <w:sz w:val="30"/>
        </w:rPr>
      </w:pPr>
    </w:p>
    <w:p w14:paraId="53B29971" w14:textId="77777777" w:rsidR="00477FCC" w:rsidRDefault="00477FCC">
      <w:pPr>
        <w:pStyle w:val="a5"/>
        <w:ind w:left="0"/>
        <w:rPr>
          <w:b/>
          <w:sz w:val="30"/>
        </w:rPr>
      </w:pPr>
    </w:p>
    <w:p w14:paraId="05B55580" w14:textId="77777777" w:rsidR="00477FCC" w:rsidRDefault="00477FCC">
      <w:pPr>
        <w:pStyle w:val="a5"/>
        <w:ind w:left="0"/>
        <w:rPr>
          <w:b/>
          <w:sz w:val="30"/>
        </w:rPr>
      </w:pPr>
    </w:p>
    <w:p w14:paraId="189DD3FD" w14:textId="77777777" w:rsidR="00477FCC" w:rsidRDefault="00477FCC">
      <w:pPr>
        <w:pStyle w:val="a5"/>
        <w:ind w:left="0"/>
        <w:rPr>
          <w:b/>
          <w:sz w:val="30"/>
        </w:rPr>
      </w:pPr>
    </w:p>
    <w:p w14:paraId="79DA4522" w14:textId="77777777" w:rsidR="00477FCC" w:rsidRDefault="00477FCC">
      <w:pPr>
        <w:pStyle w:val="a5"/>
        <w:ind w:left="0"/>
        <w:rPr>
          <w:b/>
          <w:sz w:val="30"/>
        </w:rPr>
      </w:pPr>
    </w:p>
    <w:p w14:paraId="459B1A58" w14:textId="77777777" w:rsidR="00477FCC" w:rsidRDefault="00477FCC">
      <w:pPr>
        <w:pStyle w:val="a5"/>
        <w:ind w:left="0"/>
        <w:rPr>
          <w:b/>
          <w:sz w:val="30"/>
        </w:rPr>
      </w:pPr>
    </w:p>
    <w:p w14:paraId="6A4E7882" w14:textId="77777777" w:rsidR="00477FCC" w:rsidRDefault="00477FCC">
      <w:pPr>
        <w:pStyle w:val="a5"/>
        <w:ind w:left="0"/>
        <w:rPr>
          <w:b/>
          <w:sz w:val="30"/>
        </w:rPr>
      </w:pPr>
    </w:p>
    <w:p w14:paraId="5F720B8F" w14:textId="77777777" w:rsidR="00477FCC" w:rsidRDefault="00477FCC">
      <w:pPr>
        <w:pStyle w:val="a5"/>
        <w:spacing w:before="5"/>
        <w:ind w:left="0"/>
        <w:rPr>
          <w:b/>
          <w:sz w:val="42"/>
        </w:rPr>
      </w:pPr>
    </w:p>
    <w:p w14:paraId="35326237" w14:textId="77777777" w:rsidR="00477FCC" w:rsidRDefault="006B1F61">
      <w:pPr>
        <w:pStyle w:val="a7"/>
      </w:pPr>
      <w:r>
        <w:t>Самооценкаобразовательнойдеятельности</w:t>
      </w:r>
    </w:p>
    <w:p w14:paraId="68EE95B8" w14:textId="77777777" w:rsidR="00477FCC" w:rsidRDefault="00477FCC">
      <w:pPr>
        <w:pStyle w:val="a5"/>
        <w:ind w:left="0"/>
        <w:rPr>
          <w:b/>
          <w:sz w:val="44"/>
        </w:rPr>
      </w:pPr>
    </w:p>
    <w:p w14:paraId="23F2A776" w14:textId="77777777" w:rsidR="00477FCC" w:rsidRDefault="00477FCC">
      <w:pPr>
        <w:pStyle w:val="a5"/>
        <w:ind w:left="0"/>
        <w:rPr>
          <w:b/>
          <w:sz w:val="44"/>
        </w:rPr>
      </w:pPr>
    </w:p>
    <w:p w14:paraId="2F0F17C2" w14:textId="77777777" w:rsidR="00477FCC" w:rsidRDefault="00477FCC">
      <w:pPr>
        <w:pStyle w:val="a5"/>
        <w:ind w:left="0"/>
        <w:rPr>
          <w:b/>
          <w:sz w:val="44"/>
        </w:rPr>
      </w:pPr>
    </w:p>
    <w:p w14:paraId="710F48A9" w14:textId="77777777" w:rsidR="00477FCC" w:rsidRDefault="00477FCC">
      <w:pPr>
        <w:pStyle w:val="a5"/>
        <w:ind w:left="0"/>
        <w:rPr>
          <w:b/>
          <w:sz w:val="44"/>
        </w:rPr>
      </w:pPr>
    </w:p>
    <w:p w14:paraId="72637DC4" w14:textId="77777777" w:rsidR="00477FCC" w:rsidRDefault="00477FCC">
      <w:pPr>
        <w:pStyle w:val="a5"/>
        <w:ind w:left="0"/>
        <w:rPr>
          <w:b/>
          <w:sz w:val="44"/>
        </w:rPr>
      </w:pPr>
    </w:p>
    <w:p w14:paraId="6DDCCA80" w14:textId="77777777" w:rsidR="00477FCC" w:rsidRDefault="00477FCC">
      <w:pPr>
        <w:pStyle w:val="a5"/>
        <w:ind w:left="0"/>
        <w:rPr>
          <w:b/>
          <w:sz w:val="44"/>
        </w:rPr>
      </w:pPr>
    </w:p>
    <w:p w14:paraId="4A518BE8" w14:textId="77777777" w:rsidR="00477FCC" w:rsidRDefault="00477FCC">
      <w:pPr>
        <w:pStyle w:val="a5"/>
        <w:ind w:left="0"/>
        <w:rPr>
          <w:b/>
          <w:sz w:val="44"/>
        </w:rPr>
      </w:pPr>
    </w:p>
    <w:p w14:paraId="3571236A" w14:textId="77777777" w:rsidR="00477FCC" w:rsidRDefault="00477FCC">
      <w:pPr>
        <w:pStyle w:val="a5"/>
        <w:ind w:left="0"/>
        <w:rPr>
          <w:b/>
          <w:sz w:val="44"/>
        </w:rPr>
      </w:pPr>
    </w:p>
    <w:p w14:paraId="50687512" w14:textId="77777777" w:rsidR="00477FCC" w:rsidRDefault="00477FCC">
      <w:pPr>
        <w:pStyle w:val="a5"/>
        <w:ind w:left="0"/>
        <w:rPr>
          <w:b/>
          <w:sz w:val="44"/>
        </w:rPr>
      </w:pPr>
    </w:p>
    <w:p w14:paraId="52600C07" w14:textId="77777777" w:rsidR="00477FCC" w:rsidRDefault="00477FCC">
      <w:pPr>
        <w:pStyle w:val="a5"/>
        <w:ind w:left="0"/>
        <w:rPr>
          <w:b/>
          <w:sz w:val="44"/>
        </w:rPr>
      </w:pPr>
    </w:p>
    <w:p w14:paraId="49BA563D" w14:textId="77777777" w:rsidR="00477FCC" w:rsidRDefault="00477FCC">
      <w:pPr>
        <w:pStyle w:val="a5"/>
        <w:ind w:left="0"/>
        <w:rPr>
          <w:b/>
          <w:sz w:val="44"/>
        </w:rPr>
      </w:pPr>
    </w:p>
    <w:p w14:paraId="0C8B3901" w14:textId="77777777" w:rsidR="00477FCC" w:rsidRDefault="00477FCC">
      <w:pPr>
        <w:pStyle w:val="a5"/>
        <w:ind w:left="0"/>
        <w:rPr>
          <w:b/>
          <w:sz w:val="44"/>
        </w:rPr>
      </w:pPr>
    </w:p>
    <w:p w14:paraId="5416A2D8" w14:textId="77777777" w:rsidR="00477FCC" w:rsidRDefault="00477FCC">
      <w:pPr>
        <w:pStyle w:val="a5"/>
        <w:ind w:left="0"/>
        <w:rPr>
          <w:b/>
          <w:sz w:val="44"/>
        </w:rPr>
      </w:pPr>
    </w:p>
    <w:p w14:paraId="03721D40" w14:textId="77777777" w:rsidR="00477FCC" w:rsidRDefault="00477FCC">
      <w:pPr>
        <w:pStyle w:val="a5"/>
        <w:ind w:left="0"/>
        <w:rPr>
          <w:b/>
          <w:sz w:val="44"/>
        </w:rPr>
      </w:pPr>
    </w:p>
    <w:p w14:paraId="4BD8DF7D" w14:textId="77777777" w:rsidR="00477FCC" w:rsidRDefault="00477FCC">
      <w:pPr>
        <w:pStyle w:val="a5"/>
        <w:ind w:left="0"/>
        <w:rPr>
          <w:b/>
          <w:sz w:val="44"/>
        </w:rPr>
      </w:pPr>
    </w:p>
    <w:p w14:paraId="5A02A3F0" w14:textId="77777777" w:rsidR="00477FCC" w:rsidRDefault="00477FCC">
      <w:pPr>
        <w:pStyle w:val="a5"/>
        <w:ind w:left="0"/>
        <w:rPr>
          <w:b/>
          <w:sz w:val="44"/>
        </w:rPr>
      </w:pPr>
    </w:p>
    <w:p w14:paraId="32580CC0" w14:textId="77777777" w:rsidR="00477FCC" w:rsidRDefault="00477FCC">
      <w:pPr>
        <w:pStyle w:val="a5"/>
        <w:ind w:left="0"/>
        <w:rPr>
          <w:b/>
          <w:sz w:val="44"/>
        </w:rPr>
      </w:pPr>
    </w:p>
    <w:p w14:paraId="76EDDE10" w14:textId="77777777" w:rsidR="00477FCC" w:rsidRDefault="00477FCC">
      <w:pPr>
        <w:pStyle w:val="a5"/>
        <w:ind w:left="0"/>
        <w:rPr>
          <w:b/>
          <w:sz w:val="64"/>
        </w:rPr>
      </w:pPr>
    </w:p>
    <w:p w14:paraId="1E6D147C" w14:textId="77777777" w:rsidR="00477FCC" w:rsidRDefault="006B1F61">
      <w:pPr>
        <w:pStyle w:val="1"/>
        <w:ind w:left="1643" w:right="952"/>
        <w:jc w:val="center"/>
      </w:pPr>
      <w:r>
        <w:t>2023год</w:t>
      </w:r>
    </w:p>
    <w:p w14:paraId="59B79883" w14:textId="77777777" w:rsidR="00477FCC" w:rsidRDefault="00477FCC">
      <w:pPr>
        <w:jc w:val="center"/>
        <w:sectPr w:rsidR="00477FCC">
          <w:footerReference w:type="default" r:id="rId8"/>
          <w:type w:val="continuous"/>
          <w:pgSz w:w="11910" w:h="16840"/>
          <w:pgMar w:top="1040" w:right="0" w:bottom="1100" w:left="20" w:header="720" w:footer="918" w:gutter="0"/>
          <w:pgNumType w:start="1"/>
          <w:cols w:space="720"/>
        </w:sectPr>
      </w:pPr>
    </w:p>
    <w:p w14:paraId="7362ADA8" w14:textId="77777777" w:rsidR="00477FCC" w:rsidRDefault="006B1F61">
      <w:pPr>
        <w:spacing w:before="72"/>
        <w:ind w:left="1639" w:right="952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14:paraId="2BACFE98" w14:textId="77777777" w:rsidR="00477FCC" w:rsidRDefault="00477FCC">
      <w:pPr>
        <w:pStyle w:val="a5"/>
        <w:spacing w:before="2"/>
        <w:ind w:left="0"/>
        <w:rPr>
          <w:b/>
        </w:rPr>
      </w:pPr>
    </w:p>
    <w:tbl>
      <w:tblPr>
        <w:tblW w:w="0" w:type="auto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6949"/>
        <w:gridCol w:w="1561"/>
      </w:tblGrid>
      <w:tr w:rsidR="00477FCC" w14:paraId="4ACF0A3F" w14:textId="77777777">
        <w:trPr>
          <w:trHeight w:val="325"/>
        </w:trPr>
        <w:tc>
          <w:tcPr>
            <w:tcW w:w="1105" w:type="dxa"/>
          </w:tcPr>
          <w:p w14:paraId="26AFCABD" w14:textId="77777777" w:rsidR="00477FCC" w:rsidRDefault="006B1F61">
            <w:pPr>
              <w:pStyle w:val="TableParagraph"/>
              <w:spacing w:line="306" w:lineRule="exact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6949" w:type="dxa"/>
          </w:tcPr>
          <w:p w14:paraId="41016D02" w14:textId="77777777" w:rsidR="00477FCC" w:rsidRDefault="006B1F61">
            <w:pPr>
              <w:pStyle w:val="TableParagraph"/>
              <w:spacing w:line="306" w:lineRule="exact"/>
              <w:ind w:left="2916" w:right="29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Разделы</w:t>
            </w:r>
          </w:p>
        </w:tc>
        <w:tc>
          <w:tcPr>
            <w:tcW w:w="1561" w:type="dxa"/>
          </w:tcPr>
          <w:p w14:paraId="6EBFAFFA" w14:textId="77777777" w:rsidR="00477FCC" w:rsidRDefault="006B1F61">
            <w:pPr>
              <w:pStyle w:val="TableParagraph"/>
              <w:spacing w:line="306" w:lineRule="exact"/>
              <w:ind w:left="87" w:right="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Страницы</w:t>
            </w:r>
          </w:p>
        </w:tc>
      </w:tr>
      <w:tr w:rsidR="00477FCC" w14:paraId="6E9F0E1B" w14:textId="77777777">
        <w:trPr>
          <w:trHeight w:val="643"/>
        </w:trPr>
        <w:tc>
          <w:tcPr>
            <w:tcW w:w="1105" w:type="dxa"/>
          </w:tcPr>
          <w:p w14:paraId="03C8F99E" w14:textId="77777777" w:rsidR="00477FCC" w:rsidRDefault="006B1F61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949" w:type="dxa"/>
          </w:tcPr>
          <w:p w14:paraId="501CD6FF" w14:textId="77777777" w:rsidR="00477FCC" w:rsidRDefault="006B1F6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Общаяхарактеристикаорганизацииобразования</w:t>
            </w:r>
          </w:p>
        </w:tc>
        <w:tc>
          <w:tcPr>
            <w:tcW w:w="1561" w:type="dxa"/>
          </w:tcPr>
          <w:p w14:paraId="7D70E21B" w14:textId="77777777" w:rsidR="00477FCC" w:rsidRDefault="006B1F61">
            <w:pPr>
              <w:pStyle w:val="TableParagraph"/>
              <w:spacing w:line="320" w:lineRule="exact"/>
              <w:ind w:left="84" w:right="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3-5</w:t>
            </w:r>
          </w:p>
        </w:tc>
      </w:tr>
      <w:tr w:rsidR="00477FCC" w14:paraId="2E479754" w14:textId="77777777">
        <w:trPr>
          <w:trHeight w:val="642"/>
        </w:trPr>
        <w:tc>
          <w:tcPr>
            <w:tcW w:w="1105" w:type="dxa"/>
          </w:tcPr>
          <w:p w14:paraId="66ED1C04" w14:textId="77777777" w:rsidR="00477FCC" w:rsidRDefault="006B1F61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949" w:type="dxa"/>
          </w:tcPr>
          <w:p w14:paraId="3158A92F" w14:textId="77777777" w:rsidR="00477FCC" w:rsidRDefault="006B1F6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Анализкадровогопотенциала</w:t>
            </w:r>
          </w:p>
        </w:tc>
        <w:tc>
          <w:tcPr>
            <w:tcW w:w="1561" w:type="dxa"/>
          </w:tcPr>
          <w:p w14:paraId="315F40D9" w14:textId="77777777" w:rsidR="00477FCC" w:rsidRDefault="006B1F61">
            <w:pPr>
              <w:pStyle w:val="TableParagraph"/>
              <w:spacing w:line="320" w:lineRule="exact"/>
              <w:ind w:left="80" w:right="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5-19</w:t>
            </w:r>
          </w:p>
        </w:tc>
      </w:tr>
      <w:tr w:rsidR="00477FCC" w14:paraId="7B919AF4" w14:textId="77777777">
        <w:trPr>
          <w:trHeight w:val="642"/>
        </w:trPr>
        <w:tc>
          <w:tcPr>
            <w:tcW w:w="1105" w:type="dxa"/>
          </w:tcPr>
          <w:p w14:paraId="0B854AD5" w14:textId="77777777" w:rsidR="00477FCC" w:rsidRDefault="006B1F61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949" w:type="dxa"/>
          </w:tcPr>
          <w:p w14:paraId="139494A4" w14:textId="77777777" w:rsidR="00477FCC" w:rsidRDefault="006B1F6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Контингентобучающихся</w:t>
            </w:r>
          </w:p>
        </w:tc>
        <w:tc>
          <w:tcPr>
            <w:tcW w:w="1561" w:type="dxa"/>
          </w:tcPr>
          <w:p w14:paraId="46170117" w14:textId="77777777" w:rsidR="00477FCC" w:rsidRDefault="006B1F61">
            <w:pPr>
              <w:pStyle w:val="TableParagraph"/>
              <w:spacing w:line="320" w:lineRule="exact"/>
              <w:ind w:left="84" w:right="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19-21</w:t>
            </w:r>
          </w:p>
        </w:tc>
      </w:tr>
      <w:tr w:rsidR="00477FCC" w14:paraId="2132B669" w14:textId="77777777">
        <w:trPr>
          <w:trHeight w:val="647"/>
        </w:trPr>
        <w:tc>
          <w:tcPr>
            <w:tcW w:w="1105" w:type="dxa"/>
          </w:tcPr>
          <w:p w14:paraId="1BF28D69" w14:textId="77777777" w:rsidR="00477FCC" w:rsidRDefault="006B1F61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6949" w:type="dxa"/>
          </w:tcPr>
          <w:p w14:paraId="4327B7E8" w14:textId="77777777" w:rsidR="00477FCC" w:rsidRDefault="006B1F6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Учебно-методическаяработа</w:t>
            </w:r>
          </w:p>
        </w:tc>
        <w:tc>
          <w:tcPr>
            <w:tcW w:w="1561" w:type="dxa"/>
          </w:tcPr>
          <w:p w14:paraId="65C7130D" w14:textId="77777777" w:rsidR="00477FCC" w:rsidRDefault="006B1F61">
            <w:pPr>
              <w:pStyle w:val="TableParagraph"/>
              <w:spacing w:line="320" w:lineRule="exact"/>
              <w:ind w:left="84" w:right="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21-40</w:t>
            </w:r>
          </w:p>
        </w:tc>
      </w:tr>
      <w:tr w:rsidR="00477FCC" w14:paraId="56D7CF6E" w14:textId="77777777">
        <w:trPr>
          <w:trHeight w:val="642"/>
        </w:trPr>
        <w:tc>
          <w:tcPr>
            <w:tcW w:w="1105" w:type="dxa"/>
          </w:tcPr>
          <w:p w14:paraId="318CA812" w14:textId="77777777" w:rsidR="00477FCC" w:rsidRDefault="006B1F61">
            <w:pPr>
              <w:pStyle w:val="TableParagraph"/>
              <w:spacing w:line="320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6949" w:type="dxa"/>
          </w:tcPr>
          <w:p w14:paraId="7C1890C7" w14:textId="77777777" w:rsidR="00477FCC" w:rsidRDefault="006B1F6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Учебно-материальныеактивы</w:t>
            </w:r>
          </w:p>
        </w:tc>
        <w:tc>
          <w:tcPr>
            <w:tcW w:w="1561" w:type="dxa"/>
          </w:tcPr>
          <w:p w14:paraId="5577251E" w14:textId="77777777" w:rsidR="00477FCC" w:rsidRDefault="006B1F61">
            <w:pPr>
              <w:pStyle w:val="TableParagraph"/>
              <w:spacing w:line="320" w:lineRule="exact"/>
              <w:ind w:left="84" w:right="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40-47</w:t>
            </w:r>
          </w:p>
        </w:tc>
      </w:tr>
      <w:tr w:rsidR="00477FCC" w14:paraId="1E8AFD0B" w14:textId="77777777">
        <w:trPr>
          <w:trHeight w:val="643"/>
        </w:trPr>
        <w:tc>
          <w:tcPr>
            <w:tcW w:w="1105" w:type="dxa"/>
          </w:tcPr>
          <w:p w14:paraId="303D9F81" w14:textId="77777777" w:rsidR="00477FCC" w:rsidRDefault="006B1F61">
            <w:pPr>
              <w:pStyle w:val="TableParagraph"/>
              <w:spacing w:line="320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6949" w:type="dxa"/>
          </w:tcPr>
          <w:p w14:paraId="471CEAF5" w14:textId="77777777" w:rsidR="00477FCC" w:rsidRDefault="006B1F6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Информационныересурсыи библиотечныйфонд</w:t>
            </w:r>
          </w:p>
        </w:tc>
        <w:tc>
          <w:tcPr>
            <w:tcW w:w="1561" w:type="dxa"/>
          </w:tcPr>
          <w:p w14:paraId="3B6EA3B4" w14:textId="77777777" w:rsidR="00477FCC" w:rsidRDefault="006B1F61">
            <w:pPr>
              <w:pStyle w:val="TableParagraph"/>
              <w:spacing w:line="320" w:lineRule="exact"/>
              <w:ind w:left="84" w:right="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47-48</w:t>
            </w:r>
          </w:p>
        </w:tc>
      </w:tr>
      <w:tr w:rsidR="00477FCC" w14:paraId="5F4154EC" w14:textId="77777777">
        <w:trPr>
          <w:trHeight w:val="642"/>
        </w:trPr>
        <w:tc>
          <w:tcPr>
            <w:tcW w:w="1105" w:type="dxa"/>
          </w:tcPr>
          <w:p w14:paraId="551A61DE" w14:textId="77777777" w:rsidR="00477FCC" w:rsidRDefault="006B1F61">
            <w:pPr>
              <w:pStyle w:val="TableParagraph"/>
              <w:spacing w:line="320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6949" w:type="dxa"/>
          </w:tcPr>
          <w:p w14:paraId="70295770" w14:textId="77777777" w:rsidR="00477FCC" w:rsidRDefault="006B1F6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Опросучастниковобразовательногопроцесса</w:t>
            </w:r>
          </w:p>
        </w:tc>
        <w:tc>
          <w:tcPr>
            <w:tcW w:w="1561" w:type="dxa"/>
          </w:tcPr>
          <w:p w14:paraId="7D0C6310" w14:textId="77777777" w:rsidR="00477FCC" w:rsidRDefault="006B1F61">
            <w:pPr>
              <w:pStyle w:val="TableParagraph"/>
              <w:spacing w:line="320" w:lineRule="exact"/>
              <w:ind w:left="86" w:right="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48-49</w:t>
            </w:r>
          </w:p>
        </w:tc>
      </w:tr>
      <w:tr w:rsidR="00477FCC" w14:paraId="6B0F4F50" w14:textId="77777777">
        <w:trPr>
          <w:trHeight w:val="642"/>
        </w:trPr>
        <w:tc>
          <w:tcPr>
            <w:tcW w:w="1105" w:type="dxa"/>
          </w:tcPr>
          <w:p w14:paraId="6863C22A" w14:textId="77777777" w:rsidR="00477FCC" w:rsidRDefault="006B1F61">
            <w:pPr>
              <w:pStyle w:val="TableParagraph"/>
              <w:spacing w:line="320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6949" w:type="dxa"/>
          </w:tcPr>
          <w:p w14:paraId="561CBCB1" w14:textId="77777777" w:rsidR="00477FCC" w:rsidRDefault="006B1F61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Недостаткиизамечания, путиихрешения</w:t>
            </w:r>
          </w:p>
        </w:tc>
        <w:tc>
          <w:tcPr>
            <w:tcW w:w="1561" w:type="dxa"/>
          </w:tcPr>
          <w:p w14:paraId="277FC0AC" w14:textId="77777777" w:rsidR="00477FCC" w:rsidRDefault="006B1F61">
            <w:pPr>
              <w:pStyle w:val="TableParagraph"/>
              <w:spacing w:before="2" w:line="304" w:lineRule="exact"/>
              <w:ind w:left="84" w:right="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49-50</w:t>
            </w:r>
          </w:p>
        </w:tc>
      </w:tr>
      <w:tr w:rsidR="00477FCC" w14:paraId="412AC8BD" w14:textId="77777777">
        <w:trPr>
          <w:trHeight w:val="326"/>
        </w:trPr>
        <w:tc>
          <w:tcPr>
            <w:tcW w:w="1105" w:type="dxa"/>
          </w:tcPr>
          <w:p w14:paraId="45629F2E" w14:textId="77777777" w:rsidR="00477FCC" w:rsidRDefault="006B1F61">
            <w:pPr>
              <w:pStyle w:val="TableParagraph"/>
              <w:spacing w:before="2" w:line="304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6949" w:type="dxa"/>
          </w:tcPr>
          <w:p w14:paraId="73818FEF" w14:textId="77777777" w:rsidR="00477FCC" w:rsidRDefault="006B1F6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Выводыипредложения</w:t>
            </w:r>
          </w:p>
        </w:tc>
        <w:tc>
          <w:tcPr>
            <w:tcW w:w="1561" w:type="dxa"/>
          </w:tcPr>
          <w:p w14:paraId="4C7BB710" w14:textId="77777777" w:rsidR="00477FCC" w:rsidRDefault="006B1F61">
            <w:pPr>
              <w:pStyle w:val="TableParagraph"/>
              <w:spacing w:line="320" w:lineRule="exact"/>
              <w:ind w:left="84" w:right="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50-51</w:t>
            </w:r>
          </w:p>
        </w:tc>
      </w:tr>
      <w:tr w:rsidR="00477FCC" w14:paraId="33CE0B69" w14:textId="77777777">
        <w:trPr>
          <w:trHeight w:val="642"/>
        </w:trPr>
        <w:tc>
          <w:tcPr>
            <w:tcW w:w="1105" w:type="dxa"/>
          </w:tcPr>
          <w:p w14:paraId="2163D207" w14:textId="77777777" w:rsidR="00477FCC" w:rsidRDefault="006B1F61">
            <w:pPr>
              <w:pStyle w:val="TableParagraph"/>
              <w:spacing w:line="320" w:lineRule="exact"/>
              <w:ind w:left="392" w:right="3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6949" w:type="dxa"/>
          </w:tcPr>
          <w:p w14:paraId="0D7D2871" w14:textId="77777777" w:rsidR="00477FCC" w:rsidRDefault="006B1F61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Листоценивания</w:t>
            </w:r>
          </w:p>
        </w:tc>
        <w:tc>
          <w:tcPr>
            <w:tcW w:w="1561" w:type="dxa"/>
          </w:tcPr>
          <w:p w14:paraId="15853EFC" w14:textId="77777777" w:rsidR="00477FCC" w:rsidRDefault="006B1F61">
            <w:pPr>
              <w:pStyle w:val="TableParagraph"/>
              <w:spacing w:line="301" w:lineRule="exact"/>
              <w:ind w:left="84" w:right="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51-53</w:t>
            </w:r>
          </w:p>
        </w:tc>
      </w:tr>
    </w:tbl>
    <w:p w14:paraId="02988806" w14:textId="77777777" w:rsidR="00477FCC" w:rsidRDefault="00477FCC">
      <w:pPr>
        <w:spacing w:line="301" w:lineRule="exact"/>
        <w:jc w:val="center"/>
        <w:rPr>
          <w:sz w:val="28"/>
        </w:rPr>
        <w:sectPr w:rsidR="00477FCC">
          <w:pgSz w:w="11910" w:h="16840"/>
          <w:pgMar w:top="1040" w:right="0" w:bottom="1180" w:left="20" w:header="0" w:footer="918" w:gutter="0"/>
          <w:cols w:space="720"/>
        </w:sectPr>
      </w:pPr>
    </w:p>
    <w:p w14:paraId="30A70F98" w14:textId="77777777" w:rsidR="00477FCC" w:rsidRDefault="006B1F61">
      <w:pPr>
        <w:pStyle w:val="1"/>
        <w:spacing w:before="72" w:line="322" w:lineRule="exact"/>
        <w:ind w:left="1635" w:right="952"/>
        <w:jc w:val="center"/>
      </w:pPr>
      <w:r>
        <w:lastRenderedPageBreak/>
        <w:t>Коммунальноегосударственноеучреждение</w:t>
      </w:r>
    </w:p>
    <w:p w14:paraId="140E03A7" w14:textId="77777777" w:rsidR="00477FCC" w:rsidRDefault="006B1F61">
      <w:pPr>
        <w:ind w:left="3845" w:right="3079" w:hanging="7"/>
        <w:jc w:val="center"/>
        <w:rPr>
          <w:b/>
          <w:sz w:val="28"/>
        </w:rPr>
      </w:pPr>
      <w:r>
        <w:rPr>
          <w:b/>
          <w:sz w:val="28"/>
        </w:rPr>
        <w:t>«</w:t>
      </w:r>
      <w:bookmarkStart w:id="0" w:name="_Hlk153364471"/>
      <w:r>
        <w:rPr>
          <w:b/>
          <w:sz w:val="28"/>
        </w:rPr>
        <w:t>Специальная школа-интернат №3</w:t>
      </w:r>
      <w:bookmarkEnd w:id="0"/>
      <w:r>
        <w:rPr>
          <w:b/>
          <w:sz w:val="28"/>
        </w:rPr>
        <w:t>»</w:t>
      </w:r>
    </w:p>
    <w:p w14:paraId="78AEE871" w14:textId="77777777" w:rsidR="00477FCC" w:rsidRDefault="006B1F61">
      <w:pPr>
        <w:pStyle w:val="1"/>
        <w:spacing w:line="244" w:lineRule="auto"/>
        <w:ind w:left="3111" w:right="2356"/>
        <w:jc w:val="center"/>
      </w:pPr>
      <w:r>
        <w:t>управленияобразованияКарагандинскойобластиСамооценкаобразовательнойдеятельности</w:t>
      </w:r>
    </w:p>
    <w:p w14:paraId="691841E4" w14:textId="77777777" w:rsidR="00477FCC" w:rsidRDefault="00477FCC">
      <w:pPr>
        <w:pStyle w:val="a5"/>
        <w:spacing w:before="9"/>
        <w:ind w:left="0"/>
        <w:rPr>
          <w:b/>
          <w:sz w:val="26"/>
        </w:rPr>
      </w:pPr>
    </w:p>
    <w:p w14:paraId="62A4B7FE" w14:textId="77777777" w:rsidR="00477FCC" w:rsidRDefault="006B1F61">
      <w:pPr>
        <w:pStyle w:val="a5"/>
        <w:ind w:right="841" w:firstLine="706"/>
        <w:jc w:val="both"/>
      </w:pPr>
      <w:r>
        <w:t>ВсоответствиисприказомМинистрапросвященияРеспубликиКазахстан от 5 декабря 2022 года №486 «Об утверждении критериев оценкиорганизацийобразования»КГУ«Специальная школа-интернат №3»управленияобразованияКарагандинскойобластинаоснованииперечняорганизацийобразования,подлежащихгосударственной аттестации, на основании Перечня организаций образования,подлежащих государственной аттестации, утвержденного руководителемДепартамента по обеспечению качества в сфере образования КарагандинскойобластиКомитетапообеспечениюкачествавсфереобразованияМинистерстваПросвещенияРеспубликиКазахстанШ.К.Акпаровойот</w:t>
      </w:r>
      <w:r>
        <w:rPr>
          <w:spacing w:val="1"/>
        </w:rPr>
        <w:t xml:space="preserve"> 27</w:t>
      </w:r>
      <w:r>
        <w:t>.12.2022года,</w:t>
      </w:r>
      <w:r>
        <w:rPr>
          <w:spacing w:val="36"/>
        </w:rPr>
        <w:t xml:space="preserve"> в</w:t>
      </w:r>
      <w:r>
        <w:t>январе2024годапроведенасамооценказа2021- 2022,2022-2023учебныйгодисентябрь-декабрь2023-2024 учебногогода.</w:t>
      </w:r>
    </w:p>
    <w:p w14:paraId="64338840" w14:textId="77777777" w:rsidR="00477FCC" w:rsidRDefault="006B1F61">
      <w:pPr>
        <w:pStyle w:val="a5"/>
        <w:ind w:right="861" w:firstLine="706"/>
        <w:jc w:val="both"/>
      </w:pPr>
      <w:r>
        <w:t>Комиссия по самооценке, утвержденная приказом руководителя школыот01декабря2023 года№132/1,созданавследующемсоставе:</w:t>
      </w:r>
    </w:p>
    <w:p w14:paraId="27FEFE8E" w14:textId="77777777" w:rsidR="00477FCC" w:rsidRDefault="006B1F61">
      <w:pPr>
        <w:pStyle w:val="a5"/>
        <w:ind w:right="3700"/>
        <w:rPr>
          <w:spacing w:val="2"/>
        </w:rPr>
      </w:pPr>
      <w:r>
        <w:t>Председателькомиссии:</w:t>
      </w:r>
    </w:p>
    <w:p w14:paraId="7C78585C" w14:textId="77777777" w:rsidR="00477FCC" w:rsidRDefault="006B1F61">
      <w:pPr>
        <w:pStyle w:val="a5"/>
        <w:ind w:right="3700"/>
      </w:pPr>
      <w:r>
        <w:t xml:space="preserve">Кабдрахманова Л.Б– директор </w:t>
      </w:r>
    </w:p>
    <w:p w14:paraId="2FE2CC44" w14:textId="77777777" w:rsidR="00477FCC" w:rsidRDefault="006B1F61">
      <w:pPr>
        <w:pStyle w:val="a5"/>
        <w:ind w:right="3700"/>
      </w:pPr>
      <w:r>
        <w:t>Члены комиссии:</w:t>
      </w:r>
    </w:p>
    <w:p w14:paraId="2AC31682" w14:textId="77777777" w:rsidR="00477FCC" w:rsidRDefault="006B1F61">
      <w:pPr>
        <w:pStyle w:val="a5"/>
        <w:ind w:right="2431"/>
      </w:pPr>
      <w:r>
        <w:t>Кульджабаева  А.О. – заместитель директора по учебной работе</w:t>
      </w:r>
    </w:p>
    <w:p w14:paraId="19434FD9" w14:textId="77777777" w:rsidR="00477FCC" w:rsidRDefault="006B1F61">
      <w:pPr>
        <w:pStyle w:val="a5"/>
        <w:ind w:right="2431"/>
      </w:pPr>
      <w:r>
        <w:t>Ибраева Д.У - заместитель директора по воспитательной работе</w:t>
      </w:r>
      <w:r>
        <w:rPr>
          <w:spacing w:val="3"/>
        </w:rPr>
        <w:t>Мизамбаев Е.У</w:t>
      </w:r>
      <w:r>
        <w:t>–заместительдиректорапо АХР</w:t>
      </w:r>
    </w:p>
    <w:p w14:paraId="465AEA69" w14:textId="77777777" w:rsidR="00477FCC" w:rsidRDefault="006B1F61">
      <w:pPr>
        <w:pStyle w:val="a5"/>
        <w:ind w:right="2431"/>
        <w:rPr>
          <w:spacing w:val="-10"/>
        </w:rPr>
      </w:pPr>
      <w:r>
        <w:t>Михеева С.В–</w:t>
      </w:r>
      <w:r>
        <w:rPr>
          <w:spacing w:val="-10"/>
        </w:rPr>
        <w:t xml:space="preserve"> инструктор слуховой работы</w:t>
      </w:r>
    </w:p>
    <w:p w14:paraId="28DF88ED" w14:textId="77777777" w:rsidR="00477FCC" w:rsidRDefault="006B1F61">
      <w:pPr>
        <w:pStyle w:val="a5"/>
        <w:ind w:right="2431"/>
      </w:pPr>
      <w:r>
        <w:t>Сапарьянова И.Т - психолог</w:t>
      </w:r>
    </w:p>
    <w:p w14:paraId="2294AA37" w14:textId="77777777" w:rsidR="00477FCC" w:rsidRDefault="00477FCC">
      <w:pPr>
        <w:pStyle w:val="a5"/>
        <w:spacing w:before="6"/>
        <w:ind w:left="0"/>
      </w:pPr>
    </w:p>
    <w:p w14:paraId="3C52C9B6" w14:textId="77777777" w:rsidR="00477FCC" w:rsidRDefault="006B1F61">
      <w:pPr>
        <w:pStyle w:val="1"/>
        <w:spacing w:line="320" w:lineRule="exact"/>
        <w:ind w:left="2971"/>
      </w:pPr>
      <w:r>
        <w:t>1.Общаяхарактеристикаорганизацииобразования</w:t>
      </w:r>
    </w:p>
    <w:p w14:paraId="4F111AC4" w14:textId="77777777" w:rsidR="00477FCC" w:rsidRDefault="006B1F61">
      <w:pPr>
        <w:pStyle w:val="aa"/>
        <w:numPr>
          <w:ilvl w:val="1"/>
          <w:numId w:val="1"/>
        </w:numPr>
        <w:tabs>
          <w:tab w:val="left" w:pos="1964"/>
        </w:tabs>
        <w:spacing w:line="320" w:lineRule="exact"/>
        <w:ind w:rightChars="404" w:right="889" w:hanging="424"/>
        <w:rPr>
          <w:sz w:val="28"/>
        </w:rPr>
      </w:pPr>
      <w:r>
        <w:rPr>
          <w:sz w:val="28"/>
          <w:u w:val="single"/>
        </w:rPr>
        <w:t>Полноенаименованиеорганизацииобразования:</w:t>
      </w:r>
    </w:p>
    <w:p w14:paraId="5E3CAE43" w14:textId="77777777" w:rsidR="00477FCC" w:rsidRDefault="006B1F61">
      <w:pPr>
        <w:pStyle w:val="a5"/>
        <w:spacing w:line="322" w:lineRule="exact"/>
        <w:ind w:rightChars="404" w:right="889"/>
      </w:pPr>
      <w:r>
        <w:t>-Қарағандыоблысыбілімберу бас</w:t>
      </w:r>
      <w:r>
        <w:rPr>
          <w:lang w:val="kk-KZ"/>
        </w:rPr>
        <w:t xml:space="preserve">қармасының </w:t>
      </w:r>
      <w:r>
        <w:t>«№3арнайы мектеп – интернаты»коммуналдықмемлекеттікмекемесі.</w:t>
      </w:r>
    </w:p>
    <w:p w14:paraId="58F6311B" w14:textId="77777777" w:rsidR="00477FCC" w:rsidRDefault="006B1F61">
      <w:pPr>
        <w:pStyle w:val="a5"/>
        <w:spacing w:line="322" w:lineRule="exact"/>
        <w:ind w:rightChars="404" w:right="889"/>
      </w:pPr>
      <w:r>
        <w:t>-Коммунальноегосударственноеучреждение</w:t>
      </w:r>
      <w:bookmarkStart w:id="1" w:name="_Hlk153374226"/>
      <w:r>
        <w:t xml:space="preserve">«Специальная школа - интернат№3» </w:t>
      </w:r>
      <w:bookmarkEnd w:id="1"/>
      <w:r>
        <w:t xml:space="preserve">управления </w:t>
      </w:r>
      <w:r>
        <w:rPr>
          <w:spacing w:val="-1"/>
        </w:rPr>
        <w:t xml:space="preserve">образования </w:t>
      </w:r>
      <w:r>
        <w:t>Карагандинской области.</w:t>
      </w:r>
    </w:p>
    <w:p w14:paraId="77C6C0CE" w14:textId="77777777" w:rsidR="00477FCC" w:rsidRDefault="00477FCC">
      <w:pPr>
        <w:pStyle w:val="a5"/>
        <w:spacing w:before="10"/>
        <w:ind w:left="0" w:rightChars="404" w:right="889"/>
        <w:rPr>
          <w:sz w:val="27"/>
        </w:rPr>
      </w:pPr>
    </w:p>
    <w:p w14:paraId="1EDFA389" w14:textId="77777777" w:rsidR="00477FCC" w:rsidRDefault="006B1F61">
      <w:pPr>
        <w:pStyle w:val="aa"/>
        <w:numPr>
          <w:ilvl w:val="1"/>
          <w:numId w:val="1"/>
        </w:numPr>
        <w:tabs>
          <w:tab w:val="left" w:pos="1964"/>
        </w:tabs>
        <w:ind w:hanging="424"/>
        <w:rPr>
          <w:sz w:val="28"/>
        </w:rPr>
      </w:pPr>
      <w:r>
        <w:rPr>
          <w:sz w:val="28"/>
          <w:u w:val="single"/>
        </w:rPr>
        <w:t>Местонахождениегосударственногоучреждения</w:t>
      </w:r>
      <w:r>
        <w:rPr>
          <w:sz w:val="28"/>
        </w:rPr>
        <w:t>:</w:t>
      </w:r>
    </w:p>
    <w:p w14:paraId="04918CA0" w14:textId="77777777" w:rsidR="00477FCC" w:rsidRDefault="006B1F61">
      <w:pPr>
        <w:pStyle w:val="a5"/>
        <w:spacing w:before="250"/>
      </w:pPr>
      <w:r>
        <w:t>Казахстан,Карагандинскаяобласть,город</w:t>
      </w:r>
      <w:r>
        <w:rPr>
          <w:spacing w:val="6"/>
        </w:rPr>
        <w:t xml:space="preserve"> Караганда</w:t>
      </w:r>
      <w:r>
        <w:t>,улицаПирогова, 1 Апочтовый индекс100020.</w:t>
      </w:r>
    </w:p>
    <w:p w14:paraId="5ECC7F09" w14:textId="77777777" w:rsidR="00477FCC" w:rsidRDefault="00477FCC">
      <w:pPr>
        <w:pStyle w:val="a5"/>
        <w:spacing w:before="10"/>
        <w:ind w:left="0"/>
        <w:rPr>
          <w:sz w:val="27"/>
        </w:rPr>
      </w:pPr>
    </w:p>
    <w:p w14:paraId="66325CDA" w14:textId="77777777" w:rsidR="00477FCC" w:rsidRDefault="006B1F61">
      <w:pPr>
        <w:pStyle w:val="aa"/>
        <w:numPr>
          <w:ilvl w:val="1"/>
          <w:numId w:val="1"/>
        </w:numPr>
        <w:tabs>
          <w:tab w:val="left" w:pos="1963"/>
        </w:tabs>
        <w:spacing w:before="1"/>
        <w:ind w:left="1540" w:right="841" w:firstLine="0"/>
        <w:rPr>
          <w:sz w:val="28"/>
        </w:rPr>
      </w:pPr>
      <w:r>
        <w:rPr>
          <w:sz w:val="28"/>
          <w:u w:val="single"/>
        </w:rPr>
        <w:t>Контактныеданныеюридическоголица(телефон,электроннаяпочта,web-сайт):</w:t>
      </w:r>
    </w:p>
    <w:p w14:paraId="3520F635" w14:textId="77777777" w:rsidR="00477FCC" w:rsidRDefault="006B1F61">
      <w:pPr>
        <w:pStyle w:val="a5"/>
        <w:spacing w:line="321" w:lineRule="exact"/>
      </w:pPr>
      <w:r>
        <w:t>телефоны:8(7212)53-07-39,  8(7212)53-07-40</w:t>
      </w:r>
    </w:p>
    <w:p w14:paraId="4C920F04" w14:textId="77777777" w:rsidR="00477FCC" w:rsidRDefault="00477FCC">
      <w:pPr>
        <w:spacing w:line="321" w:lineRule="exact"/>
        <w:sectPr w:rsidR="00477FCC">
          <w:pgSz w:w="11910" w:h="16840"/>
          <w:pgMar w:top="1040" w:right="0" w:bottom="1180" w:left="20" w:header="0" w:footer="918" w:gutter="0"/>
          <w:cols w:space="720"/>
        </w:sectPr>
      </w:pPr>
    </w:p>
    <w:p w14:paraId="1A56FC66" w14:textId="77777777" w:rsidR="00477FCC" w:rsidRDefault="006B1F61">
      <w:pPr>
        <w:pStyle w:val="a5"/>
        <w:spacing w:before="67"/>
        <w:ind w:right="6186"/>
        <w:rPr>
          <w:color w:val="0000FF"/>
          <w:u w:val="single"/>
        </w:rPr>
      </w:pPr>
      <w:r>
        <w:lastRenderedPageBreak/>
        <w:t>официальный сайт: ссылка на сайте-mail:</w:t>
      </w:r>
      <w:hyperlink r:id="rId9" w:history="1">
        <w:r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krg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sluh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kz</w:t>
        </w:r>
        <w:r>
          <w:rPr>
            <w:rStyle w:val="a4"/>
          </w:rPr>
          <w:t>/</w:t>
        </w:r>
        <w:r>
          <w:rPr>
            <w:rStyle w:val="a4"/>
            <w:lang w:val="en-US"/>
          </w:rPr>
          <w:t>krg</w:t>
        </w:r>
        <w:r>
          <w:rPr>
            <w:rStyle w:val="a4"/>
          </w:rPr>
          <w:t xml:space="preserve"> – </w:t>
        </w:r>
        <w:r>
          <w:rPr>
            <w:rStyle w:val="a4"/>
            <w:lang w:val="en-US"/>
          </w:rPr>
          <w:t>sluh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kz</w:t>
        </w:r>
      </w:hyperlink>
    </w:p>
    <w:p w14:paraId="161D96C5" w14:textId="77777777" w:rsidR="00477FCC" w:rsidRDefault="006B1F61">
      <w:pPr>
        <w:pStyle w:val="a5"/>
        <w:spacing w:before="67"/>
        <w:ind w:right="6186"/>
        <w:rPr>
          <w:color w:val="0000FF"/>
          <w:u w:val="single" w:color="0000FF"/>
          <w:lang w:val="pt-PT"/>
        </w:rPr>
      </w:pPr>
      <w:r>
        <w:rPr>
          <w:lang w:val="pt-PT"/>
        </w:rPr>
        <w:t>Instagram:</w:t>
      </w:r>
      <w:hyperlink r:id="rId10" w:history="1">
        <w:r>
          <w:rPr>
            <w:rStyle w:val="a4"/>
            <w:lang w:val="pt-PT"/>
          </w:rPr>
          <w:t>https://instagram.com/</w:t>
        </w:r>
      </w:hyperlink>
      <w:r>
        <w:rPr>
          <w:color w:val="0000FF"/>
          <w:u w:val="single" w:color="0000FF"/>
          <w:lang w:val="pt-PT"/>
        </w:rPr>
        <w:t>slyshashchie?igshid=39q7oone4pdt</w:t>
      </w:r>
    </w:p>
    <w:p w14:paraId="082DC283" w14:textId="77777777" w:rsidR="00477FCC" w:rsidRDefault="006B1F61">
      <w:pPr>
        <w:pStyle w:val="a5"/>
        <w:spacing w:before="67"/>
        <w:ind w:right="6186"/>
      </w:pPr>
      <w:r>
        <w:rPr>
          <w:u w:val="single"/>
        </w:rPr>
        <w:t>Контактныеданныепредставителяюридическоголица:</w:t>
      </w:r>
    </w:p>
    <w:p w14:paraId="5E8BBEE1" w14:textId="77777777" w:rsidR="00477FCC" w:rsidRDefault="006B1F61">
      <w:pPr>
        <w:pStyle w:val="a5"/>
        <w:ind w:right="855"/>
        <w:jc w:val="both"/>
      </w:pPr>
      <w:r>
        <w:t>Кабдрахманова Ляйля Бейбитовна - директор, назначена на должность на основании приказа ГУ «Управления образования Карагандинской области»  № 344 от 15.05.2018года.</w:t>
      </w:r>
    </w:p>
    <w:p w14:paraId="3226ACC8" w14:textId="77777777" w:rsidR="00477FCC" w:rsidRDefault="00477FCC">
      <w:pPr>
        <w:pStyle w:val="a5"/>
        <w:spacing w:before="10"/>
        <w:ind w:left="0"/>
        <w:rPr>
          <w:sz w:val="27"/>
        </w:rPr>
      </w:pPr>
    </w:p>
    <w:p w14:paraId="10BF55D7" w14:textId="77777777" w:rsidR="00477FCC" w:rsidRDefault="006B1F61">
      <w:pPr>
        <w:pStyle w:val="aa"/>
        <w:numPr>
          <w:ilvl w:val="1"/>
          <w:numId w:val="1"/>
        </w:numPr>
        <w:tabs>
          <w:tab w:val="left" w:pos="2035"/>
        </w:tabs>
        <w:spacing w:line="322" w:lineRule="exact"/>
        <w:ind w:left="2034" w:hanging="495"/>
        <w:jc w:val="both"/>
        <w:rPr>
          <w:sz w:val="28"/>
        </w:rPr>
      </w:pPr>
      <w:r>
        <w:rPr>
          <w:sz w:val="28"/>
          <w:u w:val="single"/>
        </w:rPr>
        <w:t>Правоустанавливающиеиучредительныедокументы</w:t>
      </w:r>
    </w:p>
    <w:p w14:paraId="174CE323" w14:textId="77777777" w:rsidR="00477FCC" w:rsidRDefault="006B1F61">
      <w:pPr>
        <w:pStyle w:val="aa"/>
        <w:numPr>
          <w:ilvl w:val="2"/>
          <w:numId w:val="1"/>
        </w:numPr>
        <w:tabs>
          <w:tab w:val="left" w:pos="2285"/>
        </w:tabs>
        <w:ind w:right="859" w:firstLine="33"/>
        <w:jc w:val="both"/>
        <w:rPr>
          <w:sz w:val="28"/>
          <w:szCs w:val="28"/>
        </w:rPr>
      </w:pPr>
      <w:r>
        <w:rPr>
          <w:sz w:val="28"/>
        </w:rPr>
        <w:t>Справка о государственной перерегистрации юридического лица выданаРеспубликанское государственное учреждение «Департамент юстиции Карагандинской области Министерство юстиции Республики Казастан»</w:t>
      </w:r>
      <w:r>
        <w:rPr>
          <w:sz w:val="28"/>
          <w:szCs w:val="28"/>
        </w:rPr>
        <w:t xml:space="preserve">№ 950440001198 от 04.06.2020 г. </w:t>
      </w:r>
    </w:p>
    <w:p w14:paraId="7BB27ADF" w14:textId="77777777" w:rsidR="00477FCC" w:rsidRDefault="00477FCC">
      <w:pPr>
        <w:pStyle w:val="a5"/>
        <w:spacing w:before="11"/>
        <w:ind w:left="0"/>
        <w:rPr>
          <w:sz w:val="27"/>
        </w:rPr>
      </w:pPr>
    </w:p>
    <w:p w14:paraId="0920AFF5" w14:textId="77777777" w:rsidR="00477FCC" w:rsidRDefault="006B1F61">
      <w:pPr>
        <w:pStyle w:val="aa"/>
        <w:numPr>
          <w:ilvl w:val="2"/>
          <w:numId w:val="1"/>
        </w:numPr>
        <w:tabs>
          <w:tab w:val="left" w:pos="2175"/>
        </w:tabs>
        <w:spacing w:line="242" w:lineRule="auto"/>
        <w:ind w:right="851" w:firstLine="0"/>
        <w:jc w:val="both"/>
        <w:rPr>
          <w:sz w:val="28"/>
        </w:rPr>
      </w:pPr>
      <w:r>
        <w:rPr>
          <w:sz w:val="28"/>
        </w:rPr>
        <w:t>Организация образования в своей деятельности руководствуется уставом,которыйутвержденприказомруководителяГУ«УправленияэкономикиКарагандинской области»от20.02.2020 года№ 35.</w:t>
      </w:r>
    </w:p>
    <w:p w14:paraId="460AEFB1" w14:textId="77777777" w:rsidR="00477FCC" w:rsidRDefault="00477FCC">
      <w:pPr>
        <w:pStyle w:val="a5"/>
        <w:spacing w:before="5"/>
        <w:ind w:left="0"/>
        <w:rPr>
          <w:sz w:val="27"/>
        </w:rPr>
      </w:pPr>
    </w:p>
    <w:p w14:paraId="2C9A4127" w14:textId="77777777" w:rsidR="00477FCC" w:rsidRDefault="006B1F61">
      <w:pPr>
        <w:pStyle w:val="aa"/>
        <w:numPr>
          <w:ilvl w:val="2"/>
          <w:numId w:val="1"/>
        </w:numPr>
        <w:tabs>
          <w:tab w:val="left" w:pos="2175"/>
        </w:tabs>
        <w:ind w:right="842" w:firstLine="0"/>
        <w:jc w:val="both"/>
        <w:rPr>
          <w:sz w:val="28"/>
        </w:rPr>
      </w:pPr>
      <w:r>
        <w:rPr>
          <w:sz w:val="28"/>
        </w:rPr>
        <w:t>ОбразовательнаядеятельностьгосударственногоучрежденияосуществляетсянаоснованииЛицензии,выданной«Департаментомобеспечения качества в сфере образования Карагандинской области Комитетапо обеспечению качества в сфере образования Министерства образования ипросвещения Республики Казахстан, № KZ 37LAA00018450 от 21.07.2020г.</w:t>
      </w:r>
    </w:p>
    <w:p w14:paraId="34C24591" w14:textId="77777777" w:rsidR="00477FCC" w:rsidRDefault="00477FCC">
      <w:pPr>
        <w:pStyle w:val="a5"/>
        <w:spacing w:before="9"/>
        <w:ind w:left="0"/>
        <w:rPr>
          <w:sz w:val="27"/>
        </w:rPr>
      </w:pPr>
    </w:p>
    <w:p w14:paraId="1BF3A1B2" w14:textId="77777777" w:rsidR="00477FCC" w:rsidRDefault="006B1F61">
      <w:pPr>
        <w:pStyle w:val="a5"/>
        <w:jc w:val="both"/>
      </w:pPr>
      <w:r>
        <w:rPr>
          <w:u w:val="single"/>
        </w:rPr>
        <w:t>Цельюдеятельностигосударственногоучрежденияявляется:</w:t>
      </w:r>
    </w:p>
    <w:p w14:paraId="6C8EF138" w14:textId="77777777" w:rsidR="00477FCC" w:rsidRDefault="006B1F61">
      <w:pPr>
        <w:pStyle w:val="aa"/>
        <w:numPr>
          <w:ilvl w:val="3"/>
          <w:numId w:val="1"/>
        </w:numPr>
        <w:tabs>
          <w:tab w:val="left" w:pos="2261"/>
        </w:tabs>
        <w:spacing w:before="5"/>
        <w:ind w:right="857"/>
        <w:jc w:val="both"/>
        <w:rPr>
          <w:sz w:val="28"/>
        </w:rPr>
      </w:pPr>
      <w:r>
        <w:rPr>
          <w:sz w:val="28"/>
        </w:rPr>
        <w:t>реализациягарантированногоКонституциейРеспубликиКазахстанправагражданнаполучениебесплатногосреднегообразованияустановленныхобщеобязательныхстандартовобразования;</w:t>
      </w:r>
    </w:p>
    <w:p w14:paraId="42C8DD17" w14:textId="77777777" w:rsidR="00477FCC" w:rsidRDefault="006B1F61">
      <w:pPr>
        <w:pStyle w:val="aa"/>
        <w:numPr>
          <w:ilvl w:val="3"/>
          <w:numId w:val="1"/>
        </w:numPr>
        <w:tabs>
          <w:tab w:val="left" w:pos="2261"/>
        </w:tabs>
        <w:spacing w:line="321" w:lineRule="exact"/>
        <w:jc w:val="both"/>
        <w:rPr>
          <w:sz w:val="28"/>
        </w:rPr>
      </w:pPr>
      <w:r>
        <w:rPr>
          <w:sz w:val="28"/>
        </w:rPr>
        <w:t>обеспечениекачественногоусвоенияобщеобразовательныхпрограмм;</w:t>
      </w:r>
    </w:p>
    <w:p w14:paraId="2ED69CFD" w14:textId="77777777" w:rsidR="00477FCC" w:rsidRDefault="006B1F61">
      <w:pPr>
        <w:pStyle w:val="aa"/>
        <w:numPr>
          <w:ilvl w:val="3"/>
          <w:numId w:val="1"/>
        </w:numPr>
        <w:tabs>
          <w:tab w:val="left" w:pos="2261"/>
        </w:tabs>
        <w:ind w:right="854"/>
        <w:jc w:val="both"/>
        <w:rPr>
          <w:sz w:val="28"/>
        </w:rPr>
      </w:pPr>
      <w:r>
        <w:rPr>
          <w:sz w:val="28"/>
        </w:rPr>
        <w:t>формированиеинтеллектуальнойличностисвысокимуровнемкультуры, адаптированной к жизни в обществе, готовой к осознанномувыборукосвоениюуглубленныхирасширенныхобразовательныхпрограмм;</w:t>
      </w:r>
    </w:p>
    <w:p w14:paraId="7A516362" w14:textId="77777777" w:rsidR="00477FCC" w:rsidRDefault="006B1F61">
      <w:pPr>
        <w:pStyle w:val="aa"/>
        <w:numPr>
          <w:ilvl w:val="3"/>
          <w:numId w:val="1"/>
        </w:numPr>
        <w:tabs>
          <w:tab w:val="left" w:pos="2261"/>
        </w:tabs>
        <w:ind w:right="852"/>
        <w:jc w:val="both"/>
        <w:rPr>
          <w:sz w:val="28"/>
        </w:rPr>
      </w:pPr>
      <w:r>
        <w:rPr>
          <w:sz w:val="28"/>
        </w:rPr>
        <w:t>подготовкаучащихсяподисциплинам,ориентированнымнапрофессиональноеобучение;</w:t>
      </w:r>
    </w:p>
    <w:p w14:paraId="1F5E9FC3" w14:textId="77777777" w:rsidR="00477FCC" w:rsidRDefault="006B1F61">
      <w:pPr>
        <w:pStyle w:val="a5"/>
        <w:ind w:right="850"/>
        <w:jc w:val="both"/>
      </w:pPr>
      <w:r>
        <w:t xml:space="preserve">Длядостижениясвоихцелейгосударственноеучреждениеосуществляетследующиевидыдеятельности:начальное,основноеиобщеесреднее,дополнительное образование. Учреждение оказывает образовательныеуслугивобластидошкольного,начального, основного среднего воспитания.ВсевидыдеятельностиоказываютсяпослевыполненияпроцедурпредусмотренныхЗаконом Республики Казахстан от 16 мая 2014 года № 202 «О </w:t>
      </w:r>
      <w:r>
        <w:lastRenderedPageBreak/>
        <w:t>разрешениях иуведомлениях».</w:t>
      </w:r>
    </w:p>
    <w:p w14:paraId="0C23CABE" w14:textId="77777777" w:rsidR="00477FCC" w:rsidRDefault="00477FCC">
      <w:pPr>
        <w:pStyle w:val="a5"/>
        <w:spacing w:before="11"/>
        <w:ind w:left="0"/>
        <w:rPr>
          <w:sz w:val="27"/>
        </w:rPr>
      </w:pPr>
    </w:p>
    <w:p w14:paraId="542598C3" w14:textId="77777777" w:rsidR="00477FCC" w:rsidRDefault="006B1F61">
      <w:pPr>
        <w:pStyle w:val="a5"/>
        <w:jc w:val="both"/>
      </w:pPr>
      <w:r>
        <w:t>Языкомобученияявляется</w:t>
      </w:r>
      <w:r>
        <w:rPr>
          <w:spacing w:val="-1"/>
        </w:rPr>
        <w:t xml:space="preserve"> государственный и </w:t>
      </w:r>
      <w:r>
        <w:t>русскийязык.</w:t>
      </w:r>
    </w:p>
    <w:p w14:paraId="41626474" w14:textId="77777777" w:rsidR="00477FCC" w:rsidRDefault="006B1F61">
      <w:pPr>
        <w:pStyle w:val="a5"/>
        <w:spacing w:before="5"/>
        <w:ind w:right="851" w:firstLine="706"/>
        <w:jc w:val="both"/>
      </w:pPr>
      <w:r>
        <w:t>Учебные занятия начинаются и заканчиваются в порядке, определённомзаконодательством Республики Казахстан. Продолжительность учебного года,втомчислеколичествоучебныхнедельиканикул,определяетсявсоответствиистребованиямигосударственногостандартавобластиобразованияииныминормативнымиактамиРеспубликиКазахстан.</w:t>
      </w:r>
    </w:p>
    <w:p w14:paraId="76B49A64" w14:textId="77777777" w:rsidR="00477FCC" w:rsidRDefault="006B1F61">
      <w:pPr>
        <w:pStyle w:val="a5"/>
        <w:ind w:right="849"/>
        <w:jc w:val="both"/>
      </w:pPr>
      <w:r>
        <w:t>РежимработыгосударственногоучрежденияустанавливаетсяПравиламивнутреннеготрудовогораспорядкаинепротиворечитнормамТрудовогозаконодательстваРеспубликиКазахстан.Вшколепятидневноеобучение,субботаивоскресенье-выходныедни.</w:t>
      </w:r>
    </w:p>
    <w:p w14:paraId="0993EFE2" w14:textId="77777777" w:rsidR="00477FCC" w:rsidRDefault="006B1F61">
      <w:pPr>
        <w:pStyle w:val="a5"/>
        <w:spacing w:line="320" w:lineRule="exact"/>
        <w:ind w:left="2246"/>
        <w:jc w:val="both"/>
      </w:pPr>
      <w:r>
        <w:t>Время работы</w:t>
      </w:r>
      <w:r>
        <w:rPr>
          <w:spacing w:val="2"/>
        </w:rPr>
        <w:t xml:space="preserve"> круглосуточное пребывание.</w:t>
      </w:r>
    </w:p>
    <w:p w14:paraId="0B6666D4" w14:textId="77777777" w:rsidR="00477FCC" w:rsidRDefault="006B1F61">
      <w:pPr>
        <w:pStyle w:val="a5"/>
        <w:ind w:right="843"/>
        <w:jc w:val="both"/>
      </w:pPr>
      <w:r>
        <w:t>ПовопросувсеобучаимеютсяАлфавитнаякнига,Книгаприказовподвижениюучащихся,талоныубытия,прибытия,личныеделаучащихся,табели успеваемости, а также книги учета и выдачи аттестатов об окончаниикурсаосновнойсреднейшколы.ДанныедокументыведутсявсоответствиистребованиямиприказаМОНРК«Обутвержденииформыдокументов строгой отчетности, используемых организациями образования вобразовательной деятельности»от23 октября2007 года№ 502.</w:t>
      </w:r>
    </w:p>
    <w:p w14:paraId="72838F8E" w14:textId="77777777" w:rsidR="00477FCC" w:rsidRDefault="00477FCC">
      <w:pPr>
        <w:pStyle w:val="a5"/>
        <w:spacing w:before="5"/>
        <w:ind w:left="0"/>
      </w:pPr>
    </w:p>
    <w:p w14:paraId="3C2731CC" w14:textId="77777777" w:rsidR="00477FCC" w:rsidRDefault="006B1F61">
      <w:pPr>
        <w:pStyle w:val="1"/>
        <w:ind w:left="4219"/>
      </w:pPr>
      <w:r>
        <w:t>2. Анализкадровогопотенциала</w:t>
      </w:r>
    </w:p>
    <w:p w14:paraId="46AE38A6" w14:textId="77777777" w:rsidR="00477FCC" w:rsidRDefault="00477FCC">
      <w:pPr>
        <w:pStyle w:val="a5"/>
        <w:spacing w:before="6"/>
        <w:ind w:left="0"/>
        <w:rPr>
          <w:b/>
          <w:sz w:val="27"/>
        </w:rPr>
      </w:pPr>
    </w:p>
    <w:p w14:paraId="24C01478" w14:textId="77777777" w:rsidR="00477FCC" w:rsidRDefault="006B1F61">
      <w:pPr>
        <w:pStyle w:val="a5"/>
        <w:spacing w:before="1"/>
        <w:ind w:right="846" w:firstLine="706"/>
        <w:jc w:val="both"/>
      </w:pPr>
      <w:r>
        <w:t>Качественный состав педагогических кадров соответствует нормативно-правовойбазе,чтопозволяетрезультативноосуществлятьучебно-воспитательный процесс, заниматься развитием педагогического творчества,исследовательской работой.</w:t>
      </w:r>
    </w:p>
    <w:p w14:paraId="77DE031A" w14:textId="77777777" w:rsidR="00477FCC" w:rsidRDefault="006B1F61">
      <w:pPr>
        <w:pStyle w:val="a5"/>
        <w:spacing w:before="3"/>
        <w:ind w:right="843" w:firstLine="778"/>
        <w:jc w:val="both"/>
      </w:pPr>
      <w:r>
        <w:t xml:space="preserve">В 2021-2022 учебном году в соответствии со штатным расписанием вшколе работало 77  учителя, отвечающих квалификационным требованиям, втом числе директор – 1, заместитель директора по учебнойработе – 1, заместитель директора по воспитательной работе – 1, психолог – 1, педагогов -дефектологов -7 </w:t>
      </w:r>
      <w:r>
        <w:rPr>
          <w:lang w:val="kk-KZ"/>
        </w:rPr>
        <w:t>,</w:t>
      </w:r>
      <w:r>
        <w:t>учителей–предметников –25</w:t>
      </w:r>
      <w:r>
        <w:rPr>
          <w:lang w:val="kk-KZ"/>
        </w:rPr>
        <w:t xml:space="preserve">, учителя начальных классов – </w:t>
      </w:r>
      <w:r>
        <w:t>10</w:t>
      </w:r>
      <w:r>
        <w:rPr>
          <w:lang w:val="kk-KZ"/>
        </w:rPr>
        <w:t xml:space="preserve">, воспитателей </w:t>
      </w:r>
      <w:r>
        <w:t>-31</w:t>
      </w:r>
    </w:p>
    <w:p w14:paraId="1B29EF8A" w14:textId="77777777" w:rsidR="00477FCC" w:rsidRDefault="006B1F61">
      <w:pPr>
        <w:pStyle w:val="a5"/>
        <w:ind w:right="843" w:firstLine="706"/>
        <w:jc w:val="both"/>
      </w:pPr>
      <w:r>
        <w:t>В 2022-2023 учебном году в соответствии со штатным расписанием вшколе работают 74 учителя, отвечающих квалификационным требованиям, втом числе директор – 1, заместитель директора по учебнойработе – 1, заместитель директора по воспитательной работе – 1,  педагог-психолог – 1, дефектологов -9</w:t>
      </w:r>
      <w:r>
        <w:rPr>
          <w:lang w:val="kk-KZ"/>
        </w:rPr>
        <w:t>,</w:t>
      </w:r>
      <w:r>
        <w:t>учителя-предметники–25</w:t>
      </w:r>
      <w:r>
        <w:rPr>
          <w:lang w:val="kk-KZ"/>
        </w:rPr>
        <w:t xml:space="preserve">, </w:t>
      </w:r>
      <w:r>
        <w:t>учителя начальных классов –12 воспитателей - 24.</w:t>
      </w:r>
    </w:p>
    <w:p w14:paraId="32D7349C" w14:textId="77777777" w:rsidR="00477FCC" w:rsidRDefault="006B1F61">
      <w:pPr>
        <w:pStyle w:val="a5"/>
        <w:spacing w:line="242" w:lineRule="auto"/>
        <w:ind w:right="853" w:firstLine="706"/>
        <w:jc w:val="both"/>
      </w:pPr>
      <w:r>
        <w:t>В 2023-2024 учебном году в соответствии со штатным расписанием вшколеработают65педагога(изних</w:t>
      </w:r>
      <w:r>
        <w:rPr>
          <w:spacing w:val="-4"/>
        </w:rPr>
        <w:t xml:space="preserve"> 2</w:t>
      </w:r>
      <w:r>
        <w:t xml:space="preserve"> совместителей).</w:t>
      </w:r>
    </w:p>
    <w:p w14:paraId="050A1659" w14:textId="77777777" w:rsidR="00477FCC" w:rsidRDefault="00477FCC">
      <w:pPr>
        <w:spacing w:line="242" w:lineRule="auto"/>
        <w:jc w:val="both"/>
        <w:sectPr w:rsidR="00477FCC">
          <w:pgSz w:w="11910" w:h="16840"/>
          <w:pgMar w:top="1040" w:right="0" w:bottom="1180" w:left="20" w:header="0" w:footer="918" w:gutter="0"/>
          <w:cols w:space="720"/>
        </w:sectPr>
      </w:pPr>
    </w:p>
    <w:p w14:paraId="6F08075B" w14:textId="77777777" w:rsidR="00477FCC" w:rsidRDefault="006B1F61">
      <w:pPr>
        <w:pStyle w:val="a5"/>
        <w:spacing w:before="67" w:after="7"/>
        <w:ind w:left="1638" w:right="952"/>
        <w:jc w:val="center"/>
      </w:pPr>
      <w:r>
        <w:lastRenderedPageBreak/>
        <w:t>Начальныеклассы</w:t>
      </w:r>
    </w:p>
    <w:tbl>
      <w:tblPr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2348"/>
        <w:gridCol w:w="2156"/>
        <w:gridCol w:w="1666"/>
        <w:gridCol w:w="1839"/>
        <w:gridCol w:w="1565"/>
      </w:tblGrid>
      <w:tr w:rsidR="00477FCC" w14:paraId="3E77F2D2" w14:textId="77777777">
        <w:trPr>
          <w:trHeight w:val="551"/>
        </w:trPr>
        <w:tc>
          <w:tcPr>
            <w:tcW w:w="461" w:type="dxa"/>
          </w:tcPr>
          <w:p w14:paraId="220F22A6" w14:textId="77777777" w:rsidR="00477FCC" w:rsidRDefault="006B1F6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48" w:type="dxa"/>
          </w:tcPr>
          <w:p w14:paraId="39B1060F" w14:textId="77777777" w:rsidR="00477FCC" w:rsidRDefault="006B1F6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Ф.И.О</w:t>
            </w:r>
          </w:p>
        </w:tc>
        <w:tc>
          <w:tcPr>
            <w:tcW w:w="2156" w:type="dxa"/>
          </w:tcPr>
          <w:p w14:paraId="5742396D" w14:textId="77777777" w:rsidR="00477FCC" w:rsidRDefault="006B1F61">
            <w:pPr>
              <w:pStyle w:val="TableParagraph"/>
              <w:spacing w:line="273" w:lineRule="exact"/>
              <w:ind w:left="19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преподаваемый</w:t>
            </w:r>
          </w:p>
          <w:p w14:paraId="22A1EB7B" w14:textId="77777777" w:rsidR="00477FCC" w:rsidRDefault="006B1F61">
            <w:pPr>
              <w:pStyle w:val="TableParagraph"/>
              <w:spacing w:before="2" w:line="257" w:lineRule="exact"/>
              <w:ind w:left="19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666" w:type="dxa"/>
          </w:tcPr>
          <w:p w14:paraId="38D3A234" w14:textId="77777777" w:rsidR="00477FCC" w:rsidRDefault="006B1F6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1839" w:type="dxa"/>
          </w:tcPr>
          <w:p w14:paraId="2A027A89" w14:textId="77777777" w:rsidR="00477FCC" w:rsidRDefault="006B1F6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1565" w:type="dxa"/>
          </w:tcPr>
          <w:p w14:paraId="3C23A4D9" w14:textId="77777777" w:rsidR="00477FCC" w:rsidRDefault="006B1F6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</w:p>
        </w:tc>
      </w:tr>
      <w:tr w:rsidR="00477FCC" w14:paraId="4EC42E10" w14:textId="77777777">
        <w:trPr>
          <w:trHeight w:val="830"/>
        </w:trPr>
        <w:tc>
          <w:tcPr>
            <w:tcW w:w="461" w:type="dxa"/>
          </w:tcPr>
          <w:p w14:paraId="1AAB41E6" w14:textId="77777777" w:rsidR="00477FCC" w:rsidRDefault="006B1F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E5B4" w14:textId="77777777" w:rsidR="00477FCC" w:rsidRDefault="006B1F61">
            <w:pPr>
              <w:pStyle w:val="TableParagraph"/>
              <w:spacing w:line="242" w:lineRule="auto"/>
              <w:ind w:right="120"/>
              <w:rPr>
                <w:sz w:val="24"/>
              </w:rPr>
            </w:pPr>
            <w:r>
              <w:rPr>
                <w:sz w:val="18"/>
                <w:szCs w:val="18"/>
              </w:rPr>
              <w:t>Болатова Аяжан Болатқызы</w:t>
            </w:r>
          </w:p>
        </w:tc>
        <w:tc>
          <w:tcPr>
            <w:tcW w:w="2156" w:type="dxa"/>
          </w:tcPr>
          <w:p w14:paraId="5E77F95D" w14:textId="77777777" w:rsidR="00477FCC" w:rsidRDefault="006B1F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14:paraId="3BA64FDC" w14:textId="77777777" w:rsidR="00477FCC" w:rsidRDefault="006B1F61">
            <w:pPr>
              <w:pStyle w:val="TableParagraph"/>
              <w:spacing w:line="274" w:lineRule="exact"/>
              <w:ind w:right="919"/>
              <w:rPr>
                <w:sz w:val="24"/>
              </w:rPr>
            </w:pPr>
            <w:r>
              <w:rPr>
                <w:sz w:val="24"/>
              </w:rPr>
              <w:t>начальныхклассов</w:t>
            </w:r>
          </w:p>
        </w:tc>
        <w:tc>
          <w:tcPr>
            <w:tcW w:w="1666" w:type="dxa"/>
          </w:tcPr>
          <w:p w14:paraId="7652740D" w14:textId="77777777" w:rsidR="00477FCC" w:rsidRDefault="006B1F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kk-KZ"/>
              </w:rPr>
              <w:t>Средне</w:t>
            </w:r>
            <w:r>
              <w:rPr>
                <w:sz w:val="24"/>
              </w:rPr>
              <w:t>-специальное</w:t>
            </w:r>
          </w:p>
        </w:tc>
        <w:tc>
          <w:tcPr>
            <w:tcW w:w="1839" w:type="dxa"/>
          </w:tcPr>
          <w:p w14:paraId="543AFB5A" w14:textId="77777777" w:rsidR="00477FCC" w:rsidRDefault="006B1F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 - модератор</w:t>
            </w:r>
          </w:p>
        </w:tc>
        <w:tc>
          <w:tcPr>
            <w:tcW w:w="1565" w:type="dxa"/>
          </w:tcPr>
          <w:p w14:paraId="75C9836F" w14:textId="77777777" w:rsidR="00477FCC" w:rsidRDefault="006B1F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2022 г</w:t>
            </w:r>
          </w:p>
        </w:tc>
      </w:tr>
      <w:tr w:rsidR="00477FCC" w14:paraId="6785DD1A" w14:textId="77777777">
        <w:trPr>
          <w:trHeight w:val="830"/>
        </w:trPr>
        <w:tc>
          <w:tcPr>
            <w:tcW w:w="461" w:type="dxa"/>
          </w:tcPr>
          <w:p w14:paraId="5727F5A7" w14:textId="77777777" w:rsidR="00477FCC" w:rsidRDefault="006B1F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D957" w14:textId="77777777" w:rsidR="00477FCC" w:rsidRDefault="006B1F61">
            <w:pPr>
              <w:pStyle w:val="TableParagraph"/>
              <w:spacing w:line="242" w:lineRule="auto"/>
              <w:ind w:right="380"/>
              <w:rPr>
                <w:sz w:val="24"/>
              </w:rPr>
            </w:pPr>
            <w:r>
              <w:rPr>
                <w:sz w:val="18"/>
                <w:szCs w:val="18"/>
              </w:rPr>
              <w:t xml:space="preserve">Жазыбекова Айнур Кусаиновна </w:t>
            </w:r>
          </w:p>
        </w:tc>
        <w:tc>
          <w:tcPr>
            <w:tcW w:w="2156" w:type="dxa"/>
          </w:tcPr>
          <w:p w14:paraId="4F29B7FF" w14:textId="77777777" w:rsidR="00477FCC" w:rsidRDefault="006B1F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14:paraId="0E847FDD" w14:textId="77777777" w:rsidR="00477FCC" w:rsidRDefault="006B1F61">
            <w:pPr>
              <w:pStyle w:val="TableParagraph"/>
              <w:spacing w:line="274" w:lineRule="exact"/>
              <w:ind w:right="919"/>
              <w:rPr>
                <w:sz w:val="24"/>
              </w:rPr>
            </w:pPr>
            <w:r>
              <w:rPr>
                <w:sz w:val="24"/>
              </w:rPr>
              <w:t>начальныхклассов</w:t>
            </w:r>
          </w:p>
        </w:tc>
        <w:tc>
          <w:tcPr>
            <w:tcW w:w="1666" w:type="dxa"/>
          </w:tcPr>
          <w:p w14:paraId="0C2A0D0B" w14:textId="77777777" w:rsidR="00477FCC" w:rsidRDefault="006B1F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39" w:type="dxa"/>
          </w:tcPr>
          <w:p w14:paraId="4443049C" w14:textId="77777777" w:rsidR="00477FCC" w:rsidRDefault="006B1F61">
            <w:pPr>
              <w:pStyle w:val="TableParagraph"/>
              <w:spacing w:line="242" w:lineRule="auto"/>
              <w:ind w:left="110" w:right="838"/>
              <w:rPr>
                <w:sz w:val="24"/>
              </w:rPr>
            </w:pPr>
            <w:r>
              <w:rPr>
                <w:sz w:val="24"/>
              </w:rPr>
              <w:t>педагог-эксперт</w:t>
            </w:r>
          </w:p>
        </w:tc>
        <w:tc>
          <w:tcPr>
            <w:tcW w:w="1565" w:type="dxa"/>
          </w:tcPr>
          <w:p w14:paraId="5A14B58E" w14:textId="77777777" w:rsidR="00477FCC" w:rsidRDefault="006B1F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2022 г</w:t>
            </w:r>
          </w:p>
        </w:tc>
      </w:tr>
      <w:tr w:rsidR="00477FCC" w14:paraId="300C3EB3" w14:textId="77777777">
        <w:trPr>
          <w:trHeight w:val="825"/>
        </w:trPr>
        <w:tc>
          <w:tcPr>
            <w:tcW w:w="461" w:type="dxa"/>
          </w:tcPr>
          <w:p w14:paraId="15802A74" w14:textId="77777777" w:rsidR="00477FCC" w:rsidRDefault="006B1F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6F37" w14:textId="77777777" w:rsidR="00477FCC" w:rsidRDefault="006B1F61">
            <w:pPr>
              <w:pStyle w:val="TableParagraph"/>
              <w:spacing w:line="237" w:lineRule="auto"/>
              <w:ind w:right="820"/>
              <w:rPr>
                <w:sz w:val="24"/>
              </w:rPr>
            </w:pPr>
            <w:r>
              <w:rPr>
                <w:color w:val="000000"/>
                <w:sz w:val="18"/>
                <w:szCs w:val="18"/>
              </w:rPr>
              <w:t>Калиева Нургул Рымбайқызы</w:t>
            </w:r>
          </w:p>
        </w:tc>
        <w:tc>
          <w:tcPr>
            <w:tcW w:w="2156" w:type="dxa"/>
          </w:tcPr>
          <w:p w14:paraId="465C9155" w14:textId="77777777" w:rsidR="00477FCC" w:rsidRDefault="006B1F61">
            <w:pPr>
              <w:pStyle w:val="TableParagraph"/>
              <w:spacing w:line="237" w:lineRule="auto"/>
              <w:ind w:right="919"/>
              <w:rPr>
                <w:sz w:val="24"/>
              </w:rPr>
            </w:pPr>
            <w:r>
              <w:rPr>
                <w:sz w:val="24"/>
              </w:rPr>
              <w:t>учительначальных</w:t>
            </w:r>
          </w:p>
          <w:p w14:paraId="6840498F" w14:textId="77777777" w:rsidR="00477FCC" w:rsidRDefault="006B1F6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666" w:type="dxa"/>
          </w:tcPr>
          <w:p w14:paraId="0552F16F" w14:textId="77777777" w:rsidR="00477FCC" w:rsidRDefault="006B1F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39" w:type="dxa"/>
          </w:tcPr>
          <w:p w14:paraId="5A04D3D0" w14:textId="77777777" w:rsidR="00477FCC" w:rsidRDefault="006B1F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 - модератор</w:t>
            </w:r>
          </w:p>
        </w:tc>
        <w:tc>
          <w:tcPr>
            <w:tcW w:w="1565" w:type="dxa"/>
          </w:tcPr>
          <w:p w14:paraId="063EBE03" w14:textId="77777777" w:rsidR="00477FCC" w:rsidRDefault="006B1F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2022 г</w:t>
            </w:r>
          </w:p>
        </w:tc>
      </w:tr>
      <w:tr w:rsidR="00477FCC" w14:paraId="721A18C8" w14:textId="77777777">
        <w:trPr>
          <w:trHeight w:val="829"/>
        </w:trPr>
        <w:tc>
          <w:tcPr>
            <w:tcW w:w="461" w:type="dxa"/>
          </w:tcPr>
          <w:p w14:paraId="60CE290D" w14:textId="77777777" w:rsidR="00477FCC" w:rsidRDefault="006B1F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B143" w14:textId="77777777" w:rsidR="00477FCC" w:rsidRDefault="006B1F61">
            <w:pPr>
              <w:pStyle w:val="TableParagraph"/>
              <w:spacing w:line="242" w:lineRule="auto"/>
              <w:ind w:right="537"/>
              <w:rPr>
                <w:sz w:val="24"/>
              </w:rPr>
            </w:pPr>
            <w:r>
              <w:rPr>
                <w:color w:val="000000"/>
                <w:sz w:val="18"/>
                <w:szCs w:val="18"/>
              </w:rPr>
              <w:t>Ихсанова Асел Шарапатовна</w:t>
            </w:r>
          </w:p>
        </w:tc>
        <w:tc>
          <w:tcPr>
            <w:tcW w:w="2156" w:type="dxa"/>
          </w:tcPr>
          <w:p w14:paraId="6EE23380" w14:textId="77777777" w:rsidR="00477FCC" w:rsidRDefault="006B1F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14:paraId="76DE9F5F" w14:textId="77777777" w:rsidR="00477FCC" w:rsidRDefault="006B1F61">
            <w:pPr>
              <w:pStyle w:val="TableParagraph"/>
              <w:spacing w:line="274" w:lineRule="exact"/>
              <w:ind w:right="919"/>
              <w:rPr>
                <w:sz w:val="24"/>
              </w:rPr>
            </w:pPr>
            <w:r>
              <w:rPr>
                <w:sz w:val="24"/>
              </w:rPr>
              <w:t>начальныхклассов</w:t>
            </w:r>
          </w:p>
        </w:tc>
        <w:tc>
          <w:tcPr>
            <w:tcW w:w="1666" w:type="dxa"/>
          </w:tcPr>
          <w:p w14:paraId="5594F2AD" w14:textId="77777777" w:rsidR="00477FCC" w:rsidRDefault="006B1F61">
            <w:pPr>
              <w:pStyle w:val="TableParagraph"/>
              <w:spacing w:line="242" w:lineRule="auto"/>
              <w:ind w:right="241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39" w:type="dxa"/>
          </w:tcPr>
          <w:p w14:paraId="4E2EB7BB" w14:textId="77777777" w:rsidR="00477FCC" w:rsidRDefault="006B1F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 - модератор</w:t>
            </w:r>
          </w:p>
        </w:tc>
        <w:tc>
          <w:tcPr>
            <w:tcW w:w="1565" w:type="dxa"/>
          </w:tcPr>
          <w:p w14:paraId="714B5573" w14:textId="77777777" w:rsidR="00477FCC" w:rsidRDefault="006B1F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2022 г</w:t>
            </w:r>
          </w:p>
        </w:tc>
      </w:tr>
      <w:tr w:rsidR="00477FCC" w14:paraId="59AC9B7A" w14:textId="77777777">
        <w:trPr>
          <w:trHeight w:val="825"/>
        </w:trPr>
        <w:tc>
          <w:tcPr>
            <w:tcW w:w="461" w:type="dxa"/>
          </w:tcPr>
          <w:p w14:paraId="6E35A22C" w14:textId="77777777" w:rsidR="00477FCC" w:rsidRDefault="006B1F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B5305" w14:textId="77777777" w:rsidR="00477FCC" w:rsidRDefault="006B1F61">
            <w:pPr>
              <w:pStyle w:val="TableParagraph"/>
              <w:spacing w:line="237" w:lineRule="auto"/>
              <w:ind w:right="357"/>
              <w:rPr>
                <w:sz w:val="24"/>
              </w:rPr>
            </w:pPr>
            <w:r>
              <w:rPr>
                <w:color w:val="000000"/>
                <w:sz w:val="18"/>
                <w:szCs w:val="18"/>
              </w:rPr>
              <w:t xml:space="preserve">Литвишкова Елена Юрьевна </w:t>
            </w:r>
          </w:p>
        </w:tc>
        <w:tc>
          <w:tcPr>
            <w:tcW w:w="2156" w:type="dxa"/>
          </w:tcPr>
          <w:p w14:paraId="53CCA2FC" w14:textId="77777777" w:rsidR="00477FCC" w:rsidRDefault="006B1F61">
            <w:pPr>
              <w:pStyle w:val="TableParagraph"/>
              <w:spacing w:line="237" w:lineRule="auto"/>
              <w:ind w:right="919"/>
              <w:rPr>
                <w:sz w:val="24"/>
              </w:rPr>
            </w:pPr>
            <w:r>
              <w:rPr>
                <w:sz w:val="24"/>
              </w:rPr>
              <w:t>учительначальных</w:t>
            </w:r>
          </w:p>
          <w:p w14:paraId="6C9571EA" w14:textId="77777777" w:rsidR="00477FCC" w:rsidRDefault="006B1F6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666" w:type="dxa"/>
          </w:tcPr>
          <w:p w14:paraId="3C400C14" w14:textId="77777777" w:rsidR="00477FCC" w:rsidRDefault="006B1F61">
            <w:pPr>
              <w:pStyle w:val="TableParagraph"/>
              <w:spacing w:line="237" w:lineRule="auto"/>
              <w:ind w:right="241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39" w:type="dxa"/>
          </w:tcPr>
          <w:p w14:paraId="001C2EAA" w14:textId="77777777" w:rsidR="00477FCC" w:rsidRDefault="006B1F61">
            <w:pPr>
              <w:pStyle w:val="TableParagraph"/>
              <w:spacing w:line="237" w:lineRule="auto"/>
              <w:ind w:left="110" w:right="838"/>
              <w:rPr>
                <w:sz w:val="24"/>
              </w:rPr>
            </w:pPr>
            <w:r>
              <w:rPr>
                <w:sz w:val="24"/>
              </w:rPr>
              <w:t>педагог-исследователь</w:t>
            </w:r>
          </w:p>
        </w:tc>
        <w:tc>
          <w:tcPr>
            <w:tcW w:w="1565" w:type="dxa"/>
          </w:tcPr>
          <w:p w14:paraId="5436E99A" w14:textId="77777777" w:rsidR="00477FCC" w:rsidRDefault="006B1F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2020 г</w:t>
            </w:r>
          </w:p>
        </w:tc>
      </w:tr>
      <w:tr w:rsidR="00477FCC" w14:paraId="24277E9F" w14:textId="77777777">
        <w:trPr>
          <w:trHeight w:val="830"/>
        </w:trPr>
        <w:tc>
          <w:tcPr>
            <w:tcW w:w="461" w:type="dxa"/>
          </w:tcPr>
          <w:p w14:paraId="4DD57A13" w14:textId="77777777" w:rsidR="00477FCC" w:rsidRDefault="006B1F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142E" w14:textId="77777777" w:rsidR="00477FCC" w:rsidRDefault="006B1F61">
            <w:pPr>
              <w:pStyle w:val="TableParagraph"/>
              <w:spacing w:line="242" w:lineRule="auto"/>
              <w:ind w:right="277"/>
              <w:rPr>
                <w:sz w:val="24"/>
              </w:rPr>
            </w:pPr>
            <w:r>
              <w:rPr>
                <w:color w:val="000000"/>
                <w:sz w:val="18"/>
                <w:szCs w:val="18"/>
              </w:rPr>
              <w:t xml:space="preserve">Макарова Мария Александровна </w:t>
            </w:r>
          </w:p>
        </w:tc>
        <w:tc>
          <w:tcPr>
            <w:tcW w:w="2156" w:type="dxa"/>
          </w:tcPr>
          <w:p w14:paraId="0447E40F" w14:textId="77777777" w:rsidR="00477FCC" w:rsidRDefault="006B1F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14:paraId="5504C187" w14:textId="77777777" w:rsidR="00477FCC" w:rsidRDefault="006B1F61">
            <w:pPr>
              <w:pStyle w:val="TableParagraph"/>
              <w:spacing w:line="274" w:lineRule="exact"/>
              <w:ind w:right="919"/>
              <w:rPr>
                <w:sz w:val="24"/>
              </w:rPr>
            </w:pPr>
            <w:r>
              <w:rPr>
                <w:sz w:val="24"/>
              </w:rPr>
              <w:t>начальныхклассов</w:t>
            </w:r>
          </w:p>
        </w:tc>
        <w:tc>
          <w:tcPr>
            <w:tcW w:w="1666" w:type="dxa"/>
          </w:tcPr>
          <w:p w14:paraId="32814D15" w14:textId="77777777" w:rsidR="00477FCC" w:rsidRDefault="006B1F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39" w:type="dxa"/>
          </w:tcPr>
          <w:p w14:paraId="2576EDD4" w14:textId="77777777" w:rsidR="00477FCC" w:rsidRDefault="006B1F61">
            <w:pPr>
              <w:pStyle w:val="TableParagraph"/>
              <w:spacing w:line="242" w:lineRule="auto"/>
              <w:ind w:left="110" w:right="627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  <w:tc>
          <w:tcPr>
            <w:tcW w:w="1565" w:type="dxa"/>
          </w:tcPr>
          <w:p w14:paraId="5E8EB7A1" w14:textId="77777777" w:rsidR="00477FCC" w:rsidRDefault="006B1F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2017 г</w:t>
            </w:r>
          </w:p>
        </w:tc>
      </w:tr>
      <w:tr w:rsidR="00477FCC" w14:paraId="159D70D7" w14:textId="77777777">
        <w:trPr>
          <w:trHeight w:val="825"/>
        </w:trPr>
        <w:tc>
          <w:tcPr>
            <w:tcW w:w="461" w:type="dxa"/>
          </w:tcPr>
          <w:p w14:paraId="1A315927" w14:textId="77777777" w:rsidR="00477FCC" w:rsidRDefault="006B1F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5FA44" w14:textId="77777777" w:rsidR="00477FCC" w:rsidRDefault="006B1F61">
            <w:pPr>
              <w:pStyle w:val="TableParagraph"/>
              <w:spacing w:line="237" w:lineRule="auto"/>
              <w:ind w:right="455"/>
              <w:rPr>
                <w:sz w:val="24"/>
              </w:rPr>
            </w:pPr>
            <w:r>
              <w:rPr>
                <w:color w:val="000000"/>
                <w:sz w:val="18"/>
                <w:szCs w:val="18"/>
              </w:rPr>
              <w:t>Рамазанова Бигуль Жаксыбековна</w:t>
            </w:r>
          </w:p>
        </w:tc>
        <w:tc>
          <w:tcPr>
            <w:tcW w:w="2156" w:type="dxa"/>
          </w:tcPr>
          <w:p w14:paraId="1BCEFF63" w14:textId="77777777" w:rsidR="00477FCC" w:rsidRDefault="006B1F61">
            <w:pPr>
              <w:pStyle w:val="TableParagraph"/>
              <w:spacing w:line="237" w:lineRule="auto"/>
              <w:ind w:right="919"/>
              <w:rPr>
                <w:sz w:val="24"/>
              </w:rPr>
            </w:pPr>
            <w:r>
              <w:rPr>
                <w:sz w:val="24"/>
              </w:rPr>
              <w:t>учительначальных</w:t>
            </w:r>
          </w:p>
          <w:p w14:paraId="6F283607" w14:textId="77777777" w:rsidR="00477FCC" w:rsidRDefault="006B1F6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666" w:type="dxa"/>
          </w:tcPr>
          <w:p w14:paraId="74ADAC2B" w14:textId="77777777" w:rsidR="00477FCC" w:rsidRDefault="006B1F61">
            <w:pPr>
              <w:pStyle w:val="TableParagraph"/>
              <w:spacing w:line="237" w:lineRule="auto"/>
              <w:ind w:right="241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39" w:type="dxa"/>
          </w:tcPr>
          <w:p w14:paraId="45B2D0C0" w14:textId="77777777" w:rsidR="00477FCC" w:rsidRDefault="006B1F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 - модератор</w:t>
            </w:r>
          </w:p>
        </w:tc>
        <w:tc>
          <w:tcPr>
            <w:tcW w:w="1565" w:type="dxa"/>
          </w:tcPr>
          <w:p w14:paraId="77FF3B93" w14:textId="77777777" w:rsidR="00477FCC" w:rsidRDefault="006B1F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2020 г</w:t>
            </w:r>
          </w:p>
        </w:tc>
      </w:tr>
      <w:tr w:rsidR="00477FCC" w14:paraId="25365F52" w14:textId="77777777">
        <w:trPr>
          <w:trHeight w:val="825"/>
        </w:trPr>
        <w:tc>
          <w:tcPr>
            <w:tcW w:w="461" w:type="dxa"/>
          </w:tcPr>
          <w:p w14:paraId="53FE9416" w14:textId="77777777" w:rsidR="00477FCC" w:rsidRDefault="006B1F61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01BB" w14:textId="77777777" w:rsidR="00477FCC" w:rsidRDefault="006B1F61">
            <w:pPr>
              <w:pStyle w:val="TableParagraph"/>
              <w:spacing w:line="237" w:lineRule="auto"/>
              <w:ind w:right="455"/>
              <w:rPr>
                <w:sz w:val="24"/>
              </w:rPr>
            </w:pPr>
            <w:r>
              <w:rPr>
                <w:sz w:val="18"/>
                <w:szCs w:val="18"/>
              </w:rPr>
              <w:t>Сафиулина Наталья Викторовна</w:t>
            </w:r>
          </w:p>
        </w:tc>
        <w:tc>
          <w:tcPr>
            <w:tcW w:w="2156" w:type="dxa"/>
          </w:tcPr>
          <w:p w14:paraId="2B4358CC" w14:textId="77777777" w:rsidR="00477FCC" w:rsidRDefault="006B1F61">
            <w:pPr>
              <w:pStyle w:val="TableParagraph"/>
              <w:spacing w:line="237" w:lineRule="auto"/>
              <w:ind w:right="919"/>
              <w:rPr>
                <w:sz w:val="24"/>
              </w:rPr>
            </w:pPr>
            <w:r>
              <w:rPr>
                <w:sz w:val="24"/>
              </w:rPr>
              <w:t>учитель начальных</w:t>
            </w:r>
          </w:p>
          <w:p w14:paraId="51B2593C" w14:textId="77777777" w:rsidR="00477FCC" w:rsidRDefault="006B1F61">
            <w:pPr>
              <w:pStyle w:val="TableParagraph"/>
              <w:spacing w:line="237" w:lineRule="auto"/>
              <w:ind w:right="919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666" w:type="dxa"/>
          </w:tcPr>
          <w:p w14:paraId="42162571" w14:textId="77777777" w:rsidR="00477FCC" w:rsidRDefault="006B1F61">
            <w:pPr>
              <w:pStyle w:val="TableParagraph"/>
              <w:spacing w:line="237" w:lineRule="auto"/>
              <w:ind w:right="241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39" w:type="dxa"/>
          </w:tcPr>
          <w:p w14:paraId="66A7474D" w14:textId="77777777" w:rsidR="00477FCC" w:rsidRDefault="006B1F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 - исследователь</w:t>
            </w:r>
          </w:p>
        </w:tc>
        <w:tc>
          <w:tcPr>
            <w:tcW w:w="1565" w:type="dxa"/>
          </w:tcPr>
          <w:p w14:paraId="3A673A5A" w14:textId="77777777" w:rsidR="00477FCC" w:rsidRDefault="006B1F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2022 г</w:t>
            </w:r>
          </w:p>
        </w:tc>
      </w:tr>
      <w:tr w:rsidR="00477FCC" w14:paraId="7774B173" w14:textId="77777777">
        <w:trPr>
          <w:trHeight w:val="825"/>
        </w:trPr>
        <w:tc>
          <w:tcPr>
            <w:tcW w:w="461" w:type="dxa"/>
          </w:tcPr>
          <w:p w14:paraId="31F3915A" w14:textId="77777777" w:rsidR="00477FCC" w:rsidRDefault="006B1F61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BE4E3" w14:textId="77777777" w:rsidR="00477FCC" w:rsidRDefault="006B1F61">
            <w:pPr>
              <w:pStyle w:val="TableParagraph"/>
              <w:spacing w:line="237" w:lineRule="auto"/>
              <w:ind w:right="455"/>
              <w:rPr>
                <w:sz w:val="24"/>
              </w:rPr>
            </w:pPr>
            <w:r>
              <w:rPr>
                <w:color w:val="000000"/>
                <w:sz w:val="18"/>
                <w:szCs w:val="18"/>
              </w:rPr>
              <w:t xml:space="preserve">Адилтаева Назгуль Носирқызы </w:t>
            </w:r>
          </w:p>
        </w:tc>
        <w:tc>
          <w:tcPr>
            <w:tcW w:w="2156" w:type="dxa"/>
          </w:tcPr>
          <w:p w14:paraId="1128C557" w14:textId="77777777" w:rsidR="00477FCC" w:rsidRDefault="006B1F61">
            <w:pPr>
              <w:pStyle w:val="TableParagraph"/>
              <w:spacing w:line="237" w:lineRule="auto"/>
              <w:ind w:right="919"/>
              <w:rPr>
                <w:sz w:val="24"/>
              </w:rPr>
            </w:pPr>
            <w:r>
              <w:rPr>
                <w:sz w:val="24"/>
              </w:rPr>
              <w:t>учитель начальных</w:t>
            </w:r>
          </w:p>
          <w:p w14:paraId="64274B28" w14:textId="77777777" w:rsidR="00477FCC" w:rsidRDefault="006B1F61">
            <w:pPr>
              <w:pStyle w:val="TableParagraph"/>
              <w:spacing w:line="237" w:lineRule="auto"/>
              <w:ind w:right="919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666" w:type="dxa"/>
          </w:tcPr>
          <w:p w14:paraId="527B3258" w14:textId="77777777" w:rsidR="00477FCC" w:rsidRDefault="006B1F61">
            <w:pPr>
              <w:pStyle w:val="TableParagraph"/>
              <w:spacing w:line="237" w:lineRule="auto"/>
              <w:ind w:right="241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39" w:type="dxa"/>
          </w:tcPr>
          <w:p w14:paraId="5B473AA0" w14:textId="77777777" w:rsidR="00477FCC" w:rsidRDefault="006B1F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  <w:tc>
          <w:tcPr>
            <w:tcW w:w="1565" w:type="dxa"/>
          </w:tcPr>
          <w:p w14:paraId="56A0F21A" w14:textId="77777777" w:rsidR="00477FCC" w:rsidRDefault="00477FCC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477FCC" w14:paraId="7310EDF8" w14:textId="77777777">
        <w:trPr>
          <w:trHeight w:val="825"/>
        </w:trPr>
        <w:tc>
          <w:tcPr>
            <w:tcW w:w="461" w:type="dxa"/>
          </w:tcPr>
          <w:p w14:paraId="52C87918" w14:textId="77777777" w:rsidR="00477FCC" w:rsidRDefault="006B1F61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A7258" w14:textId="77777777" w:rsidR="00477FCC" w:rsidRDefault="006B1F61">
            <w:pPr>
              <w:pStyle w:val="TableParagraph"/>
              <w:spacing w:line="237" w:lineRule="auto"/>
              <w:ind w:right="455"/>
              <w:rPr>
                <w:sz w:val="24"/>
              </w:rPr>
            </w:pPr>
            <w:r>
              <w:rPr>
                <w:color w:val="000000"/>
                <w:sz w:val="18"/>
                <w:szCs w:val="18"/>
              </w:rPr>
              <w:t xml:space="preserve">Темирбаева Жайнагуль Алдановна </w:t>
            </w:r>
          </w:p>
        </w:tc>
        <w:tc>
          <w:tcPr>
            <w:tcW w:w="2156" w:type="dxa"/>
          </w:tcPr>
          <w:p w14:paraId="2A619800" w14:textId="77777777" w:rsidR="00477FCC" w:rsidRDefault="006B1F61">
            <w:pPr>
              <w:pStyle w:val="TableParagraph"/>
              <w:spacing w:line="237" w:lineRule="auto"/>
              <w:ind w:right="919"/>
              <w:rPr>
                <w:sz w:val="24"/>
              </w:rPr>
            </w:pPr>
            <w:r>
              <w:rPr>
                <w:sz w:val="24"/>
              </w:rPr>
              <w:t>учитель начальных</w:t>
            </w:r>
          </w:p>
          <w:p w14:paraId="7D10FF8E" w14:textId="77777777" w:rsidR="00477FCC" w:rsidRDefault="006B1F61">
            <w:pPr>
              <w:pStyle w:val="TableParagraph"/>
              <w:spacing w:line="237" w:lineRule="auto"/>
              <w:ind w:right="919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666" w:type="dxa"/>
          </w:tcPr>
          <w:p w14:paraId="1028D656" w14:textId="77777777" w:rsidR="00477FCC" w:rsidRDefault="006B1F61">
            <w:pPr>
              <w:pStyle w:val="TableParagraph"/>
              <w:spacing w:line="237" w:lineRule="auto"/>
              <w:ind w:right="241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39" w:type="dxa"/>
          </w:tcPr>
          <w:p w14:paraId="09B35C84" w14:textId="77777777" w:rsidR="00477FCC" w:rsidRDefault="006B1F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 - модератор</w:t>
            </w:r>
          </w:p>
        </w:tc>
        <w:tc>
          <w:tcPr>
            <w:tcW w:w="1565" w:type="dxa"/>
          </w:tcPr>
          <w:p w14:paraId="40F0DB11" w14:textId="77777777" w:rsidR="00477FCC" w:rsidRDefault="006B1F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477FCC" w14:paraId="096487BF" w14:textId="77777777">
        <w:trPr>
          <w:trHeight w:val="825"/>
        </w:trPr>
        <w:tc>
          <w:tcPr>
            <w:tcW w:w="461" w:type="dxa"/>
          </w:tcPr>
          <w:p w14:paraId="6B863847" w14:textId="77777777" w:rsidR="00477FCC" w:rsidRDefault="006B1F61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9FF4C" w14:textId="77777777" w:rsidR="00477FCC" w:rsidRDefault="006B1F61">
            <w:pPr>
              <w:pStyle w:val="TableParagraph"/>
              <w:spacing w:line="237" w:lineRule="auto"/>
              <w:ind w:right="455"/>
              <w:rPr>
                <w:sz w:val="24"/>
              </w:rPr>
            </w:pPr>
            <w:r>
              <w:rPr>
                <w:color w:val="000000"/>
                <w:sz w:val="18"/>
                <w:szCs w:val="18"/>
              </w:rPr>
              <w:t>Тулеубекова Арман Сериковна</w:t>
            </w:r>
          </w:p>
        </w:tc>
        <w:tc>
          <w:tcPr>
            <w:tcW w:w="2156" w:type="dxa"/>
          </w:tcPr>
          <w:p w14:paraId="4133B1B2" w14:textId="77777777" w:rsidR="00477FCC" w:rsidRDefault="006B1F61">
            <w:pPr>
              <w:pStyle w:val="TableParagraph"/>
              <w:spacing w:line="237" w:lineRule="auto"/>
              <w:ind w:right="919"/>
              <w:rPr>
                <w:sz w:val="24"/>
              </w:rPr>
            </w:pPr>
            <w:r>
              <w:rPr>
                <w:sz w:val="24"/>
              </w:rPr>
              <w:t>учитель начальных</w:t>
            </w:r>
          </w:p>
          <w:p w14:paraId="7734BE25" w14:textId="77777777" w:rsidR="00477FCC" w:rsidRDefault="006B1F61">
            <w:pPr>
              <w:pStyle w:val="TableParagraph"/>
              <w:spacing w:line="237" w:lineRule="auto"/>
              <w:ind w:right="919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666" w:type="dxa"/>
          </w:tcPr>
          <w:p w14:paraId="3D6F9265" w14:textId="77777777" w:rsidR="00477FCC" w:rsidRDefault="006B1F61">
            <w:pPr>
              <w:pStyle w:val="TableParagraph"/>
              <w:spacing w:line="237" w:lineRule="auto"/>
              <w:ind w:right="241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39" w:type="dxa"/>
          </w:tcPr>
          <w:p w14:paraId="7C4FF764" w14:textId="77777777" w:rsidR="00477FCC" w:rsidRDefault="006B1F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 -модератор</w:t>
            </w:r>
          </w:p>
        </w:tc>
        <w:tc>
          <w:tcPr>
            <w:tcW w:w="1565" w:type="dxa"/>
          </w:tcPr>
          <w:p w14:paraId="22D2BB34" w14:textId="77777777" w:rsidR="00477FCC" w:rsidRDefault="006B1F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477FCC" w14:paraId="3094620C" w14:textId="77777777">
        <w:trPr>
          <w:trHeight w:val="825"/>
        </w:trPr>
        <w:tc>
          <w:tcPr>
            <w:tcW w:w="461" w:type="dxa"/>
          </w:tcPr>
          <w:p w14:paraId="70B8534C" w14:textId="77777777" w:rsidR="00477FCC" w:rsidRDefault="006B1F61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6B31" w14:textId="77777777" w:rsidR="00477FCC" w:rsidRDefault="006B1F61">
            <w:pPr>
              <w:pStyle w:val="TableParagraph"/>
              <w:spacing w:line="237" w:lineRule="auto"/>
              <w:ind w:right="455"/>
              <w:rPr>
                <w:sz w:val="24"/>
              </w:rPr>
            </w:pPr>
            <w:r>
              <w:rPr>
                <w:color w:val="000000"/>
                <w:sz w:val="18"/>
                <w:szCs w:val="18"/>
              </w:rPr>
              <w:t xml:space="preserve">Хорошилова Елена Вячеславовна </w:t>
            </w:r>
          </w:p>
        </w:tc>
        <w:tc>
          <w:tcPr>
            <w:tcW w:w="2156" w:type="dxa"/>
          </w:tcPr>
          <w:p w14:paraId="0FFD15E3" w14:textId="77777777" w:rsidR="00477FCC" w:rsidRDefault="006B1F61">
            <w:pPr>
              <w:pStyle w:val="TableParagraph"/>
              <w:spacing w:line="237" w:lineRule="auto"/>
              <w:ind w:right="919"/>
              <w:rPr>
                <w:sz w:val="24"/>
              </w:rPr>
            </w:pPr>
            <w:r>
              <w:rPr>
                <w:sz w:val="24"/>
              </w:rPr>
              <w:t>учитель начальных</w:t>
            </w:r>
          </w:p>
          <w:p w14:paraId="7B3D6C32" w14:textId="77777777" w:rsidR="00477FCC" w:rsidRDefault="006B1F61">
            <w:pPr>
              <w:pStyle w:val="TableParagraph"/>
              <w:spacing w:line="237" w:lineRule="auto"/>
              <w:ind w:right="919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666" w:type="dxa"/>
          </w:tcPr>
          <w:p w14:paraId="7E6CA5FB" w14:textId="77777777" w:rsidR="00477FCC" w:rsidRDefault="006B1F61">
            <w:pPr>
              <w:pStyle w:val="TableParagraph"/>
              <w:spacing w:line="237" w:lineRule="auto"/>
              <w:ind w:right="241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39" w:type="dxa"/>
          </w:tcPr>
          <w:p w14:paraId="29289D13" w14:textId="77777777" w:rsidR="00477FCC" w:rsidRDefault="006B1F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 - модератор</w:t>
            </w:r>
          </w:p>
        </w:tc>
        <w:tc>
          <w:tcPr>
            <w:tcW w:w="1565" w:type="dxa"/>
          </w:tcPr>
          <w:p w14:paraId="161EA45E" w14:textId="77777777" w:rsidR="00477FCC" w:rsidRDefault="006B1F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477FCC" w14:paraId="34619C32" w14:textId="77777777">
        <w:trPr>
          <w:trHeight w:val="825"/>
        </w:trPr>
        <w:tc>
          <w:tcPr>
            <w:tcW w:w="461" w:type="dxa"/>
          </w:tcPr>
          <w:p w14:paraId="47822D2B" w14:textId="77777777" w:rsidR="00477FCC" w:rsidRDefault="006B1F61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0B970C" w14:textId="77777777" w:rsidR="00477FCC" w:rsidRDefault="006B1F61">
            <w:pPr>
              <w:pStyle w:val="TableParagraph"/>
              <w:spacing w:line="237" w:lineRule="auto"/>
              <w:ind w:right="455"/>
              <w:rPr>
                <w:sz w:val="24"/>
              </w:rPr>
            </w:pPr>
            <w:r>
              <w:rPr>
                <w:color w:val="000000"/>
                <w:sz w:val="18"/>
                <w:szCs w:val="18"/>
              </w:rPr>
              <w:t>Досаева Амангул Даулетовна</w:t>
            </w:r>
          </w:p>
        </w:tc>
        <w:tc>
          <w:tcPr>
            <w:tcW w:w="2156" w:type="dxa"/>
          </w:tcPr>
          <w:p w14:paraId="1FAE8BB1" w14:textId="77777777" w:rsidR="00477FCC" w:rsidRDefault="006B1F61">
            <w:pPr>
              <w:pStyle w:val="TableParagraph"/>
              <w:spacing w:line="237" w:lineRule="auto"/>
              <w:ind w:right="919"/>
              <w:rPr>
                <w:sz w:val="24"/>
              </w:rPr>
            </w:pPr>
            <w:r>
              <w:rPr>
                <w:sz w:val="24"/>
              </w:rPr>
              <w:t>учитель начальных</w:t>
            </w:r>
          </w:p>
          <w:p w14:paraId="0631C119" w14:textId="77777777" w:rsidR="00477FCC" w:rsidRDefault="006B1F61">
            <w:pPr>
              <w:pStyle w:val="TableParagraph"/>
              <w:spacing w:line="237" w:lineRule="auto"/>
              <w:ind w:right="919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666" w:type="dxa"/>
          </w:tcPr>
          <w:p w14:paraId="3DC98D9C" w14:textId="77777777" w:rsidR="00477FCC" w:rsidRDefault="006B1F61">
            <w:pPr>
              <w:pStyle w:val="TableParagraph"/>
              <w:spacing w:line="237" w:lineRule="auto"/>
              <w:ind w:right="241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39" w:type="dxa"/>
          </w:tcPr>
          <w:p w14:paraId="784A75FB" w14:textId="77777777" w:rsidR="00477FCC" w:rsidRDefault="006B1F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  <w:tc>
          <w:tcPr>
            <w:tcW w:w="1565" w:type="dxa"/>
          </w:tcPr>
          <w:p w14:paraId="5B9D15FE" w14:textId="77777777" w:rsidR="00477FCC" w:rsidRDefault="006B1F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477FCC" w14:paraId="0AED514C" w14:textId="77777777">
        <w:trPr>
          <w:trHeight w:val="277"/>
        </w:trPr>
        <w:tc>
          <w:tcPr>
            <w:tcW w:w="2809" w:type="dxa"/>
            <w:gridSpan w:val="2"/>
          </w:tcPr>
          <w:p w14:paraId="1FB20BB9" w14:textId="77777777" w:rsidR="00477FCC" w:rsidRDefault="006B1F6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156" w:type="dxa"/>
          </w:tcPr>
          <w:p w14:paraId="0C787EB8" w14:textId="77777777" w:rsidR="00477FCC" w:rsidRDefault="00477F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6" w:type="dxa"/>
          </w:tcPr>
          <w:p w14:paraId="05A20967" w14:textId="77777777" w:rsidR="00477FCC" w:rsidRDefault="00477F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9" w:type="dxa"/>
          </w:tcPr>
          <w:p w14:paraId="344F5C81" w14:textId="77777777" w:rsidR="00477FCC" w:rsidRDefault="006B1F61">
            <w:pPr>
              <w:pStyle w:val="TableParagraph"/>
              <w:spacing w:line="258" w:lineRule="exact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3-23%</w:t>
            </w:r>
          </w:p>
        </w:tc>
        <w:tc>
          <w:tcPr>
            <w:tcW w:w="1565" w:type="dxa"/>
          </w:tcPr>
          <w:p w14:paraId="639CA185" w14:textId="77777777" w:rsidR="00477FCC" w:rsidRDefault="00477FCC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4D548C40" w14:textId="77777777" w:rsidR="00477FCC" w:rsidRDefault="006B1F61">
      <w:pPr>
        <w:pStyle w:val="a5"/>
        <w:ind w:left="1640" w:right="952"/>
        <w:jc w:val="center"/>
      </w:pPr>
      <w:r>
        <w:t>5-10классы</w:t>
      </w:r>
    </w:p>
    <w:tbl>
      <w:tblPr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2377"/>
        <w:gridCol w:w="2127"/>
        <w:gridCol w:w="1699"/>
        <w:gridCol w:w="1844"/>
        <w:gridCol w:w="1560"/>
      </w:tblGrid>
      <w:tr w:rsidR="00477FCC" w14:paraId="4D4E6DD4" w14:textId="77777777">
        <w:trPr>
          <w:trHeight w:val="277"/>
        </w:trPr>
        <w:tc>
          <w:tcPr>
            <w:tcW w:w="461" w:type="dxa"/>
          </w:tcPr>
          <w:p w14:paraId="3F956391" w14:textId="77777777" w:rsidR="00477FCC" w:rsidRDefault="006B1F6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bookmarkStart w:id="2" w:name="_Hlk153382556"/>
            <w:bookmarkStart w:id="3" w:name="_Hlk153382000"/>
            <w:r>
              <w:rPr>
                <w:b/>
                <w:sz w:val="24"/>
              </w:rPr>
              <w:t>№</w:t>
            </w:r>
          </w:p>
        </w:tc>
        <w:tc>
          <w:tcPr>
            <w:tcW w:w="2377" w:type="dxa"/>
          </w:tcPr>
          <w:p w14:paraId="6119963A" w14:textId="77777777" w:rsidR="00477FCC" w:rsidRDefault="006B1F6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Ф.И.О</w:t>
            </w:r>
          </w:p>
        </w:tc>
        <w:tc>
          <w:tcPr>
            <w:tcW w:w="2127" w:type="dxa"/>
          </w:tcPr>
          <w:p w14:paraId="2DA52622" w14:textId="77777777" w:rsidR="00477FCC" w:rsidRDefault="00477F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9" w:type="dxa"/>
          </w:tcPr>
          <w:p w14:paraId="33B4B1E1" w14:textId="77777777" w:rsidR="00477FCC" w:rsidRDefault="006B1F6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1844" w:type="dxa"/>
          </w:tcPr>
          <w:p w14:paraId="3618E22D" w14:textId="77777777" w:rsidR="00477FCC" w:rsidRDefault="006B1F6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1560" w:type="dxa"/>
          </w:tcPr>
          <w:p w14:paraId="73A99F3A" w14:textId="77777777" w:rsidR="00477FCC" w:rsidRDefault="006B1F61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</w:p>
        </w:tc>
      </w:tr>
      <w:bookmarkEnd w:id="2"/>
      <w:tr w:rsidR="00477FCC" w14:paraId="165B537F" w14:textId="77777777">
        <w:trPr>
          <w:trHeight w:val="552"/>
        </w:trPr>
        <w:tc>
          <w:tcPr>
            <w:tcW w:w="461" w:type="dxa"/>
          </w:tcPr>
          <w:p w14:paraId="54D83E4C" w14:textId="77777777" w:rsidR="00477FCC" w:rsidRDefault="006B1F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7" w:type="dxa"/>
          </w:tcPr>
          <w:p w14:paraId="06DAD31D" w14:textId="77777777" w:rsidR="00477FCC" w:rsidRDefault="006B1F6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Кабдрахманова Ляйля Бейьитовна</w:t>
            </w:r>
          </w:p>
        </w:tc>
        <w:tc>
          <w:tcPr>
            <w:tcW w:w="2127" w:type="dxa"/>
          </w:tcPr>
          <w:p w14:paraId="13E1A96C" w14:textId="77777777" w:rsidR="00477FCC" w:rsidRDefault="006B1F6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14:paraId="532D5C51" w14:textId="77777777" w:rsidR="00477FCC" w:rsidRDefault="006B1F6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14:paraId="0E3B5F3A" w14:textId="77777777" w:rsidR="00477FCC" w:rsidRDefault="006B1F6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1699" w:type="dxa"/>
          </w:tcPr>
          <w:p w14:paraId="16C0F8B5" w14:textId="77777777" w:rsidR="00477FCC" w:rsidRDefault="006B1F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14:paraId="0411F9EB" w14:textId="77777777" w:rsidR="00477FCC" w:rsidRDefault="006B1F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 - эксперт</w:t>
            </w:r>
          </w:p>
        </w:tc>
        <w:tc>
          <w:tcPr>
            <w:tcW w:w="1560" w:type="dxa"/>
          </w:tcPr>
          <w:p w14:paraId="40AD6EC2" w14:textId="77777777" w:rsidR="00477FCC" w:rsidRDefault="006B1F6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2023 г - менеджмент</w:t>
            </w:r>
          </w:p>
          <w:p w14:paraId="587EDFC4" w14:textId="77777777" w:rsidR="00477FCC" w:rsidRDefault="006B1F6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2022 г</w:t>
            </w:r>
          </w:p>
        </w:tc>
      </w:tr>
      <w:bookmarkEnd w:id="3"/>
      <w:tr w:rsidR="00477FCC" w14:paraId="659DEC3D" w14:textId="77777777">
        <w:trPr>
          <w:trHeight w:val="825"/>
        </w:trPr>
        <w:tc>
          <w:tcPr>
            <w:tcW w:w="461" w:type="dxa"/>
          </w:tcPr>
          <w:p w14:paraId="489EFB30" w14:textId="77777777" w:rsidR="00477FCC" w:rsidRDefault="006B1F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7" w:type="dxa"/>
          </w:tcPr>
          <w:p w14:paraId="1617484A" w14:textId="77777777" w:rsidR="00477FCC" w:rsidRDefault="006B1F61">
            <w:pPr>
              <w:pStyle w:val="TableParagraph"/>
              <w:spacing w:line="237" w:lineRule="auto"/>
              <w:ind w:right="420"/>
              <w:rPr>
                <w:sz w:val="24"/>
              </w:rPr>
            </w:pPr>
            <w:r>
              <w:rPr>
                <w:sz w:val="24"/>
              </w:rPr>
              <w:t>Амирбекова Алия Сейтказиновна</w:t>
            </w:r>
          </w:p>
        </w:tc>
        <w:tc>
          <w:tcPr>
            <w:tcW w:w="2127" w:type="dxa"/>
          </w:tcPr>
          <w:p w14:paraId="163D0F49" w14:textId="77777777" w:rsidR="00477FCC" w:rsidRDefault="006B1F61">
            <w:pPr>
              <w:pStyle w:val="TableParagraph"/>
              <w:spacing w:line="237" w:lineRule="auto"/>
              <w:ind w:left="109" w:right="72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>математики физики</w:t>
            </w:r>
          </w:p>
        </w:tc>
        <w:tc>
          <w:tcPr>
            <w:tcW w:w="1699" w:type="dxa"/>
          </w:tcPr>
          <w:p w14:paraId="3F80132D" w14:textId="77777777" w:rsidR="00477FCC" w:rsidRDefault="006B1F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14:paraId="2F6C6CE8" w14:textId="77777777" w:rsidR="00477FCC" w:rsidRDefault="006B1F61">
            <w:pPr>
              <w:pStyle w:val="TableParagraph"/>
              <w:spacing w:line="237" w:lineRule="auto"/>
              <w:ind w:left="110" w:right="233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  <w:tc>
          <w:tcPr>
            <w:tcW w:w="1560" w:type="dxa"/>
          </w:tcPr>
          <w:p w14:paraId="6D9AC5AA" w14:textId="77777777" w:rsidR="00477FCC" w:rsidRDefault="006B1F6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2022 г</w:t>
            </w:r>
          </w:p>
        </w:tc>
      </w:tr>
      <w:tr w:rsidR="00477FCC" w14:paraId="1C00574D" w14:textId="77777777">
        <w:trPr>
          <w:trHeight w:val="551"/>
        </w:trPr>
        <w:tc>
          <w:tcPr>
            <w:tcW w:w="461" w:type="dxa"/>
          </w:tcPr>
          <w:p w14:paraId="767CC622" w14:textId="77777777" w:rsidR="00477FCC" w:rsidRDefault="006B1F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377" w:type="dxa"/>
          </w:tcPr>
          <w:p w14:paraId="2BCA0EB9" w14:textId="77777777" w:rsidR="00477FCC" w:rsidRDefault="006B1F6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Алибаева Бахытжан Амангельдиевна</w:t>
            </w:r>
          </w:p>
        </w:tc>
        <w:tc>
          <w:tcPr>
            <w:tcW w:w="2127" w:type="dxa"/>
          </w:tcPr>
          <w:p w14:paraId="01A3992A" w14:textId="77777777" w:rsidR="00477FCC" w:rsidRDefault="006B1F6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 математики</w:t>
            </w:r>
          </w:p>
        </w:tc>
        <w:tc>
          <w:tcPr>
            <w:tcW w:w="1699" w:type="dxa"/>
          </w:tcPr>
          <w:p w14:paraId="7C379E72" w14:textId="77777777" w:rsidR="00477FCC" w:rsidRDefault="006B1F6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14:paraId="7CC67279" w14:textId="77777777" w:rsidR="00477FCC" w:rsidRDefault="006B1F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  <w:tc>
          <w:tcPr>
            <w:tcW w:w="1560" w:type="dxa"/>
          </w:tcPr>
          <w:p w14:paraId="64228976" w14:textId="77777777" w:rsidR="00477FCC" w:rsidRDefault="006B1F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2022 г</w:t>
            </w:r>
          </w:p>
        </w:tc>
      </w:tr>
      <w:tr w:rsidR="00477FCC" w14:paraId="1D4D9E3B" w14:textId="77777777">
        <w:trPr>
          <w:trHeight w:val="858"/>
        </w:trPr>
        <w:tc>
          <w:tcPr>
            <w:tcW w:w="461" w:type="dxa"/>
          </w:tcPr>
          <w:p w14:paraId="5421D9DF" w14:textId="77777777" w:rsidR="00477FCC" w:rsidRDefault="006B1F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77" w:type="dxa"/>
          </w:tcPr>
          <w:p w14:paraId="31B022FE" w14:textId="77777777" w:rsidR="00477FCC" w:rsidRDefault="006B1F61">
            <w:pPr>
              <w:pStyle w:val="TableParagraph"/>
              <w:spacing w:line="242" w:lineRule="auto"/>
              <w:ind w:right="135"/>
              <w:rPr>
                <w:sz w:val="24"/>
              </w:rPr>
            </w:pPr>
            <w:r>
              <w:rPr>
                <w:sz w:val="24"/>
              </w:rPr>
              <w:t>Авилова Светлана Викторовна</w:t>
            </w:r>
          </w:p>
        </w:tc>
        <w:tc>
          <w:tcPr>
            <w:tcW w:w="2127" w:type="dxa"/>
          </w:tcPr>
          <w:p w14:paraId="4D3B4217" w14:textId="77777777" w:rsidR="00477FCC" w:rsidRDefault="006B1F61">
            <w:pPr>
              <w:pStyle w:val="TableParagraph"/>
              <w:spacing w:line="274" w:lineRule="exact"/>
              <w:ind w:left="109" w:right="698"/>
              <w:rPr>
                <w:sz w:val="24"/>
              </w:rPr>
            </w:pPr>
            <w:r>
              <w:rPr>
                <w:sz w:val="24"/>
              </w:rPr>
              <w:t>Учитель технологии</w:t>
            </w:r>
          </w:p>
        </w:tc>
        <w:tc>
          <w:tcPr>
            <w:tcW w:w="1699" w:type="dxa"/>
          </w:tcPr>
          <w:p w14:paraId="756341B2" w14:textId="77777777" w:rsidR="00477FCC" w:rsidRDefault="006B1F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14:paraId="7BDC4598" w14:textId="77777777" w:rsidR="00477FCC" w:rsidRDefault="006B1F61">
            <w:pPr>
              <w:pStyle w:val="TableParagraph"/>
              <w:ind w:right="637"/>
              <w:rPr>
                <w:sz w:val="24"/>
              </w:rPr>
            </w:pPr>
            <w:r>
              <w:rPr>
                <w:sz w:val="24"/>
              </w:rPr>
              <w:t>педагог-эксперт</w:t>
            </w:r>
          </w:p>
        </w:tc>
        <w:tc>
          <w:tcPr>
            <w:tcW w:w="1560" w:type="dxa"/>
          </w:tcPr>
          <w:p w14:paraId="4C66C2D7" w14:textId="77777777" w:rsidR="00477FCC" w:rsidRDefault="006B1F61">
            <w:pPr>
              <w:pStyle w:val="TableParagraph"/>
              <w:spacing w:before="6" w:line="237" w:lineRule="auto"/>
              <w:ind w:left="111" w:right="15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2022 г</w:t>
            </w:r>
          </w:p>
        </w:tc>
      </w:tr>
      <w:tr w:rsidR="00477FCC" w14:paraId="7791154A" w14:textId="77777777">
        <w:trPr>
          <w:trHeight w:val="830"/>
        </w:trPr>
        <w:tc>
          <w:tcPr>
            <w:tcW w:w="461" w:type="dxa"/>
          </w:tcPr>
          <w:p w14:paraId="45BBF508" w14:textId="77777777" w:rsidR="00477FCC" w:rsidRDefault="006B1F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77" w:type="dxa"/>
          </w:tcPr>
          <w:p w14:paraId="56B40534" w14:textId="77777777" w:rsidR="00477FCC" w:rsidRDefault="006B1F61">
            <w:pPr>
              <w:pStyle w:val="TableParagraph"/>
              <w:spacing w:line="242" w:lineRule="auto"/>
              <w:ind w:right="243"/>
              <w:rPr>
                <w:sz w:val="24"/>
              </w:rPr>
            </w:pPr>
            <w:r>
              <w:rPr>
                <w:spacing w:val="-1"/>
                <w:sz w:val="24"/>
              </w:rPr>
              <w:t>Ахметова Сандугаш Сатыпалдиновна</w:t>
            </w:r>
          </w:p>
        </w:tc>
        <w:tc>
          <w:tcPr>
            <w:tcW w:w="2127" w:type="dxa"/>
          </w:tcPr>
          <w:p w14:paraId="533878CD" w14:textId="77777777" w:rsidR="00477FCC" w:rsidRDefault="006B1F6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14:paraId="387F334E" w14:textId="77777777" w:rsidR="00477FCC" w:rsidRDefault="006B1F61">
            <w:pPr>
              <w:pStyle w:val="TableParagraph"/>
              <w:spacing w:line="274" w:lineRule="exact"/>
              <w:ind w:left="109" w:right="232"/>
              <w:rPr>
                <w:sz w:val="24"/>
              </w:rPr>
            </w:pPr>
            <w:r>
              <w:rPr>
                <w:sz w:val="24"/>
              </w:rPr>
              <w:t>казахского языкаилитературы</w:t>
            </w:r>
          </w:p>
        </w:tc>
        <w:tc>
          <w:tcPr>
            <w:tcW w:w="1699" w:type="dxa"/>
          </w:tcPr>
          <w:p w14:paraId="02E00138" w14:textId="77777777" w:rsidR="00477FCC" w:rsidRDefault="006B1F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14:paraId="669B7890" w14:textId="77777777" w:rsidR="00477FCC" w:rsidRDefault="006B1F61">
            <w:pPr>
              <w:pStyle w:val="TableParagraph"/>
              <w:spacing w:line="242" w:lineRule="auto"/>
              <w:ind w:left="110" w:right="843"/>
              <w:rPr>
                <w:sz w:val="24"/>
              </w:rPr>
            </w:pPr>
            <w:r>
              <w:rPr>
                <w:sz w:val="24"/>
              </w:rPr>
              <w:t>педагог-модератор</w:t>
            </w:r>
          </w:p>
        </w:tc>
        <w:tc>
          <w:tcPr>
            <w:tcW w:w="1560" w:type="dxa"/>
          </w:tcPr>
          <w:p w14:paraId="756D277E" w14:textId="77777777" w:rsidR="00477FCC" w:rsidRDefault="006B1F6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2022 г</w:t>
            </w:r>
          </w:p>
        </w:tc>
      </w:tr>
      <w:tr w:rsidR="00477FCC" w14:paraId="6D9C9B35" w14:textId="77777777">
        <w:trPr>
          <w:trHeight w:val="986"/>
        </w:trPr>
        <w:tc>
          <w:tcPr>
            <w:tcW w:w="461" w:type="dxa"/>
          </w:tcPr>
          <w:p w14:paraId="13EAB64A" w14:textId="77777777" w:rsidR="00477FCC" w:rsidRDefault="006B1F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77" w:type="dxa"/>
          </w:tcPr>
          <w:p w14:paraId="2E5FF8D8" w14:textId="77777777" w:rsidR="00477FCC" w:rsidRDefault="006B1F61">
            <w:pPr>
              <w:pStyle w:val="TableParagraph"/>
              <w:spacing w:line="237" w:lineRule="auto"/>
              <w:ind w:right="226"/>
              <w:rPr>
                <w:sz w:val="24"/>
              </w:rPr>
            </w:pPr>
            <w:r>
              <w:rPr>
                <w:sz w:val="24"/>
              </w:rPr>
              <w:t>Дывак Олеся Борисовна</w:t>
            </w:r>
          </w:p>
        </w:tc>
        <w:tc>
          <w:tcPr>
            <w:tcW w:w="2127" w:type="dxa"/>
          </w:tcPr>
          <w:p w14:paraId="32DA46A5" w14:textId="77777777" w:rsidR="00477FCC" w:rsidRDefault="006B1F61">
            <w:pPr>
              <w:pStyle w:val="TableParagraph"/>
              <w:ind w:left="109" w:right="243"/>
              <w:rPr>
                <w:sz w:val="24"/>
              </w:rPr>
            </w:pPr>
            <w:r>
              <w:rPr>
                <w:sz w:val="24"/>
              </w:rPr>
              <w:t>Учитель русского языка</w:t>
            </w:r>
          </w:p>
          <w:p w14:paraId="7AD4E90D" w14:textId="77777777" w:rsidR="00477FCC" w:rsidRDefault="006B1F6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илитературы</w:t>
            </w:r>
          </w:p>
        </w:tc>
        <w:tc>
          <w:tcPr>
            <w:tcW w:w="1699" w:type="dxa"/>
          </w:tcPr>
          <w:p w14:paraId="54FD9201" w14:textId="77777777" w:rsidR="00477FCC" w:rsidRDefault="006B1F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14:paraId="1ED71AFD" w14:textId="77777777" w:rsidR="00477FCC" w:rsidRDefault="006B1F61">
            <w:pPr>
              <w:pStyle w:val="TableParagraph"/>
              <w:spacing w:line="237" w:lineRule="auto"/>
              <w:ind w:left="110" w:right="843"/>
              <w:rPr>
                <w:sz w:val="24"/>
              </w:rPr>
            </w:pPr>
            <w:r>
              <w:rPr>
                <w:sz w:val="24"/>
              </w:rPr>
              <w:t>педагог-эксперт</w:t>
            </w:r>
          </w:p>
        </w:tc>
        <w:tc>
          <w:tcPr>
            <w:tcW w:w="1560" w:type="dxa"/>
          </w:tcPr>
          <w:p w14:paraId="3D332198" w14:textId="77777777" w:rsidR="00477FCC" w:rsidRDefault="006B1F61">
            <w:pPr>
              <w:pStyle w:val="TableParagraph"/>
              <w:spacing w:line="274" w:lineRule="exact"/>
              <w:ind w:left="0" w:right="291"/>
              <w:rPr>
                <w:sz w:val="24"/>
              </w:rPr>
            </w:pPr>
            <w:r>
              <w:rPr>
                <w:sz w:val="24"/>
              </w:rPr>
              <w:t xml:space="preserve">     2022 г </w:t>
            </w:r>
          </w:p>
        </w:tc>
      </w:tr>
      <w:tr w:rsidR="00477FCC" w14:paraId="76BC1A8E" w14:textId="77777777">
        <w:trPr>
          <w:trHeight w:val="273"/>
        </w:trPr>
        <w:tc>
          <w:tcPr>
            <w:tcW w:w="461" w:type="dxa"/>
          </w:tcPr>
          <w:p w14:paraId="2BFB3C09" w14:textId="77777777" w:rsidR="00477FCC" w:rsidRDefault="006B1F6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77" w:type="dxa"/>
          </w:tcPr>
          <w:p w14:paraId="603B01CE" w14:textId="77777777" w:rsidR="00477FCC" w:rsidRDefault="006B1F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Иванова Наталья Геннадиевна</w:t>
            </w:r>
          </w:p>
        </w:tc>
        <w:tc>
          <w:tcPr>
            <w:tcW w:w="2127" w:type="dxa"/>
          </w:tcPr>
          <w:p w14:paraId="52C12230" w14:textId="77777777" w:rsidR="00477FCC" w:rsidRDefault="006B1F6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  <w:tc>
          <w:tcPr>
            <w:tcW w:w="1699" w:type="dxa"/>
          </w:tcPr>
          <w:p w14:paraId="564969EC" w14:textId="77777777" w:rsidR="00477FCC" w:rsidRDefault="006B1F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высшее;</w:t>
            </w:r>
          </w:p>
        </w:tc>
        <w:tc>
          <w:tcPr>
            <w:tcW w:w="1844" w:type="dxa"/>
          </w:tcPr>
          <w:p w14:paraId="59715E72" w14:textId="77777777" w:rsidR="00477FCC" w:rsidRDefault="006B1F6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 - эксперт</w:t>
            </w:r>
          </w:p>
        </w:tc>
        <w:tc>
          <w:tcPr>
            <w:tcW w:w="1560" w:type="dxa"/>
          </w:tcPr>
          <w:p w14:paraId="6D4121D7" w14:textId="77777777" w:rsidR="00477FCC" w:rsidRDefault="006B1F61">
            <w:pPr>
              <w:pStyle w:val="TableParagraph"/>
              <w:spacing w:line="253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 2022 г</w:t>
            </w:r>
          </w:p>
        </w:tc>
      </w:tr>
      <w:tr w:rsidR="00477FCC" w14:paraId="0C078B8F" w14:textId="77777777">
        <w:trPr>
          <w:trHeight w:val="273"/>
        </w:trPr>
        <w:tc>
          <w:tcPr>
            <w:tcW w:w="461" w:type="dxa"/>
          </w:tcPr>
          <w:p w14:paraId="2953B7B1" w14:textId="77777777" w:rsidR="00477FCC" w:rsidRDefault="006B1F6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77" w:type="dxa"/>
          </w:tcPr>
          <w:p w14:paraId="0BBACFC1" w14:textId="77777777" w:rsidR="00477FCC" w:rsidRDefault="006B1F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Кучина Светлана Михайловна</w:t>
            </w:r>
          </w:p>
        </w:tc>
        <w:tc>
          <w:tcPr>
            <w:tcW w:w="2127" w:type="dxa"/>
          </w:tcPr>
          <w:p w14:paraId="18C0D969" w14:textId="77777777" w:rsidR="00477FCC" w:rsidRDefault="006B1F6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  <w:tc>
          <w:tcPr>
            <w:tcW w:w="1699" w:type="dxa"/>
          </w:tcPr>
          <w:p w14:paraId="396150C2" w14:textId="77777777" w:rsidR="00477FCC" w:rsidRDefault="006B1F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14:paraId="6564047B" w14:textId="77777777" w:rsidR="00477FCC" w:rsidRDefault="006B1F6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 - исследователь</w:t>
            </w:r>
          </w:p>
        </w:tc>
        <w:tc>
          <w:tcPr>
            <w:tcW w:w="1560" w:type="dxa"/>
          </w:tcPr>
          <w:p w14:paraId="490CD300" w14:textId="77777777" w:rsidR="00477FCC" w:rsidRDefault="006B1F61">
            <w:pPr>
              <w:pStyle w:val="TableParagraph"/>
              <w:spacing w:line="253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- </w:t>
            </w:r>
          </w:p>
        </w:tc>
      </w:tr>
      <w:tr w:rsidR="00477FCC" w14:paraId="6F91B00B" w14:textId="77777777">
        <w:trPr>
          <w:trHeight w:val="273"/>
        </w:trPr>
        <w:tc>
          <w:tcPr>
            <w:tcW w:w="461" w:type="dxa"/>
          </w:tcPr>
          <w:p w14:paraId="18819749" w14:textId="77777777" w:rsidR="00477FCC" w:rsidRDefault="006B1F6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77" w:type="dxa"/>
          </w:tcPr>
          <w:p w14:paraId="3E95970C" w14:textId="77777777" w:rsidR="00477FCC" w:rsidRDefault="006B1F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Комитет Тойлыбай</w:t>
            </w:r>
          </w:p>
        </w:tc>
        <w:tc>
          <w:tcPr>
            <w:tcW w:w="2127" w:type="dxa"/>
          </w:tcPr>
          <w:p w14:paraId="0BD084CC" w14:textId="77777777" w:rsidR="00477FCC" w:rsidRDefault="006B1F6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  <w:tc>
          <w:tcPr>
            <w:tcW w:w="1699" w:type="dxa"/>
          </w:tcPr>
          <w:p w14:paraId="59834CFE" w14:textId="77777777" w:rsidR="00477FCC" w:rsidRDefault="006B1F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14:paraId="1D2D7FAC" w14:textId="77777777" w:rsidR="00477FCC" w:rsidRDefault="006B1F6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 - модератор</w:t>
            </w:r>
          </w:p>
        </w:tc>
        <w:tc>
          <w:tcPr>
            <w:tcW w:w="1560" w:type="dxa"/>
          </w:tcPr>
          <w:p w14:paraId="7587A353" w14:textId="77777777" w:rsidR="00477FCC" w:rsidRDefault="006B1F61">
            <w:pPr>
              <w:pStyle w:val="TableParagraph"/>
              <w:spacing w:line="253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2023 г</w:t>
            </w:r>
          </w:p>
        </w:tc>
      </w:tr>
      <w:tr w:rsidR="00477FCC" w14:paraId="68E3C4E6" w14:textId="77777777">
        <w:trPr>
          <w:trHeight w:val="273"/>
        </w:trPr>
        <w:tc>
          <w:tcPr>
            <w:tcW w:w="461" w:type="dxa"/>
          </w:tcPr>
          <w:p w14:paraId="431B90CE" w14:textId="77777777" w:rsidR="00477FCC" w:rsidRDefault="006B1F6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77" w:type="dxa"/>
          </w:tcPr>
          <w:p w14:paraId="138EFD97" w14:textId="77777777" w:rsidR="00477FCC" w:rsidRDefault="006B1F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Кожабергенова Шолпан Тулеубайкызы</w:t>
            </w:r>
          </w:p>
        </w:tc>
        <w:tc>
          <w:tcPr>
            <w:tcW w:w="2127" w:type="dxa"/>
          </w:tcPr>
          <w:p w14:paraId="6FA339A8" w14:textId="77777777" w:rsidR="00477FCC" w:rsidRDefault="006B1F6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 английского языка</w:t>
            </w:r>
          </w:p>
        </w:tc>
        <w:tc>
          <w:tcPr>
            <w:tcW w:w="1699" w:type="dxa"/>
          </w:tcPr>
          <w:p w14:paraId="63E7DDE3" w14:textId="77777777" w:rsidR="00477FCC" w:rsidRDefault="006B1F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14:paraId="5138310B" w14:textId="77777777" w:rsidR="00477FCC" w:rsidRDefault="006B1F6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  <w:tc>
          <w:tcPr>
            <w:tcW w:w="1560" w:type="dxa"/>
          </w:tcPr>
          <w:p w14:paraId="73BE5C31" w14:textId="77777777" w:rsidR="00477FCC" w:rsidRDefault="006B1F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2022 г</w:t>
            </w:r>
          </w:p>
        </w:tc>
      </w:tr>
      <w:tr w:rsidR="00477FCC" w14:paraId="6ADEE404" w14:textId="77777777">
        <w:trPr>
          <w:trHeight w:val="273"/>
        </w:trPr>
        <w:tc>
          <w:tcPr>
            <w:tcW w:w="461" w:type="dxa"/>
          </w:tcPr>
          <w:p w14:paraId="0505AA90" w14:textId="77777777" w:rsidR="00477FCC" w:rsidRDefault="006B1F6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77" w:type="dxa"/>
          </w:tcPr>
          <w:p w14:paraId="456D0538" w14:textId="77777777" w:rsidR="00477FCC" w:rsidRDefault="006B1F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Кульджабаева Айгуль Оразгазиновна </w:t>
            </w:r>
          </w:p>
        </w:tc>
        <w:tc>
          <w:tcPr>
            <w:tcW w:w="2127" w:type="dxa"/>
          </w:tcPr>
          <w:p w14:paraId="026E03F3" w14:textId="77777777" w:rsidR="00477FCC" w:rsidRDefault="006B1F6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 директора по учебной работе учитель истории</w:t>
            </w:r>
          </w:p>
        </w:tc>
        <w:tc>
          <w:tcPr>
            <w:tcW w:w="1699" w:type="dxa"/>
          </w:tcPr>
          <w:p w14:paraId="519A2325" w14:textId="77777777" w:rsidR="00477FCC" w:rsidRDefault="006B1F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14:paraId="2143202E" w14:textId="77777777" w:rsidR="00477FCC" w:rsidRDefault="006B1F6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 - исследователь</w:t>
            </w:r>
          </w:p>
        </w:tc>
        <w:tc>
          <w:tcPr>
            <w:tcW w:w="1560" w:type="dxa"/>
          </w:tcPr>
          <w:p w14:paraId="2736581C" w14:textId="77777777" w:rsidR="00477FCC" w:rsidRDefault="006B1F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2023 г – менеджмент 2022 г </w:t>
            </w:r>
          </w:p>
        </w:tc>
      </w:tr>
      <w:tr w:rsidR="00477FCC" w14:paraId="40AA3FD4" w14:textId="77777777">
        <w:trPr>
          <w:trHeight w:val="273"/>
        </w:trPr>
        <w:tc>
          <w:tcPr>
            <w:tcW w:w="461" w:type="dxa"/>
          </w:tcPr>
          <w:p w14:paraId="03DE4FFD" w14:textId="77777777" w:rsidR="00477FCC" w:rsidRDefault="006B1F6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77" w:type="dxa"/>
          </w:tcPr>
          <w:p w14:paraId="02AF4AFF" w14:textId="77777777" w:rsidR="00477FCC" w:rsidRDefault="006B1F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Менбаева Алия Татыбаевна</w:t>
            </w:r>
          </w:p>
        </w:tc>
        <w:tc>
          <w:tcPr>
            <w:tcW w:w="2127" w:type="dxa"/>
          </w:tcPr>
          <w:p w14:paraId="19DCC0F3" w14:textId="77777777" w:rsidR="00477FCC" w:rsidRDefault="006B1F6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 ритмики и музыки</w:t>
            </w:r>
          </w:p>
        </w:tc>
        <w:tc>
          <w:tcPr>
            <w:tcW w:w="1699" w:type="dxa"/>
          </w:tcPr>
          <w:p w14:paraId="44E2F97B" w14:textId="77777777" w:rsidR="00477FCC" w:rsidRDefault="006B1F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14:paraId="5289ADF0" w14:textId="77777777" w:rsidR="00477FCC" w:rsidRDefault="006B1F6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 - эксперт</w:t>
            </w:r>
          </w:p>
        </w:tc>
        <w:tc>
          <w:tcPr>
            <w:tcW w:w="1560" w:type="dxa"/>
          </w:tcPr>
          <w:p w14:paraId="06E2AA41" w14:textId="77777777" w:rsidR="00477FCC" w:rsidRDefault="006B1F61">
            <w:pPr>
              <w:pStyle w:val="TableParagraph"/>
              <w:spacing w:line="253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2023 г</w:t>
            </w:r>
          </w:p>
        </w:tc>
      </w:tr>
      <w:tr w:rsidR="00477FCC" w14:paraId="2ED9B61D" w14:textId="77777777">
        <w:trPr>
          <w:trHeight w:val="273"/>
        </w:trPr>
        <w:tc>
          <w:tcPr>
            <w:tcW w:w="461" w:type="dxa"/>
          </w:tcPr>
          <w:p w14:paraId="5E5F750A" w14:textId="77777777" w:rsidR="00477FCC" w:rsidRDefault="006B1F6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77" w:type="dxa"/>
          </w:tcPr>
          <w:p w14:paraId="0F19F659" w14:textId="77777777" w:rsidR="00477FCC" w:rsidRDefault="006B1F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Маусымбаева Фатима Базаркельдыевна</w:t>
            </w:r>
          </w:p>
        </w:tc>
        <w:tc>
          <w:tcPr>
            <w:tcW w:w="2127" w:type="dxa"/>
          </w:tcPr>
          <w:p w14:paraId="720C7584" w14:textId="77777777" w:rsidR="00477FCC" w:rsidRDefault="006B1F6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 истории географии</w:t>
            </w:r>
          </w:p>
        </w:tc>
        <w:tc>
          <w:tcPr>
            <w:tcW w:w="1699" w:type="dxa"/>
          </w:tcPr>
          <w:p w14:paraId="63054A34" w14:textId="77777777" w:rsidR="00477FCC" w:rsidRDefault="006B1F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14:paraId="5CFC9377" w14:textId="77777777" w:rsidR="00477FCC" w:rsidRDefault="006B1F6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 - модератор</w:t>
            </w:r>
          </w:p>
        </w:tc>
        <w:tc>
          <w:tcPr>
            <w:tcW w:w="1560" w:type="dxa"/>
          </w:tcPr>
          <w:p w14:paraId="60B22F9E" w14:textId="77777777" w:rsidR="00477FCC" w:rsidRDefault="006B1F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2022 г </w:t>
            </w:r>
          </w:p>
        </w:tc>
      </w:tr>
      <w:tr w:rsidR="00477FCC" w14:paraId="554AC652" w14:textId="77777777">
        <w:trPr>
          <w:trHeight w:val="273"/>
        </w:trPr>
        <w:tc>
          <w:tcPr>
            <w:tcW w:w="461" w:type="dxa"/>
          </w:tcPr>
          <w:p w14:paraId="712C37B8" w14:textId="77777777" w:rsidR="00477FCC" w:rsidRDefault="006B1F6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77" w:type="dxa"/>
          </w:tcPr>
          <w:p w14:paraId="48628F18" w14:textId="77777777" w:rsidR="00477FCC" w:rsidRDefault="006B1F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  <w:lang w:val="kk-KZ"/>
              </w:rPr>
              <w:t>Нығманова Назерке Бейбітқызы</w:t>
            </w:r>
          </w:p>
        </w:tc>
        <w:tc>
          <w:tcPr>
            <w:tcW w:w="2127" w:type="dxa"/>
          </w:tcPr>
          <w:p w14:paraId="0818724D" w14:textId="77777777" w:rsidR="00477FCC" w:rsidRDefault="006B1F6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 казахского языка и литературы</w:t>
            </w:r>
          </w:p>
        </w:tc>
        <w:tc>
          <w:tcPr>
            <w:tcW w:w="1699" w:type="dxa"/>
          </w:tcPr>
          <w:p w14:paraId="2CE59AA3" w14:textId="77777777" w:rsidR="00477FCC" w:rsidRDefault="006B1F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14:paraId="7F6A2E8F" w14:textId="77777777" w:rsidR="00477FCC" w:rsidRDefault="006B1F6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 –магистр</w:t>
            </w:r>
          </w:p>
        </w:tc>
        <w:tc>
          <w:tcPr>
            <w:tcW w:w="1560" w:type="dxa"/>
          </w:tcPr>
          <w:p w14:paraId="278931DD" w14:textId="77777777" w:rsidR="00477FCC" w:rsidRDefault="006B1F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2020 г</w:t>
            </w:r>
          </w:p>
        </w:tc>
      </w:tr>
      <w:tr w:rsidR="00477FCC" w14:paraId="4CE7C78B" w14:textId="77777777">
        <w:trPr>
          <w:trHeight w:val="273"/>
        </w:trPr>
        <w:tc>
          <w:tcPr>
            <w:tcW w:w="461" w:type="dxa"/>
          </w:tcPr>
          <w:p w14:paraId="30A72C3B" w14:textId="77777777" w:rsidR="00477FCC" w:rsidRDefault="006B1F6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77" w:type="dxa"/>
          </w:tcPr>
          <w:p w14:paraId="18589141" w14:textId="77777777" w:rsidR="00477FCC" w:rsidRDefault="006B1F61">
            <w:pPr>
              <w:pStyle w:val="TableParagraph"/>
              <w:spacing w:line="253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Нурмаганбетова Мариана Сейтовна</w:t>
            </w:r>
          </w:p>
        </w:tc>
        <w:tc>
          <w:tcPr>
            <w:tcW w:w="2127" w:type="dxa"/>
          </w:tcPr>
          <w:p w14:paraId="18C91879" w14:textId="77777777" w:rsidR="00477FCC" w:rsidRDefault="006B1F6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 технологии</w:t>
            </w:r>
          </w:p>
        </w:tc>
        <w:tc>
          <w:tcPr>
            <w:tcW w:w="1699" w:type="dxa"/>
          </w:tcPr>
          <w:p w14:paraId="75BC93B9" w14:textId="77777777" w:rsidR="00477FCC" w:rsidRDefault="006B1F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14:paraId="5E7C2222" w14:textId="77777777" w:rsidR="00477FCC" w:rsidRDefault="006B1F6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 - эксперт</w:t>
            </w:r>
          </w:p>
        </w:tc>
        <w:tc>
          <w:tcPr>
            <w:tcW w:w="1560" w:type="dxa"/>
          </w:tcPr>
          <w:p w14:paraId="5B364AFE" w14:textId="77777777" w:rsidR="00477FCC" w:rsidRDefault="006B1F61">
            <w:pPr>
              <w:pStyle w:val="TableParagraph"/>
              <w:spacing w:line="253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2022 г</w:t>
            </w:r>
          </w:p>
        </w:tc>
      </w:tr>
      <w:tr w:rsidR="00477FCC" w14:paraId="0500FAAF" w14:textId="77777777">
        <w:trPr>
          <w:trHeight w:val="273"/>
        </w:trPr>
        <w:tc>
          <w:tcPr>
            <w:tcW w:w="461" w:type="dxa"/>
          </w:tcPr>
          <w:p w14:paraId="72DEEE18" w14:textId="77777777" w:rsidR="00477FCC" w:rsidRDefault="006B1F6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77" w:type="dxa"/>
          </w:tcPr>
          <w:p w14:paraId="6D60FD4F" w14:textId="77777777" w:rsidR="00477FCC" w:rsidRDefault="006B1F61">
            <w:pPr>
              <w:pStyle w:val="TableParagraph"/>
              <w:spacing w:line="253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Омарбеков Серик Магауиянович</w:t>
            </w:r>
          </w:p>
        </w:tc>
        <w:tc>
          <w:tcPr>
            <w:tcW w:w="2127" w:type="dxa"/>
          </w:tcPr>
          <w:p w14:paraId="3CE2C3CC" w14:textId="77777777" w:rsidR="00477FCC" w:rsidRDefault="006B1F6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 технологии</w:t>
            </w:r>
          </w:p>
        </w:tc>
        <w:tc>
          <w:tcPr>
            <w:tcW w:w="1699" w:type="dxa"/>
          </w:tcPr>
          <w:p w14:paraId="627E4BF0" w14:textId="77777777" w:rsidR="00477FCC" w:rsidRDefault="006B1F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14:paraId="2234266F" w14:textId="77777777" w:rsidR="00477FCC" w:rsidRDefault="006B1F6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  <w:tc>
          <w:tcPr>
            <w:tcW w:w="1560" w:type="dxa"/>
          </w:tcPr>
          <w:p w14:paraId="45B3278C" w14:textId="77777777" w:rsidR="00477FCC" w:rsidRDefault="006B1F61">
            <w:pPr>
              <w:pStyle w:val="TableParagraph"/>
              <w:spacing w:line="253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2021 г</w:t>
            </w:r>
          </w:p>
        </w:tc>
      </w:tr>
      <w:tr w:rsidR="00477FCC" w14:paraId="7156021C" w14:textId="77777777">
        <w:trPr>
          <w:trHeight w:val="273"/>
        </w:trPr>
        <w:tc>
          <w:tcPr>
            <w:tcW w:w="461" w:type="dxa"/>
          </w:tcPr>
          <w:p w14:paraId="119DB05E" w14:textId="77777777" w:rsidR="00477FCC" w:rsidRDefault="006B1F6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77" w:type="dxa"/>
          </w:tcPr>
          <w:p w14:paraId="6983C0BD" w14:textId="77777777" w:rsidR="00477FCC" w:rsidRDefault="006B1F61">
            <w:pPr>
              <w:pStyle w:val="TableParagraph"/>
              <w:spacing w:line="253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Ржаницына Ольга Васильевна</w:t>
            </w:r>
          </w:p>
        </w:tc>
        <w:tc>
          <w:tcPr>
            <w:tcW w:w="2127" w:type="dxa"/>
          </w:tcPr>
          <w:p w14:paraId="7E861482" w14:textId="77777777" w:rsidR="00477FCC" w:rsidRDefault="006B1F6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 информатики математики</w:t>
            </w:r>
          </w:p>
        </w:tc>
        <w:tc>
          <w:tcPr>
            <w:tcW w:w="1699" w:type="dxa"/>
          </w:tcPr>
          <w:p w14:paraId="78CDB71C" w14:textId="77777777" w:rsidR="00477FCC" w:rsidRDefault="006B1F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14:paraId="06F69EFE" w14:textId="77777777" w:rsidR="00477FCC" w:rsidRDefault="006B1F6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 - эксперт по информатике</w:t>
            </w:r>
          </w:p>
        </w:tc>
        <w:tc>
          <w:tcPr>
            <w:tcW w:w="1560" w:type="dxa"/>
          </w:tcPr>
          <w:p w14:paraId="3E3E2674" w14:textId="77777777" w:rsidR="00477FCC" w:rsidRDefault="006B1F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  2022 г </w:t>
            </w:r>
          </w:p>
        </w:tc>
      </w:tr>
      <w:tr w:rsidR="00477FCC" w14:paraId="628BC9F9" w14:textId="77777777">
        <w:trPr>
          <w:trHeight w:val="273"/>
        </w:trPr>
        <w:tc>
          <w:tcPr>
            <w:tcW w:w="461" w:type="dxa"/>
          </w:tcPr>
          <w:p w14:paraId="0B9BE170" w14:textId="77777777" w:rsidR="00477FCC" w:rsidRDefault="006B1F6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77" w:type="dxa"/>
          </w:tcPr>
          <w:p w14:paraId="76244380" w14:textId="77777777" w:rsidR="00477FCC" w:rsidRDefault="006B1F61">
            <w:pPr>
              <w:pStyle w:val="TableParagraph"/>
              <w:spacing w:line="253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Сабденкулова Нагима Турсыналиевна</w:t>
            </w:r>
          </w:p>
        </w:tc>
        <w:tc>
          <w:tcPr>
            <w:tcW w:w="2127" w:type="dxa"/>
          </w:tcPr>
          <w:p w14:paraId="683E8015" w14:textId="77777777" w:rsidR="00477FCC" w:rsidRDefault="006B1F6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 географии истории</w:t>
            </w:r>
          </w:p>
        </w:tc>
        <w:tc>
          <w:tcPr>
            <w:tcW w:w="1699" w:type="dxa"/>
          </w:tcPr>
          <w:p w14:paraId="40C485C3" w14:textId="77777777" w:rsidR="00477FCC" w:rsidRDefault="006B1F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14:paraId="4E4C6567" w14:textId="77777777" w:rsidR="00477FCC" w:rsidRDefault="006B1F6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 - модератор</w:t>
            </w:r>
          </w:p>
        </w:tc>
        <w:tc>
          <w:tcPr>
            <w:tcW w:w="1560" w:type="dxa"/>
          </w:tcPr>
          <w:p w14:paraId="63DAF8E8" w14:textId="77777777" w:rsidR="00477FCC" w:rsidRDefault="006B1F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   2022 г</w:t>
            </w:r>
          </w:p>
        </w:tc>
      </w:tr>
      <w:tr w:rsidR="00477FCC" w14:paraId="499FFFC6" w14:textId="77777777">
        <w:trPr>
          <w:trHeight w:val="273"/>
        </w:trPr>
        <w:tc>
          <w:tcPr>
            <w:tcW w:w="461" w:type="dxa"/>
          </w:tcPr>
          <w:p w14:paraId="27D052AA" w14:textId="77777777" w:rsidR="00477FCC" w:rsidRDefault="006B1F61">
            <w:pPr>
              <w:pStyle w:val="TableParagraph"/>
              <w:spacing w:line="253" w:lineRule="exact"/>
              <w:ind w:left="11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19</w:t>
            </w:r>
          </w:p>
        </w:tc>
        <w:tc>
          <w:tcPr>
            <w:tcW w:w="2377" w:type="dxa"/>
          </w:tcPr>
          <w:p w14:paraId="7E000B3C" w14:textId="77777777" w:rsidR="00477FCC" w:rsidRDefault="006B1F61">
            <w:pPr>
              <w:pStyle w:val="TableParagraph"/>
              <w:spacing w:line="253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Поземнова Ольга Викторовна</w:t>
            </w:r>
          </w:p>
        </w:tc>
        <w:tc>
          <w:tcPr>
            <w:tcW w:w="2127" w:type="dxa"/>
          </w:tcPr>
          <w:p w14:paraId="62BC07F0" w14:textId="77777777" w:rsidR="00477FCC" w:rsidRDefault="006B1F61">
            <w:pPr>
              <w:pStyle w:val="TableParagraph"/>
              <w:spacing w:line="253" w:lineRule="exact"/>
              <w:ind w:left="109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Учитель ИЗО</w:t>
            </w:r>
          </w:p>
        </w:tc>
        <w:tc>
          <w:tcPr>
            <w:tcW w:w="1699" w:type="dxa"/>
          </w:tcPr>
          <w:p w14:paraId="628967DD" w14:textId="77777777" w:rsidR="00477FCC" w:rsidRDefault="006B1F61">
            <w:pPr>
              <w:pStyle w:val="TableParagraph"/>
              <w:spacing w:line="253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высшее</w:t>
            </w:r>
          </w:p>
        </w:tc>
        <w:tc>
          <w:tcPr>
            <w:tcW w:w="1844" w:type="dxa"/>
          </w:tcPr>
          <w:p w14:paraId="4C6275C8" w14:textId="77777777" w:rsidR="00477FCC" w:rsidRDefault="006B1F61">
            <w:pPr>
              <w:pStyle w:val="TableParagraph"/>
              <w:spacing w:line="253" w:lineRule="exact"/>
              <w:ind w:left="11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Педагог</w:t>
            </w:r>
          </w:p>
        </w:tc>
        <w:tc>
          <w:tcPr>
            <w:tcW w:w="1560" w:type="dxa"/>
          </w:tcPr>
          <w:p w14:paraId="784D5417" w14:textId="77777777" w:rsidR="00477FCC" w:rsidRDefault="006B1F61">
            <w:pPr>
              <w:pStyle w:val="TableParagraph"/>
              <w:spacing w:line="253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 2022 г</w:t>
            </w:r>
          </w:p>
        </w:tc>
      </w:tr>
      <w:tr w:rsidR="00477FCC" w14:paraId="79A36E30" w14:textId="77777777">
        <w:trPr>
          <w:trHeight w:val="273"/>
        </w:trPr>
        <w:tc>
          <w:tcPr>
            <w:tcW w:w="461" w:type="dxa"/>
          </w:tcPr>
          <w:p w14:paraId="1A242DDE" w14:textId="77777777" w:rsidR="00477FCC" w:rsidRDefault="00477FCC">
            <w:pPr>
              <w:pStyle w:val="TableParagraph"/>
              <w:spacing w:line="253" w:lineRule="exact"/>
              <w:ind w:left="110"/>
              <w:rPr>
                <w:sz w:val="24"/>
              </w:rPr>
            </w:pPr>
          </w:p>
        </w:tc>
        <w:tc>
          <w:tcPr>
            <w:tcW w:w="2377" w:type="dxa"/>
          </w:tcPr>
          <w:p w14:paraId="79005671" w14:textId="77777777" w:rsidR="00477FCC" w:rsidRDefault="00477FCC">
            <w:pPr>
              <w:pStyle w:val="TableParagraph"/>
              <w:spacing w:line="253" w:lineRule="exact"/>
              <w:rPr>
                <w:sz w:val="24"/>
                <w:lang w:val="kk-KZ"/>
              </w:rPr>
            </w:pPr>
          </w:p>
        </w:tc>
        <w:tc>
          <w:tcPr>
            <w:tcW w:w="2127" w:type="dxa"/>
          </w:tcPr>
          <w:p w14:paraId="1D01211E" w14:textId="77777777" w:rsidR="00477FCC" w:rsidRDefault="00477FCC">
            <w:pPr>
              <w:pStyle w:val="TableParagraph"/>
              <w:spacing w:line="253" w:lineRule="exact"/>
              <w:ind w:left="109"/>
              <w:rPr>
                <w:sz w:val="24"/>
              </w:rPr>
            </w:pPr>
          </w:p>
        </w:tc>
        <w:tc>
          <w:tcPr>
            <w:tcW w:w="1699" w:type="dxa"/>
          </w:tcPr>
          <w:p w14:paraId="4F603D4F" w14:textId="77777777" w:rsidR="00477FCC" w:rsidRDefault="00477FCC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1844" w:type="dxa"/>
          </w:tcPr>
          <w:p w14:paraId="3A1CEF7E" w14:textId="77777777" w:rsidR="00477FCC" w:rsidRDefault="006B1F6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4-22 %</w:t>
            </w:r>
          </w:p>
        </w:tc>
        <w:tc>
          <w:tcPr>
            <w:tcW w:w="1560" w:type="dxa"/>
          </w:tcPr>
          <w:p w14:paraId="031C8EEB" w14:textId="77777777" w:rsidR="00477FCC" w:rsidRDefault="00477FCC">
            <w:pPr>
              <w:pStyle w:val="TableParagraph"/>
              <w:spacing w:line="253" w:lineRule="exact"/>
              <w:rPr>
                <w:sz w:val="24"/>
              </w:rPr>
            </w:pPr>
          </w:p>
        </w:tc>
      </w:tr>
    </w:tbl>
    <w:p w14:paraId="0DC716B6" w14:textId="77777777" w:rsidR="00477FCC" w:rsidRDefault="00477FCC">
      <w:pPr>
        <w:spacing w:line="253" w:lineRule="exact"/>
        <w:rPr>
          <w:sz w:val="24"/>
        </w:rPr>
      </w:pPr>
    </w:p>
    <w:p w14:paraId="29BF047B" w14:textId="77777777" w:rsidR="00477FCC" w:rsidRDefault="006B1F61">
      <w:pPr>
        <w:jc w:val="center"/>
        <w:rPr>
          <w:sz w:val="24"/>
        </w:rPr>
      </w:pPr>
      <w:r>
        <w:rPr>
          <w:sz w:val="24"/>
        </w:rPr>
        <w:t>Список учителей слуховой работы (дефектологов)</w:t>
      </w:r>
    </w:p>
    <w:p w14:paraId="201BBDA6" w14:textId="77777777" w:rsidR="00477FCC" w:rsidRDefault="00477FCC">
      <w:pPr>
        <w:jc w:val="center"/>
        <w:rPr>
          <w:sz w:val="24"/>
        </w:rPr>
      </w:pPr>
    </w:p>
    <w:p w14:paraId="63475069" w14:textId="77777777" w:rsidR="00477FCC" w:rsidRDefault="00477FCC">
      <w:pPr>
        <w:rPr>
          <w:sz w:val="24"/>
        </w:rPr>
      </w:pPr>
    </w:p>
    <w:tbl>
      <w:tblPr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2377"/>
        <w:gridCol w:w="2127"/>
        <w:gridCol w:w="1699"/>
        <w:gridCol w:w="1844"/>
        <w:gridCol w:w="1560"/>
      </w:tblGrid>
      <w:tr w:rsidR="00477FCC" w14:paraId="3F2D7C12" w14:textId="77777777">
        <w:trPr>
          <w:trHeight w:val="277"/>
        </w:trPr>
        <w:tc>
          <w:tcPr>
            <w:tcW w:w="461" w:type="dxa"/>
          </w:tcPr>
          <w:p w14:paraId="41E4B472" w14:textId="77777777" w:rsidR="00477FCC" w:rsidRDefault="006B1F61">
            <w:pPr>
              <w:tabs>
                <w:tab w:val="left" w:pos="507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77" w:type="dxa"/>
          </w:tcPr>
          <w:p w14:paraId="7DEB4D41" w14:textId="77777777" w:rsidR="00477FCC" w:rsidRDefault="006B1F61">
            <w:pPr>
              <w:tabs>
                <w:tab w:val="left" w:pos="507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Ф.И.О</w:t>
            </w:r>
          </w:p>
        </w:tc>
        <w:tc>
          <w:tcPr>
            <w:tcW w:w="2127" w:type="dxa"/>
          </w:tcPr>
          <w:p w14:paraId="46FFC0A2" w14:textId="77777777" w:rsidR="00477FCC" w:rsidRDefault="00477FCC">
            <w:pPr>
              <w:tabs>
                <w:tab w:val="left" w:pos="5070"/>
              </w:tabs>
              <w:rPr>
                <w:sz w:val="24"/>
              </w:rPr>
            </w:pPr>
          </w:p>
        </w:tc>
        <w:tc>
          <w:tcPr>
            <w:tcW w:w="1699" w:type="dxa"/>
          </w:tcPr>
          <w:p w14:paraId="5C8DD0CE" w14:textId="77777777" w:rsidR="00477FCC" w:rsidRDefault="006B1F61">
            <w:pPr>
              <w:tabs>
                <w:tab w:val="left" w:pos="507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1844" w:type="dxa"/>
          </w:tcPr>
          <w:p w14:paraId="47905364" w14:textId="77777777" w:rsidR="00477FCC" w:rsidRDefault="006B1F61">
            <w:pPr>
              <w:tabs>
                <w:tab w:val="left" w:pos="507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1560" w:type="dxa"/>
          </w:tcPr>
          <w:p w14:paraId="06DBF408" w14:textId="77777777" w:rsidR="00477FCC" w:rsidRDefault="006B1F61">
            <w:pPr>
              <w:tabs>
                <w:tab w:val="left" w:pos="507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</w:p>
        </w:tc>
      </w:tr>
      <w:tr w:rsidR="00477FCC" w14:paraId="7BFB1155" w14:textId="77777777">
        <w:trPr>
          <w:trHeight w:val="552"/>
        </w:trPr>
        <w:tc>
          <w:tcPr>
            <w:tcW w:w="461" w:type="dxa"/>
          </w:tcPr>
          <w:p w14:paraId="4EFD9BF9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7" w:type="dxa"/>
          </w:tcPr>
          <w:p w14:paraId="72558CB3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Михеева Светлана Валериевна</w:t>
            </w:r>
          </w:p>
        </w:tc>
        <w:tc>
          <w:tcPr>
            <w:tcW w:w="2127" w:type="dxa"/>
          </w:tcPr>
          <w:p w14:paraId="5703A8C9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Учитель слуховой работы</w:t>
            </w:r>
          </w:p>
        </w:tc>
        <w:tc>
          <w:tcPr>
            <w:tcW w:w="1699" w:type="dxa"/>
          </w:tcPr>
          <w:p w14:paraId="426F074D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14:paraId="3877FE79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Педагог - исследователь</w:t>
            </w:r>
          </w:p>
        </w:tc>
        <w:tc>
          <w:tcPr>
            <w:tcW w:w="1560" w:type="dxa"/>
          </w:tcPr>
          <w:p w14:paraId="6E6A3834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2022 г</w:t>
            </w:r>
          </w:p>
        </w:tc>
      </w:tr>
      <w:tr w:rsidR="00477FCC" w14:paraId="2A6B22D1" w14:textId="77777777">
        <w:trPr>
          <w:trHeight w:val="552"/>
        </w:trPr>
        <w:tc>
          <w:tcPr>
            <w:tcW w:w="461" w:type="dxa"/>
          </w:tcPr>
          <w:p w14:paraId="69D4E030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377" w:type="dxa"/>
          </w:tcPr>
          <w:p w14:paraId="26A98A73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Тарасова  Елена Михайловна</w:t>
            </w:r>
          </w:p>
        </w:tc>
        <w:tc>
          <w:tcPr>
            <w:tcW w:w="2127" w:type="dxa"/>
          </w:tcPr>
          <w:p w14:paraId="51311EAA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Учитель слуховой работы</w:t>
            </w:r>
          </w:p>
        </w:tc>
        <w:tc>
          <w:tcPr>
            <w:tcW w:w="1699" w:type="dxa"/>
          </w:tcPr>
          <w:p w14:paraId="64724522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14:paraId="0ED32057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Педагог - исследователь</w:t>
            </w:r>
          </w:p>
        </w:tc>
        <w:tc>
          <w:tcPr>
            <w:tcW w:w="1560" w:type="dxa"/>
          </w:tcPr>
          <w:p w14:paraId="548C6E2A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2022 г</w:t>
            </w:r>
          </w:p>
        </w:tc>
      </w:tr>
      <w:tr w:rsidR="00477FCC" w14:paraId="22E4B08A" w14:textId="77777777">
        <w:trPr>
          <w:trHeight w:val="552"/>
        </w:trPr>
        <w:tc>
          <w:tcPr>
            <w:tcW w:w="461" w:type="dxa"/>
          </w:tcPr>
          <w:p w14:paraId="6B23726E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7" w:type="dxa"/>
          </w:tcPr>
          <w:p w14:paraId="49E9E33E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Хамитова Эльмира Наисовна</w:t>
            </w:r>
          </w:p>
        </w:tc>
        <w:tc>
          <w:tcPr>
            <w:tcW w:w="2127" w:type="dxa"/>
          </w:tcPr>
          <w:p w14:paraId="2CBF8FFA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Учитель слуховой работы</w:t>
            </w:r>
          </w:p>
        </w:tc>
        <w:tc>
          <w:tcPr>
            <w:tcW w:w="1699" w:type="dxa"/>
          </w:tcPr>
          <w:p w14:paraId="4C03241D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14:paraId="2F8D5284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Педагог - эксперт</w:t>
            </w:r>
          </w:p>
        </w:tc>
        <w:tc>
          <w:tcPr>
            <w:tcW w:w="1560" w:type="dxa"/>
          </w:tcPr>
          <w:p w14:paraId="5BA34D98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2022 г</w:t>
            </w:r>
          </w:p>
        </w:tc>
      </w:tr>
      <w:tr w:rsidR="00477FCC" w14:paraId="271A1692" w14:textId="77777777">
        <w:trPr>
          <w:trHeight w:val="552"/>
        </w:trPr>
        <w:tc>
          <w:tcPr>
            <w:tcW w:w="461" w:type="dxa"/>
          </w:tcPr>
          <w:p w14:paraId="3A555C53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77" w:type="dxa"/>
          </w:tcPr>
          <w:p w14:paraId="77C3ACD9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Голубева Марина Николаевна</w:t>
            </w:r>
          </w:p>
        </w:tc>
        <w:tc>
          <w:tcPr>
            <w:tcW w:w="2127" w:type="dxa"/>
          </w:tcPr>
          <w:p w14:paraId="28CAF2BA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Учитель слуховой работы</w:t>
            </w:r>
          </w:p>
        </w:tc>
        <w:tc>
          <w:tcPr>
            <w:tcW w:w="1699" w:type="dxa"/>
          </w:tcPr>
          <w:p w14:paraId="0CCE80A5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14:paraId="692A00D2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Педагог - модератор</w:t>
            </w:r>
          </w:p>
        </w:tc>
        <w:tc>
          <w:tcPr>
            <w:tcW w:w="1560" w:type="dxa"/>
          </w:tcPr>
          <w:p w14:paraId="0B6E720D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2022 г</w:t>
            </w:r>
          </w:p>
        </w:tc>
      </w:tr>
      <w:tr w:rsidR="00477FCC" w14:paraId="4E13F941" w14:textId="77777777">
        <w:trPr>
          <w:trHeight w:val="552"/>
        </w:trPr>
        <w:tc>
          <w:tcPr>
            <w:tcW w:w="461" w:type="dxa"/>
          </w:tcPr>
          <w:p w14:paraId="2EE09B35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77" w:type="dxa"/>
          </w:tcPr>
          <w:p w14:paraId="79AF149F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Демченко Марина Николаевна</w:t>
            </w:r>
          </w:p>
        </w:tc>
        <w:tc>
          <w:tcPr>
            <w:tcW w:w="2127" w:type="dxa"/>
          </w:tcPr>
          <w:p w14:paraId="4CB705D5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Учитель слуховой работы</w:t>
            </w:r>
          </w:p>
        </w:tc>
        <w:tc>
          <w:tcPr>
            <w:tcW w:w="1699" w:type="dxa"/>
          </w:tcPr>
          <w:p w14:paraId="24678FC7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14:paraId="34037F23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Педагог - исследователь</w:t>
            </w:r>
          </w:p>
        </w:tc>
        <w:tc>
          <w:tcPr>
            <w:tcW w:w="1560" w:type="dxa"/>
          </w:tcPr>
          <w:p w14:paraId="05314440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2022 г</w:t>
            </w:r>
          </w:p>
        </w:tc>
      </w:tr>
      <w:tr w:rsidR="00477FCC" w14:paraId="2CB72947" w14:textId="77777777">
        <w:trPr>
          <w:trHeight w:val="552"/>
        </w:trPr>
        <w:tc>
          <w:tcPr>
            <w:tcW w:w="461" w:type="dxa"/>
          </w:tcPr>
          <w:p w14:paraId="6F4E20AE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77" w:type="dxa"/>
          </w:tcPr>
          <w:p w14:paraId="2348ACE6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Досмагамбетова Насихат Калиевна</w:t>
            </w:r>
          </w:p>
        </w:tc>
        <w:tc>
          <w:tcPr>
            <w:tcW w:w="2127" w:type="dxa"/>
          </w:tcPr>
          <w:p w14:paraId="361DA66F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Учитель слуховой работы</w:t>
            </w:r>
          </w:p>
        </w:tc>
        <w:tc>
          <w:tcPr>
            <w:tcW w:w="1699" w:type="dxa"/>
          </w:tcPr>
          <w:p w14:paraId="2A86B09D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14:paraId="0C324B09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Педагог - модератор</w:t>
            </w:r>
          </w:p>
        </w:tc>
        <w:tc>
          <w:tcPr>
            <w:tcW w:w="1560" w:type="dxa"/>
          </w:tcPr>
          <w:p w14:paraId="00753D23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2022 г</w:t>
            </w:r>
          </w:p>
        </w:tc>
      </w:tr>
      <w:tr w:rsidR="00477FCC" w14:paraId="3F077B02" w14:textId="77777777">
        <w:trPr>
          <w:trHeight w:val="552"/>
        </w:trPr>
        <w:tc>
          <w:tcPr>
            <w:tcW w:w="461" w:type="dxa"/>
          </w:tcPr>
          <w:p w14:paraId="09B7602A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77" w:type="dxa"/>
          </w:tcPr>
          <w:p w14:paraId="5AF0E24B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Жуманбаева Елена Аманжоловна</w:t>
            </w:r>
          </w:p>
        </w:tc>
        <w:tc>
          <w:tcPr>
            <w:tcW w:w="2127" w:type="dxa"/>
          </w:tcPr>
          <w:p w14:paraId="66262DD3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Учитель слуховой работы</w:t>
            </w:r>
          </w:p>
        </w:tc>
        <w:tc>
          <w:tcPr>
            <w:tcW w:w="1699" w:type="dxa"/>
          </w:tcPr>
          <w:p w14:paraId="61B8E040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14:paraId="0C7FE6F9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Педагог - модератор</w:t>
            </w:r>
          </w:p>
        </w:tc>
        <w:tc>
          <w:tcPr>
            <w:tcW w:w="1560" w:type="dxa"/>
          </w:tcPr>
          <w:p w14:paraId="21CC8B44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2022 г</w:t>
            </w:r>
          </w:p>
        </w:tc>
      </w:tr>
      <w:tr w:rsidR="00477FCC" w14:paraId="7F9F4FB9" w14:textId="77777777">
        <w:trPr>
          <w:trHeight w:val="552"/>
        </w:trPr>
        <w:tc>
          <w:tcPr>
            <w:tcW w:w="461" w:type="dxa"/>
          </w:tcPr>
          <w:p w14:paraId="1D06C442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77" w:type="dxa"/>
          </w:tcPr>
          <w:p w14:paraId="27A3EB39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Жумагамбетова Рымкеш Узакбайкызы</w:t>
            </w:r>
          </w:p>
        </w:tc>
        <w:tc>
          <w:tcPr>
            <w:tcW w:w="2127" w:type="dxa"/>
          </w:tcPr>
          <w:p w14:paraId="5683BBFA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Учитель слуховой работы</w:t>
            </w:r>
          </w:p>
        </w:tc>
        <w:tc>
          <w:tcPr>
            <w:tcW w:w="1699" w:type="dxa"/>
          </w:tcPr>
          <w:p w14:paraId="16CF5099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14:paraId="2A53AAD7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 xml:space="preserve">Педагог </w:t>
            </w:r>
          </w:p>
        </w:tc>
        <w:tc>
          <w:tcPr>
            <w:tcW w:w="1560" w:type="dxa"/>
          </w:tcPr>
          <w:p w14:paraId="66CDC8DA" w14:textId="77777777" w:rsidR="00477FCC" w:rsidRDefault="00477FCC">
            <w:pPr>
              <w:tabs>
                <w:tab w:val="left" w:pos="5070"/>
              </w:tabs>
              <w:rPr>
                <w:sz w:val="24"/>
              </w:rPr>
            </w:pPr>
          </w:p>
        </w:tc>
      </w:tr>
      <w:tr w:rsidR="00477FCC" w14:paraId="7024A872" w14:textId="77777777">
        <w:trPr>
          <w:trHeight w:val="552"/>
        </w:trPr>
        <w:tc>
          <w:tcPr>
            <w:tcW w:w="461" w:type="dxa"/>
          </w:tcPr>
          <w:p w14:paraId="1DC26811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77" w:type="dxa"/>
          </w:tcPr>
          <w:p w14:paraId="461F1164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Канафина Меруерт Мадениетовна</w:t>
            </w:r>
          </w:p>
        </w:tc>
        <w:tc>
          <w:tcPr>
            <w:tcW w:w="2127" w:type="dxa"/>
          </w:tcPr>
          <w:p w14:paraId="30EB1287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Учитель слуховой работы</w:t>
            </w:r>
          </w:p>
        </w:tc>
        <w:tc>
          <w:tcPr>
            <w:tcW w:w="1699" w:type="dxa"/>
          </w:tcPr>
          <w:p w14:paraId="45329FC8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14:paraId="42289439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  <w:tc>
          <w:tcPr>
            <w:tcW w:w="1560" w:type="dxa"/>
          </w:tcPr>
          <w:p w14:paraId="29CB1D02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2022 г</w:t>
            </w:r>
          </w:p>
        </w:tc>
      </w:tr>
      <w:tr w:rsidR="00477FCC" w14:paraId="3C7BD467" w14:textId="77777777">
        <w:trPr>
          <w:trHeight w:val="552"/>
        </w:trPr>
        <w:tc>
          <w:tcPr>
            <w:tcW w:w="461" w:type="dxa"/>
          </w:tcPr>
          <w:p w14:paraId="495F0BA2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77" w:type="dxa"/>
          </w:tcPr>
          <w:p w14:paraId="5E4E272F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Чунту Анна Васильевна</w:t>
            </w:r>
          </w:p>
        </w:tc>
        <w:tc>
          <w:tcPr>
            <w:tcW w:w="2127" w:type="dxa"/>
          </w:tcPr>
          <w:p w14:paraId="77420E09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Учитель слуховой работы</w:t>
            </w:r>
          </w:p>
        </w:tc>
        <w:tc>
          <w:tcPr>
            <w:tcW w:w="1699" w:type="dxa"/>
          </w:tcPr>
          <w:p w14:paraId="3C2178EA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14:paraId="6B287668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Педагог - модератор</w:t>
            </w:r>
          </w:p>
        </w:tc>
        <w:tc>
          <w:tcPr>
            <w:tcW w:w="1560" w:type="dxa"/>
          </w:tcPr>
          <w:p w14:paraId="0A5365FA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>2022 г</w:t>
            </w:r>
          </w:p>
        </w:tc>
      </w:tr>
      <w:tr w:rsidR="00477FCC" w14:paraId="67C45115" w14:textId="77777777">
        <w:trPr>
          <w:trHeight w:val="552"/>
        </w:trPr>
        <w:tc>
          <w:tcPr>
            <w:tcW w:w="461" w:type="dxa"/>
          </w:tcPr>
          <w:p w14:paraId="7590502D" w14:textId="77777777" w:rsidR="00477FCC" w:rsidRDefault="00477FCC">
            <w:pPr>
              <w:tabs>
                <w:tab w:val="left" w:pos="5070"/>
              </w:tabs>
              <w:rPr>
                <w:sz w:val="24"/>
              </w:rPr>
            </w:pPr>
          </w:p>
        </w:tc>
        <w:tc>
          <w:tcPr>
            <w:tcW w:w="2377" w:type="dxa"/>
          </w:tcPr>
          <w:p w14:paraId="3C60C99B" w14:textId="77777777" w:rsidR="00477FCC" w:rsidRDefault="00477FCC">
            <w:pPr>
              <w:tabs>
                <w:tab w:val="left" w:pos="5070"/>
              </w:tabs>
              <w:rPr>
                <w:sz w:val="24"/>
              </w:rPr>
            </w:pPr>
          </w:p>
        </w:tc>
        <w:tc>
          <w:tcPr>
            <w:tcW w:w="2127" w:type="dxa"/>
          </w:tcPr>
          <w:p w14:paraId="68231181" w14:textId="77777777" w:rsidR="00477FCC" w:rsidRDefault="00477FCC">
            <w:pPr>
              <w:tabs>
                <w:tab w:val="left" w:pos="5070"/>
              </w:tabs>
              <w:rPr>
                <w:sz w:val="24"/>
              </w:rPr>
            </w:pPr>
          </w:p>
        </w:tc>
        <w:tc>
          <w:tcPr>
            <w:tcW w:w="1699" w:type="dxa"/>
          </w:tcPr>
          <w:p w14:paraId="246365AB" w14:textId="77777777" w:rsidR="00477FCC" w:rsidRDefault="00477FCC">
            <w:pPr>
              <w:tabs>
                <w:tab w:val="left" w:pos="5070"/>
              </w:tabs>
              <w:rPr>
                <w:sz w:val="24"/>
              </w:rPr>
            </w:pPr>
          </w:p>
        </w:tc>
        <w:tc>
          <w:tcPr>
            <w:tcW w:w="1844" w:type="dxa"/>
          </w:tcPr>
          <w:p w14:paraId="144028DD" w14:textId="77777777" w:rsidR="00477FCC" w:rsidRDefault="006B1F61">
            <w:pPr>
              <w:tabs>
                <w:tab w:val="left" w:pos="5070"/>
              </w:tabs>
              <w:rPr>
                <w:sz w:val="24"/>
              </w:rPr>
            </w:pPr>
            <w:r>
              <w:rPr>
                <w:sz w:val="24"/>
              </w:rPr>
              <w:t xml:space="preserve">   2 – 20 %</w:t>
            </w:r>
          </w:p>
        </w:tc>
        <w:tc>
          <w:tcPr>
            <w:tcW w:w="1560" w:type="dxa"/>
          </w:tcPr>
          <w:p w14:paraId="7C6C74A8" w14:textId="77777777" w:rsidR="00477FCC" w:rsidRDefault="00477FCC">
            <w:pPr>
              <w:tabs>
                <w:tab w:val="left" w:pos="5070"/>
              </w:tabs>
              <w:rPr>
                <w:sz w:val="24"/>
              </w:rPr>
            </w:pPr>
          </w:p>
        </w:tc>
      </w:tr>
    </w:tbl>
    <w:p w14:paraId="71677CCD" w14:textId="77777777" w:rsidR="00477FCC" w:rsidRDefault="006B1F61">
      <w:pPr>
        <w:tabs>
          <w:tab w:val="left" w:pos="50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2A2BAD13" w14:textId="77777777" w:rsidR="00477FCC" w:rsidRDefault="00477FCC">
      <w:pPr>
        <w:tabs>
          <w:tab w:val="left" w:pos="5070"/>
        </w:tabs>
        <w:rPr>
          <w:sz w:val="24"/>
        </w:rPr>
      </w:pPr>
    </w:p>
    <w:p w14:paraId="689B7B41" w14:textId="77777777" w:rsidR="00477FCC" w:rsidRDefault="006B1F61">
      <w:pPr>
        <w:tabs>
          <w:tab w:val="left" w:pos="5070"/>
        </w:tabs>
        <w:jc w:val="center"/>
        <w:rPr>
          <w:sz w:val="24"/>
        </w:rPr>
      </w:pPr>
      <w:r>
        <w:rPr>
          <w:sz w:val="24"/>
        </w:rPr>
        <w:t xml:space="preserve">  Список   педагогов - воспитателей </w:t>
      </w:r>
    </w:p>
    <w:p w14:paraId="2FD46626" w14:textId="77777777" w:rsidR="00477FCC" w:rsidRDefault="00477FCC">
      <w:pPr>
        <w:tabs>
          <w:tab w:val="left" w:pos="5070"/>
        </w:tabs>
        <w:jc w:val="center"/>
        <w:rPr>
          <w:sz w:val="24"/>
        </w:rPr>
      </w:pPr>
    </w:p>
    <w:tbl>
      <w:tblPr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2377"/>
        <w:gridCol w:w="2127"/>
        <w:gridCol w:w="1699"/>
        <w:gridCol w:w="1844"/>
        <w:gridCol w:w="1560"/>
      </w:tblGrid>
      <w:tr w:rsidR="00477FCC" w14:paraId="1182A9A6" w14:textId="77777777">
        <w:trPr>
          <w:trHeight w:val="277"/>
        </w:trPr>
        <w:tc>
          <w:tcPr>
            <w:tcW w:w="461" w:type="dxa"/>
          </w:tcPr>
          <w:p w14:paraId="025F8B1D" w14:textId="77777777" w:rsidR="00477FCC" w:rsidRDefault="006B1F6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77" w:type="dxa"/>
          </w:tcPr>
          <w:p w14:paraId="266879B4" w14:textId="77777777" w:rsidR="00477FCC" w:rsidRDefault="006B1F6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Ф.И.О</w:t>
            </w:r>
          </w:p>
        </w:tc>
        <w:tc>
          <w:tcPr>
            <w:tcW w:w="2127" w:type="dxa"/>
          </w:tcPr>
          <w:p w14:paraId="1111C1A4" w14:textId="77777777" w:rsidR="00477FCC" w:rsidRDefault="006B1F6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699" w:type="dxa"/>
          </w:tcPr>
          <w:p w14:paraId="713E737D" w14:textId="77777777" w:rsidR="00477FCC" w:rsidRDefault="006B1F6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1844" w:type="dxa"/>
          </w:tcPr>
          <w:p w14:paraId="03E1641F" w14:textId="77777777" w:rsidR="00477FCC" w:rsidRDefault="006B1F6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1560" w:type="dxa"/>
          </w:tcPr>
          <w:p w14:paraId="78CAA757" w14:textId="77777777" w:rsidR="00477FCC" w:rsidRDefault="006B1F61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</w:p>
        </w:tc>
      </w:tr>
      <w:tr w:rsidR="00477FCC" w14:paraId="73FEBE4D" w14:textId="77777777">
        <w:trPr>
          <w:trHeight w:val="277"/>
        </w:trPr>
        <w:tc>
          <w:tcPr>
            <w:tcW w:w="461" w:type="dxa"/>
          </w:tcPr>
          <w:p w14:paraId="5CB2EE4A" w14:textId="77777777" w:rsidR="00477FCC" w:rsidRDefault="006B1F61">
            <w:pPr>
              <w:pStyle w:val="TableParagraph"/>
              <w:spacing w:line="258" w:lineRule="exact"/>
              <w:ind w:left="11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377" w:type="dxa"/>
          </w:tcPr>
          <w:p w14:paraId="576C746F" w14:textId="77777777" w:rsidR="00477FCC" w:rsidRDefault="006B1F61">
            <w:pPr>
              <w:pStyle w:val="TableParagraph"/>
              <w:spacing w:line="258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Аскарова Асем Толеухановна</w:t>
            </w:r>
          </w:p>
        </w:tc>
        <w:tc>
          <w:tcPr>
            <w:tcW w:w="2127" w:type="dxa"/>
          </w:tcPr>
          <w:p w14:paraId="76BBA136" w14:textId="77777777" w:rsidR="00477FCC" w:rsidRDefault="006B1F6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воспитатель </w:t>
            </w:r>
          </w:p>
        </w:tc>
        <w:tc>
          <w:tcPr>
            <w:tcW w:w="1699" w:type="dxa"/>
          </w:tcPr>
          <w:p w14:paraId="17247B1F" w14:textId="77777777" w:rsidR="00477FCC" w:rsidRDefault="006B1F61">
            <w:pPr>
              <w:pStyle w:val="TableParagraph"/>
              <w:spacing w:line="258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высшее</w:t>
            </w:r>
          </w:p>
        </w:tc>
        <w:tc>
          <w:tcPr>
            <w:tcW w:w="1844" w:type="dxa"/>
          </w:tcPr>
          <w:p w14:paraId="6D941A51" w14:textId="77777777" w:rsidR="00477FCC" w:rsidRDefault="006B1F61">
            <w:pPr>
              <w:pStyle w:val="TableParagraph"/>
              <w:spacing w:line="258" w:lineRule="exact"/>
              <w:ind w:left="11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- модератор</w:t>
            </w:r>
          </w:p>
        </w:tc>
        <w:tc>
          <w:tcPr>
            <w:tcW w:w="1560" w:type="dxa"/>
          </w:tcPr>
          <w:p w14:paraId="65C28F42" w14:textId="77777777" w:rsidR="00477FCC" w:rsidRDefault="006B1F61">
            <w:pPr>
              <w:pStyle w:val="TableParagraph"/>
              <w:spacing w:line="258" w:lineRule="exact"/>
              <w:ind w:left="111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2020 г</w:t>
            </w:r>
          </w:p>
        </w:tc>
      </w:tr>
      <w:tr w:rsidR="00477FCC" w14:paraId="249933C4" w14:textId="77777777">
        <w:trPr>
          <w:trHeight w:val="277"/>
        </w:trPr>
        <w:tc>
          <w:tcPr>
            <w:tcW w:w="461" w:type="dxa"/>
          </w:tcPr>
          <w:p w14:paraId="0ED77C53" w14:textId="77777777" w:rsidR="00477FCC" w:rsidRDefault="006B1F61">
            <w:pPr>
              <w:pStyle w:val="TableParagraph"/>
              <w:spacing w:line="258" w:lineRule="exact"/>
              <w:ind w:left="110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377" w:type="dxa"/>
          </w:tcPr>
          <w:p w14:paraId="7BC92270" w14:textId="77777777" w:rsidR="00477FCC" w:rsidRDefault="006B1F61">
            <w:pPr>
              <w:pStyle w:val="TableParagraph"/>
              <w:spacing w:line="258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Абильдина Гаухар Амангельдиевна </w:t>
            </w:r>
          </w:p>
        </w:tc>
        <w:tc>
          <w:tcPr>
            <w:tcW w:w="2127" w:type="dxa"/>
          </w:tcPr>
          <w:p w14:paraId="6E3B1BEB" w14:textId="77777777" w:rsidR="00477FCC" w:rsidRDefault="006B1F6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воспитатель</w:t>
            </w:r>
          </w:p>
        </w:tc>
        <w:tc>
          <w:tcPr>
            <w:tcW w:w="1699" w:type="dxa"/>
          </w:tcPr>
          <w:p w14:paraId="6CAB02AD" w14:textId="77777777" w:rsidR="00477FCC" w:rsidRDefault="006B1F61">
            <w:pPr>
              <w:pStyle w:val="TableParagraph"/>
              <w:spacing w:line="258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высшее</w:t>
            </w:r>
          </w:p>
        </w:tc>
        <w:tc>
          <w:tcPr>
            <w:tcW w:w="1844" w:type="dxa"/>
          </w:tcPr>
          <w:p w14:paraId="77928DDF" w14:textId="77777777" w:rsidR="00477FCC" w:rsidRDefault="006B1F61">
            <w:pPr>
              <w:pStyle w:val="TableParagraph"/>
              <w:spacing w:line="258" w:lineRule="exact"/>
              <w:ind w:left="11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</w:t>
            </w:r>
          </w:p>
        </w:tc>
        <w:tc>
          <w:tcPr>
            <w:tcW w:w="1560" w:type="dxa"/>
          </w:tcPr>
          <w:p w14:paraId="4C599AEC" w14:textId="77777777" w:rsidR="00477FCC" w:rsidRDefault="006B1F61">
            <w:pPr>
              <w:pStyle w:val="TableParagraph"/>
              <w:spacing w:line="258" w:lineRule="exact"/>
              <w:ind w:left="111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2022 г</w:t>
            </w:r>
          </w:p>
        </w:tc>
      </w:tr>
      <w:tr w:rsidR="00477FCC" w14:paraId="5328D101" w14:textId="77777777">
        <w:trPr>
          <w:trHeight w:val="277"/>
        </w:trPr>
        <w:tc>
          <w:tcPr>
            <w:tcW w:w="461" w:type="dxa"/>
          </w:tcPr>
          <w:p w14:paraId="2463AC7D" w14:textId="77777777" w:rsidR="00477FCC" w:rsidRDefault="006B1F61">
            <w:pPr>
              <w:pStyle w:val="TableParagraph"/>
              <w:spacing w:line="258" w:lineRule="exact"/>
              <w:ind w:left="110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377" w:type="dxa"/>
          </w:tcPr>
          <w:p w14:paraId="1EDCF96D" w14:textId="77777777" w:rsidR="00477FCC" w:rsidRDefault="006B1F61">
            <w:pPr>
              <w:pStyle w:val="TableParagraph"/>
              <w:spacing w:line="258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Бейсекова Гульнара Дюсембаевна</w:t>
            </w:r>
          </w:p>
        </w:tc>
        <w:tc>
          <w:tcPr>
            <w:tcW w:w="2127" w:type="dxa"/>
          </w:tcPr>
          <w:p w14:paraId="1E597F0D" w14:textId="77777777" w:rsidR="00477FCC" w:rsidRDefault="006B1F6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699" w:type="dxa"/>
          </w:tcPr>
          <w:p w14:paraId="6A6BCEE4" w14:textId="77777777" w:rsidR="00477FCC" w:rsidRDefault="006B1F61">
            <w:pPr>
              <w:pStyle w:val="TableParagraph"/>
              <w:spacing w:line="258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высшее</w:t>
            </w:r>
          </w:p>
        </w:tc>
        <w:tc>
          <w:tcPr>
            <w:tcW w:w="1844" w:type="dxa"/>
          </w:tcPr>
          <w:p w14:paraId="44ECF15F" w14:textId="77777777" w:rsidR="00477FCC" w:rsidRDefault="006B1F61">
            <w:pPr>
              <w:pStyle w:val="TableParagraph"/>
              <w:spacing w:line="258" w:lineRule="exact"/>
              <w:ind w:left="11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категория</w:t>
            </w:r>
          </w:p>
        </w:tc>
        <w:tc>
          <w:tcPr>
            <w:tcW w:w="1560" w:type="dxa"/>
          </w:tcPr>
          <w:p w14:paraId="50F49C9B" w14:textId="77777777" w:rsidR="00477FCC" w:rsidRDefault="006B1F61">
            <w:pPr>
              <w:pStyle w:val="TableParagraph"/>
              <w:spacing w:line="258" w:lineRule="exact"/>
              <w:ind w:left="111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 2022 г</w:t>
            </w:r>
          </w:p>
        </w:tc>
      </w:tr>
      <w:tr w:rsidR="00477FCC" w14:paraId="615AA638" w14:textId="77777777">
        <w:trPr>
          <w:trHeight w:val="277"/>
        </w:trPr>
        <w:tc>
          <w:tcPr>
            <w:tcW w:w="461" w:type="dxa"/>
          </w:tcPr>
          <w:p w14:paraId="5FE70660" w14:textId="77777777" w:rsidR="00477FCC" w:rsidRDefault="006B1F61">
            <w:pPr>
              <w:pStyle w:val="TableParagraph"/>
              <w:spacing w:line="258" w:lineRule="exact"/>
              <w:ind w:left="110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377" w:type="dxa"/>
          </w:tcPr>
          <w:p w14:paraId="3CEC8A1C" w14:textId="77777777" w:rsidR="00477FCC" w:rsidRDefault="006B1F61">
            <w:pPr>
              <w:pStyle w:val="TableParagraph"/>
              <w:spacing w:line="258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Бурук Наталья Павловна</w:t>
            </w:r>
          </w:p>
        </w:tc>
        <w:tc>
          <w:tcPr>
            <w:tcW w:w="2127" w:type="dxa"/>
          </w:tcPr>
          <w:p w14:paraId="597B29F7" w14:textId="77777777" w:rsidR="00477FCC" w:rsidRDefault="006B1F6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Воспитатель </w:t>
            </w:r>
          </w:p>
        </w:tc>
        <w:tc>
          <w:tcPr>
            <w:tcW w:w="1699" w:type="dxa"/>
          </w:tcPr>
          <w:p w14:paraId="6505C1BE" w14:textId="77777777" w:rsidR="00477FCC" w:rsidRDefault="006B1F61">
            <w:pPr>
              <w:pStyle w:val="TableParagraph"/>
              <w:spacing w:line="258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высшее</w:t>
            </w:r>
          </w:p>
        </w:tc>
        <w:tc>
          <w:tcPr>
            <w:tcW w:w="1844" w:type="dxa"/>
          </w:tcPr>
          <w:p w14:paraId="28E68E23" w14:textId="77777777" w:rsidR="00477FCC" w:rsidRDefault="006B1F61">
            <w:pPr>
              <w:pStyle w:val="TableParagraph"/>
              <w:spacing w:line="258" w:lineRule="exact"/>
              <w:ind w:left="11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- модератор</w:t>
            </w:r>
          </w:p>
        </w:tc>
        <w:tc>
          <w:tcPr>
            <w:tcW w:w="1560" w:type="dxa"/>
          </w:tcPr>
          <w:p w14:paraId="2FE78EB6" w14:textId="77777777" w:rsidR="00477FCC" w:rsidRDefault="006B1F61">
            <w:pPr>
              <w:pStyle w:val="TableParagraph"/>
              <w:spacing w:line="258" w:lineRule="exact"/>
              <w:ind w:left="11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2023 г</w:t>
            </w:r>
          </w:p>
        </w:tc>
      </w:tr>
      <w:tr w:rsidR="00477FCC" w14:paraId="7FCCB304" w14:textId="77777777">
        <w:trPr>
          <w:trHeight w:val="277"/>
        </w:trPr>
        <w:tc>
          <w:tcPr>
            <w:tcW w:w="461" w:type="dxa"/>
          </w:tcPr>
          <w:p w14:paraId="6DA7A4D5" w14:textId="77777777" w:rsidR="00477FCC" w:rsidRDefault="006B1F61">
            <w:pPr>
              <w:pStyle w:val="TableParagraph"/>
              <w:spacing w:line="258" w:lineRule="exact"/>
              <w:ind w:left="110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377" w:type="dxa"/>
          </w:tcPr>
          <w:p w14:paraId="536B6E32" w14:textId="77777777" w:rsidR="00477FCC" w:rsidRDefault="006B1F61">
            <w:pPr>
              <w:pStyle w:val="TableParagraph"/>
              <w:spacing w:line="258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Вострикова Наталья Валерьевна</w:t>
            </w:r>
          </w:p>
        </w:tc>
        <w:tc>
          <w:tcPr>
            <w:tcW w:w="2127" w:type="dxa"/>
          </w:tcPr>
          <w:p w14:paraId="5B6F66E1" w14:textId="77777777" w:rsidR="00477FCC" w:rsidRDefault="006B1F6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699" w:type="dxa"/>
          </w:tcPr>
          <w:p w14:paraId="5BCAA319" w14:textId="77777777" w:rsidR="00477FCC" w:rsidRDefault="006B1F61">
            <w:pPr>
              <w:pStyle w:val="TableParagraph"/>
              <w:spacing w:line="258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высшее</w:t>
            </w:r>
          </w:p>
        </w:tc>
        <w:tc>
          <w:tcPr>
            <w:tcW w:w="1844" w:type="dxa"/>
          </w:tcPr>
          <w:p w14:paraId="07DFDC5D" w14:textId="77777777" w:rsidR="00477FCC" w:rsidRDefault="006B1F61">
            <w:pPr>
              <w:pStyle w:val="TableParagraph"/>
              <w:spacing w:line="258" w:lineRule="exact"/>
              <w:ind w:left="11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- модератор</w:t>
            </w:r>
          </w:p>
        </w:tc>
        <w:tc>
          <w:tcPr>
            <w:tcW w:w="1560" w:type="dxa"/>
          </w:tcPr>
          <w:p w14:paraId="32158CF0" w14:textId="77777777" w:rsidR="00477FCC" w:rsidRDefault="006B1F61">
            <w:pPr>
              <w:pStyle w:val="TableParagraph"/>
              <w:spacing w:line="258" w:lineRule="exact"/>
              <w:ind w:left="111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2020 г</w:t>
            </w:r>
          </w:p>
        </w:tc>
      </w:tr>
      <w:tr w:rsidR="00477FCC" w14:paraId="313F3F4A" w14:textId="77777777">
        <w:trPr>
          <w:trHeight w:val="277"/>
        </w:trPr>
        <w:tc>
          <w:tcPr>
            <w:tcW w:w="461" w:type="dxa"/>
          </w:tcPr>
          <w:p w14:paraId="6AFCACDE" w14:textId="77777777" w:rsidR="00477FCC" w:rsidRDefault="006B1F61">
            <w:pPr>
              <w:pStyle w:val="TableParagraph"/>
              <w:spacing w:line="258" w:lineRule="exact"/>
              <w:ind w:left="110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2377" w:type="dxa"/>
          </w:tcPr>
          <w:p w14:paraId="7A80A9C5" w14:textId="77777777" w:rsidR="00477FCC" w:rsidRDefault="006B1F61">
            <w:pPr>
              <w:pStyle w:val="TableParagraph"/>
              <w:spacing w:line="258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Есенгельд</w:t>
            </w:r>
            <w:r>
              <w:rPr>
                <w:bCs/>
                <w:sz w:val="24"/>
                <w:lang w:val="kk-KZ"/>
              </w:rPr>
              <w:t>і Гүлнұр Қанатқызы</w:t>
            </w:r>
          </w:p>
        </w:tc>
        <w:tc>
          <w:tcPr>
            <w:tcW w:w="2127" w:type="dxa"/>
          </w:tcPr>
          <w:p w14:paraId="34FDE4C7" w14:textId="77777777" w:rsidR="00477FCC" w:rsidRDefault="006B1F6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Воспитатель(декрет)</w:t>
            </w:r>
          </w:p>
        </w:tc>
        <w:tc>
          <w:tcPr>
            <w:tcW w:w="1699" w:type="dxa"/>
          </w:tcPr>
          <w:p w14:paraId="0B3E63AA" w14:textId="77777777" w:rsidR="00477FCC" w:rsidRDefault="006B1F61">
            <w:pPr>
              <w:pStyle w:val="TableParagraph"/>
              <w:spacing w:line="258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высшее</w:t>
            </w:r>
          </w:p>
        </w:tc>
        <w:tc>
          <w:tcPr>
            <w:tcW w:w="1844" w:type="dxa"/>
          </w:tcPr>
          <w:p w14:paraId="73821B2A" w14:textId="77777777" w:rsidR="00477FCC" w:rsidRDefault="006B1F61">
            <w:pPr>
              <w:pStyle w:val="TableParagraph"/>
              <w:spacing w:line="258" w:lineRule="exact"/>
              <w:ind w:left="11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</w:t>
            </w:r>
          </w:p>
        </w:tc>
        <w:tc>
          <w:tcPr>
            <w:tcW w:w="1560" w:type="dxa"/>
          </w:tcPr>
          <w:p w14:paraId="6159131E" w14:textId="77777777" w:rsidR="00477FCC" w:rsidRDefault="006B1F61">
            <w:pPr>
              <w:pStyle w:val="TableParagraph"/>
              <w:spacing w:line="258" w:lineRule="exact"/>
              <w:ind w:left="11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77FCC" w14:paraId="49EDAD5F" w14:textId="77777777">
        <w:trPr>
          <w:trHeight w:val="277"/>
        </w:trPr>
        <w:tc>
          <w:tcPr>
            <w:tcW w:w="461" w:type="dxa"/>
          </w:tcPr>
          <w:p w14:paraId="626BC81B" w14:textId="77777777" w:rsidR="00477FCC" w:rsidRDefault="006B1F61">
            <w:pPr>
              <w:pStyle w:val="TableParagraph"/>
              <w:spacing w:line="258" w:lineRule="exact"/>
              <w:ind w:left="110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2377" w:type="dxa"/>
          </w:tcPr>
          <w:p w14:paraId="5BE8A5EC" w14:textId="77777777" w:rsidR="00477FCC" w:rsidRDefault="006B1F61">
            <w:pPr>
              <w:pStyle w:val="TableParagraph"/>
              <w:spacing w:line="258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Жусупова Дильяра Каиырлиновна</w:t>
            </w:r>
          </w:p>
        </w:tc>
        <w:tc>
          <w:tcPr>
            <w:tcW w:w="2127" w:type="dxa"/>
          </w:tcPr>
          <w:p w14:paraId="07324114" w14:textId="77777777" w:rsidR="00477FCC" w:rsidRDefault="006B1F6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воспитатель</w:t>
            </w:r>
          </w:p>
        </w:tc>
        <w:tc>
          <w:tcPr>
            <w:tcW w:w="1699" w:type="dxa"/>
          </w:tcPr>
          <w:p w14:paraId="2DF756C9" w14:textId="77777777" w:rsidR="00477FCC" w:rsidRDefault="006B1F61">
            <w:pPr>
              <w:pStyle w:val="TableParagraph"/>
              <w:spacing w:line="258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высшее</w:t>
            </w:r>
          </w:p>
        </w:tc>
        <w:tc>
          <w:tcPr>
            <w:tcW w:w="1844" w:type="dxa"/>
          </w:tcPr>
          <w:p w14:paraId="04C9318B" w14:textId="77777777" w:rsidR="00477FCC" w:rsidRDefault="006B1F61">
            <w:pPr>
              <w:pStyle w:val="TableParagraph"/>
              <w:spacing w:line="258" w:lineRule="exact"/>
              <w:ind w:left="11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- модератор</w:t>
            </w:r>
          </w:p>
        </w:tc>
        <w:tc>
          <w:tcPr>
            <w:tcW w:w="1560" w:type="dxa"/>
          </w:tcPr>
          <w:p w14:paraId="357E50C7" w14:textId="77777777" w:rsidR="00477FCC" w:rsidRDefault="006B1F61">
            <w:pPr>
              <w:pStyle w:val="TableParagraph"/>
              <w:spacing w:line="258" w:lineRule="exact"/>
              <w:ind w:left="11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</w:t>
            </w:r>
          </w:p>
        </w:tc>
      </w:tr>
      <w:tr w:rsidR="00477FCC" w14:paraId="076F0859" w14:textId="77777777">
        <w:trPr>
          <w:trHeight w:val="277"/>
        </w:trPr>
        <w:tc>
          <w:tcPr>
            <w:tcW w:w="461" w:type="dxa"/>
          </w:tcPr>
          <w:p w14:paraId="3E20EF80" w14:textId="77777777" w:rsidR="00477FCC" w:rsidRDefault="006B1F61">
            <w:pPr>
              <w:pStyle w:val="TableParagraph"/>
              <w:spacing w:line="258" w:lineRule="exact"/>
              <w:ind w:left="110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2377" w:type="dxa"/>
          </w:tcPr>
          <w:p w14:paraId="1090E11D" w14:textId="77777777" w:rsidR="00477FCC" w:rsidRDefault="006B1F61">
            <w:pPr>
              <w:pStyle w:val="TableParagraph"/>
              <w:spacing w:line="258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Жолдасбаева Меруерт Исаиновна </w:t>
            </w:r>
          </w:p>
        </w:tc>
        <w:tc>
          <w:tcPr>
            <w:tcW w:w="2127" w:type="dxa"/>
          </w:tcPr>
          <w:p w14:paraId="2118C052" w14:textId="77777777" w:rsidR="00477FCC" w:rsidRDefault="006B1F6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воспитатель</w:t>
            </w:r>
          </w:p>
        </w:tc>
        <w:tc>
          <w:tcPr>
            <w:tcW w:w="1699" w:type="dxa"/>
          </w:tcPr>
          <w:p w14:paraId="4D96D8C3" w14:textId="77777777" w:rsidR="00477FCC" w:rsidRDefault="006B1F61">
            <w:pPr>
              <w:pStyle w:val="TableParagraph"/>
              <w:spacing w:line="258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высшее</w:t>
            </w:r>
          </w:p>
        </w:tc>
        <w:tc>
          <w:tcPr>
            <w:tcW w:w="1844" w:type="dxa"/>
          </w:tcPr>
          <w:p w14:paraId="2F069BEA" w14:textId="77777777" w:rsidR="00477FCC" w:rsidRDefault="006B1F61">
            <w:pPr>
              <w:pStyle w:val="TableParagraph"/>
              <w:spacing w:line="258" w:lineRule="exact"/>
              <w:ind w:left="11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</w:t>
            </w:r>
          </w:p>
        </w:tc>
        <w:tc>
          <w:tcPr>
            <w:tcW w:w="1560" w:type="dxa"/>
          </w:tcPr>
          <w:p w14:paraId="2B982924" w14:textId="77777777" w:rsidR="00477FCC" w:rsidRDefault="006B1F61">
            <w:pPr>
              <w:pStyle w:val="TableParagraph"/>
              <w:spacing w:line="258" w:lineRule="exact"/>
              <w:ind w:left="11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2022 г </w:t>
            </w:r>
          </w:p>
        </w:tc>
      </w:tr>
      <w:tr w:rsidR="00477FCC" w14:paraId="741B10FA" w14:textId="77777777">
        <w:trPr>
          <w:trHeight w:val="277"/>
        </w:trPr>
        <w:tc>
          <w:tcPr>
            <w:tcW w:w="461" w:type="dxa"/>
          </w:tcPr>
          <w:p w14:paraId="499FEFA2" w14:textId="77777777" w:rsidR="00477FCC" w:rsidRDefault="006B1F61">
            <w:pPr>
              <w:pStyle w:val="TableParagraph"/>
              <w:spacing w:line="258" w:lineRule="exact"/>
              <w:ind w:left="110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2377" w:type="dxa"/>
          </w:tcPr>
          <w:p w14:paraId="17B907A0" w14:textId="77777777" w:rsidR="00477FCC" w:rsidRDefault="006B1F61">
            <w:pPr>
              <w:pStyle w:val="TableParagraph"/>
              <w:spacing w:line="258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Ибрашева Салатанат Тортаевна</w:t>
            </w:r>
          </w:p>
        </w:tc>
        <w:tc>
          <w:tcPr>
            <w:tcW w:w="2127" w:type="dxa"/>
          </w:tcPr>
          <w:p w14:paraId="30663C93" w14:textId="77777777" w:rsidR="00477FCC" w:rsidRDefault="006B1F6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воспитатель</w:t>
            </w:r>
          </w:p>
        </w:tc>
        <w:tc>
          <w:tcPr>
            <w:tcW w:w="1699" w:type="dxa"/>
          </w:tcPr>
          <w:p w14:paraId="5D2E96C3" w14:textId="77777777" w:rsidR="00477FCC" w:rsidRDefault="006B1F61">
            <w:pPr>
              <w:pStyle w:val="TableParagraph"/>
              <w:spacing w:line="258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Высшее </w:t>
            </w:r>
          </w:p>
        </w:tc>
        <w:tc>
          <w:tcPr>
            <w:tcW w:w="1844" w:type="dxa"/>
          </w:tcPr>
          <w:p w14:paraId="5F5A9BFE" w14:textId="77777777" w:rsidR="00477FCC" w:rsidRDefault="006B1F61">
            <w:pPr>
              <w:pStyle w:val="TableParagraph"/>
              <w:spacing w:line="258" w:lineRule="exact"/>
              <w:ind w:left="11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- модератор</w:t>
            </w:r>
          </w:p>
        </w:tc>
        <w:tc>
          <w:tcPr>
            <w:tcW w:w="1560" w:type="dxa"/>
          </w:tcPr>
          <w:p w14:paraId="321F415B" w14:textId="77777777" w:rsidR="00477FCC" w:rsidRDefault="006B1F61">
            <w:pPr>
              <w:pStyle w:val="TableParagraph"/>
              <w:spacing w:line="258" w:lineRule="exact"/>
              <w:ind w:left="11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2023 г</w:t>
            </w:r>
          </w:p>
        </w:tc>
      </w:tr>
      <w:tr w:rsidR="00477FCC" w14:paraId="6A442854" w14:textId="77777777">
        <w:trPr>
          <w:trHeight w:val="277"/>
        </w:trPr>
        <w:tc>
          <w:tcPr>
            <w:tcW w:w="461" w:type="dxa"/>
          </w:tcPr>
          <w:p w14:paraId="4D674D9E" w14:textId="77777777" w:rsidR="00477FCC" w:rsidRDefault="006B1F61">
            <w:pPr>
              <w:pStyle w:val="TableParagraph"/>
              <w:spacing w:line="258" w:lineRule="exact"/>
              <w:ind w:left="110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2377" w:type="dxa"/>
          </w:tcPr>
          <w:p w14:paraId="0F19778D" w14:textId="77777777" w:rsidR="00477FCC" w:rsidRDefault="006B1F61">
            <w:pPr>
              <w:pStyle w:val="TableParagraph"/>
              <w:spacing w:line="258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Кыстауова Молд</w:t>
            </w:r>
            <w:r>
              <w:rPr>
                <w:bCs/>
                <w:sz w:val="24"/>
                <w:lang w:val="kk-KZ"/>
              </w:rPr>
              <w:t>ір Ерғалиқызы</w:t>
            </w:r>
          </w:p>
        </w:tc>
        <w:tc>
          <w:tcPr>
            <w:tcW w:w="2127" w:type="dxa"/>
          </w:tcPr>
          <w:p w14:paraId="5F0C04D5" w14:textId="77777777" w:rsidR="00477FCC" w:rsidRDefault="006B1F6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воспитатель</w:t>
            </w:r>
          </w:p>
        </w:tc>
        <w:tc>
          <w:tcPr>
            <w:tcW w:w="1699" w:type="dxa"/>
          </w:tcPr>
          <w:p w14:paraId="6B224A73" w14:textId="77777777" w:rsidR="00477FCC" w:rsidRDefault="006B1F61">
            <w:pPr>
              <w:pStyle w:val="TableParagraph"/>
              <w:spacing w:line="258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Высшее </w:t>
            </w:r>
          </w:p>
        </w:tc>
        <w:tc>
          <w:tcPr>
            <w:tcW w:w="1844" w:type="dxa"/>
          </w:tcPr>
          <w:p w14:paraId="1D8F0D46" w14:textId="77777777" w:rsidR="00477FCC" w:rsidRDefault="006B1F61">
            <w:pPr>
              <w:pStyle w:val="TableParagraph"/>
              <w:spacing w:line="258" w:lineRule="exact"/>
              <w:ind w:left="11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- модератор</w:t>
            </w:r>
          </w:p>
        </w:tc>
        <w:tc>
          <w:tcPr>
            <w:tcW w:w="1560" w:type="dxa"/>
          </w:tcPr>
          <w:p w14:paraId="13FCF4B3" w14:textId="77777777" w:rsidR="00477FCC" w:rsidRDefault="006B1F61">
            <w:pPr>
              <w:pStyle w:val="TableParagraph"/>
              <w:spacing w:line="258" w:lineRule="exact"/>
              <w:ind w:left="11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2020 г </w:t>
            </w:r>
          </w:p>
        </w:tc>
      </w:tr>
      <w:tr w:rsidR="00477FCC" w14:paraId="035EE239" w14:textId="77777777">
        <w:trPr>
          <w:trHeight w:val="277"/>
        </w:trPr>
        <w:tc>
          <w:tcPr>
            <w:tcW w:w="461" w:type="dxa"/>
          </w:tcPr>
          <w:p w14:paraId="53CC0C49" w14:textId="77777777" w:rsidR="00477FCC" w:rsidRDefault="006B1F61">
            <w:pPr>
              <w:pStyle w:val="TableParagraph"/>
              <w:spacing w:line="258" w:lineRule="exact"/>
              <w:ind w:left="110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2377" w:type="dxa"/>
          </w:tcPr>
          <w:p w14:paraId="56002A54" w14:textId="77777777" w:rsidR="00477FCC" w:rsidRDefault="006B1F61">
            <w:pPr>
              <w:pStyle w:val="TableParagraph"/>
              <w:spacing w:line="258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Кудрявцева Юлия Исламовна </w:t>
            </w:r>
          </w:p>
        </w:tc>
        <w:tc>
          <w:tcPr>
            <w:tcW w:w="2127" w:type="dxa"/>
          </w:tcPr>
          <w:p w14:paraId="5F64C23D" w14:textId="77777777" w:rsidR="00477FCC" w:rsidRDefault="006B1F6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воспитатель</w:t>
            </w:r>
          </w:p>
        </w:tc>
        <w:tc>
          <w:tcPr>
            <w:tcW w:w="1699" w:type="dxa"/>
          </w:tcPr>
          <w:p w14:paraId="377C8350" w14:textId="77777777" w:rsidR="00477FCC" w:rsidRDefault="006B1F61">
            <w:pPr>
              <w:pStyle w:val="TableParagraph"/>
              <w:spacing w:line="258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высшее</w:t>
            </w:r>
          </w:p>
        </w:tc>
        <w:tc>
          <w:tcPr>
            <w:tcW w:w="1844" w:type="dxa"/>
          </w:tcPr>
          <w:p w14:paraId="3EC67625" w14:textId="77777777" w:rsidR="00477FCC" w:rsidRDefault="006B1F61">
            <w:pPr>
              <w:pStyle w:val="TableParagraph"/>
              <w:spacing w:line="258" w:lineRule="exact"/>
              <w:ind w:left="11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- модератор</w:t>
            </w:r>
          </w:p>
        </w:tc>
        <w:tc>
          <w:tcPr>
            <w:tcW w:w="1560" w:type="dxa"/>
          </w:tcPr>
          <w:p w14:paraId="5EAF3A5D" w14:textId="77777777" w:rsidR="00477FCC" w:rsidRDefault="006B1F61">
            <w:pPr>
              <w:pStyle w:val="TableParagraph"/>
              <w:spacing w:line="258" w:lineRule="exact"/>
              <w:ind w:left="11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2023 г</w:t>
            </w:r>
          </w:p>
        </w:tc>
      </w:tr>
      <w:tr w:rsidR="00477FCC" w14:paraId="23E202D7" w14:textId="77777777">
        <w:trPr>
          <w:trHeight w:val="277"/>
        </w:trPr>
        <w:tc>
          <w:tcPr>
            <w:tcW w:w="461" w:type="dxa"/>
          </w:tcPr>
          <w:p w14:paraId="6A194F6A" w14:textId="77777777" w:rsidR="00477FCC" w:rsidRDefault="006B1F61">
            <w:pPr>
              <w:pStyle w:val="TableParagraph"/>
              <w:spacing w:line="258" w:lineRule="exact"/>
              <w:ind w:left="110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2377" w:type="dxa"/>
          </w:tcPr>
          <w:p w14:paraId="680883E0" w14:textId="77777777" w:rsidR="00477FCC" w:rsidRDefault="006B1F61">
            <w:pPr>
              <w:pStyle w:val="TableParagraph"/>
              <w:spacing w:line="258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Касимова Зауре Амангельдиевна</w:t>
            </w:r>
          </w:p>
        </w:tc>
        <w:tc>
          <w:tcPr>
            <w:tcW w:w="2127" w:type="dxa"/>
          </w:tcPr>
          <w:p w14:paraId="29B81792" w14:textId="77777777" w:rsidR="00477FCC" w:rsidRDefault="006B1F6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воспитатель</w:t>
            </w:r>
          </w:p>
        </w:tc>
        <w:tc>
          <w:tcPr>
            <w:tcW w:w="1699" w:type="dxa"/>
          </w:tcPr>
          <w:p w14:paraId="166D04CC" w14:textId="77777777" w:rsidR="00477FCC" w:rsidRDefault="006B1F61">
            <w:pPr>
              <w:pStyle w:val="TableParagraph"/>
              <w:spacing w:line="258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Высшее </w:t>
            </w:r>
          </w:p>
        </w:tc>
        <w:tc>
          <w:tcPr>
            <w:tcW w:w="1844" w:type="dxa"/>
          </w:tcPr>
          <w:p w14:paraId="6F5DC7E5" w14:textId="77777777" w:rsidR="00477FCC" w:rsidRDefault="006B1F61">
            <w:pPr>
              <w:pStyle w:val="TableParagraph"/>
              <w:spacing w:line="258" w:lineRule="exact"/>
              <w:ind w:left="11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</w:t>
            </w:r>
          </w:p>
        </w:tc>
        <w:tc>
          <w:tcPr>
            <w:tcW w:w="1560" w:type="dxa"/>
          </w:tcPr>
          <w:p w14:paraId="7BCA8876" w14:textId="77777777" w:rsidR="00477FCC" w:rsidRDefault="006B1F61">
            <w:pPr>
              <w:pStyle w:val="TableParagraph"/>
              <w:spacing w:line="258" w:lineRule="exact"/>
              <w:ind w:left="11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-</w:t>
            </w:r>
          </w:p>
        </w:tc>
      </w:tr>
      <w:tr w:rsidR="00477FCC" w14:paraId="28B3D295" w14:textId="77777777">
        <w:trPr>
          <w:trHeight w:val="277"/>
        </w:trPr>
        <w:tc>
          <w:tcPr>
            <w:tcW w:w="461" w:type="dxa"/>
          </w:tcPr>
          <w:p w14:paraId="3093C235" w14:textId="77777777" w:rsidR="00477FCC" w:rsidRDefault="006B1F61">
            <w:pPr>
              <w:pStyle w:val="TableParagraph"/>
              <w:spacing w:line="258" w:lineRule="exact"/>
              <w:ind w:left="110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2377" w:type="dxa"/>
          </w:tcPr>
          <w:p w14:paraId="2F8E2566" w14:textId="77777777" w:rsidR="00477FCC" w:rsidRDefault="006B1F61">
            <w:pPr>
              <w:pStyle w:val="TableParagraph"/>
              <w:spacing w:line="258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Кейм Елена Александровна </w:t>
            </w:r>
          </w:p>
        </w:tc>
        <w:tc>
          <w:tcPr>
            <w:tcW w:w="2127" w:type="dxa"/>
          </w:tcPr>
          <w:p w14:paraId="7B3D9218" w14:textId="77777777" w:rsidR="00477FCC" w:rsidRDefault="006B1F6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воспитатель</w:t>
            </w:r>
          </w:p>
        </w:tc>
        <w:tc>
          <w:tcPr>
            <w:tcW w:w="1699" w:type="dxa"/>
          </w:tcPr>
          <w:p w14:paraId="041A8CF9" w14:textId="77777777" w:rsidR="00477FCC" w:rsidRDefault="006B1F61">
            <w:pPr>
              <w:pStyle w:val="TableParagraph"/>
              <w:spacing w:line="258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Высшее </w:t>
            </w:r>
          </w:p>
        </w:tc>
        <w:tc>
          <w:tcPr>
            <w:tcW w:w="1844" w:type="dxa"/>
          </w:tcPr>
          <w:p w14:paraId="099ECF74" w14:textId="77777777" w:rsidR="00477FCC" w:rsidRDefault="006B1F61">
            <w:pPr>
              <w:pStyle w:val="TableParagraph"/>
              <w:spacing w:line="258" w:lineRule="exact"/>
              <w:ind w:left="11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</w:t>
            </w:r>
          </w:p>
        </w:tc>
        <w:tc>
          <w:tcPr>
            <w:tcW w:w="1560" w:type="dxa"/>
          </w:tcPr>
          <w:p w14:paraId="2C8941F3" w14:textId="77777777" w:rsidR="00477FCC" w:rsidRDefault="006B1F61">
            <w:pPr>
              <w:pStyle w:val="TableParagraph"/>
              <w:spacing w:line="258" w:lineRule="exact"/>
              <w:ind w:left="11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2023 г</w:t>
            </w:r>
          </w:p>
        </w:tc>
      </w:tr>
      <w:tr w:rsidR="00477FCC" w14:paraId="2E48DBC9" w14:textId="77777777">
        <w:trPr>
          <w:trHeight w:val="277"/>
        </w:trPr>
        <w:tc>
          <w:tcPr>
            <w:tcW w:w="461" w:type="dxa"/>
          </w:tcPr>
          <w:p w14:paraId="15A266AA" w14:textId="77777777" w:rsidR="00477FCC" w:rsidRDefault="006B1F61">
            <w:pPr>
              <w:pStyle w:val="TableParagraph"/>
              <w:spacing w:line="258" w:lineRule="exact"/>
              <w:ind w:left="110"/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</w:p>
        </w:tc>
        <w:tc>
          <w:tcPr>
            <w:tcW w:w="2377" w:type="dxa"/>
          </w:tcPr>
          <w:p w14:paraId="124934A5" w14:textId="77777777" w:rsidR="00477FCC" w:rsidRDefault="006B1F61">
            <w:pPr>
              <w:pStyle w:val="TableParagraph"/>
              <w:spacing w:line="258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Медведева Наталия Александрона </w:t>
            </w:r>
          </w:p>
        </w:tc>
        <w:tc>
          <w:tcPr>
            <w:tcW w:w="2127" w:type="dxa"/>
          </w:tcPr>
          <w:p w14:paraId="1D7549DA" w14:textId="77777777" w:rsidR="00477FCC" w:rsidRDefault="006B1F6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воспитатель</w:t>
            </w:r>
          </w:p>
        </w:tc>
        <w:tc>
          <w:tcPr>
            <w:tcW w:w="1699" w:type="dxa"/>
          </w:tcPr>
          <w:p w14:paraId="379EF49B" w14:textId="77777777" w:rsidR="00477FCC" w:rsidRDefault="006B1F61">
            <w:pPr>
              <w:pStyle w:val="TableParagraph"/>
              <w:spacing w:line="258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Высшее </w:t>
            </w:r>
          </w:p>
        </w:tc>
        <w:tc>
          <w:tcPr>
            <w:tcW w:w="1844" w:type="dxa"/>
          </w:tcPr>
          <w:p w14:paraId="681AB1ED" w14:textId="77777777" w:rsidR="00477FCC" w:rsidRDefault="006B1F61">
            <w:pPr>
              <w:pStyle w:val="TableParagraph"/>
              <w:spacing w:line="258" w:lineRule="exact"/>
              <w:ind w:left="11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</w:t>
            </w:r>
          </w:p>
        </w:tc>
        <w:tc>
          <w:tcPr>
            <w:tcW w:w="1560" w:type="dxa"/>
          </w:tcPr>
          <w:p w14:paraId="6328C635" w14:textId="77777777" w:rsidR="00477FCC" w:rsidRDefault="006B1F61">
            <w:pPr>
              <w:pStyle w:val="TableParagraph"/>
              <w:spacing w:line="258" w:lineRule="exact"/>
              <w:ind w:left="11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-</w:t>
            </w:r>
          </w:p>
        </w:tc>
      </w:tr>
      <w:tr w:rsidR="00477FCC" w14:paraId="3C5F83C6" w14:textId="77777777">
        <w:trPr>
          <w:trHeight w:val="277"/>
        </w:trPr>
        <w:tc>
          <w:tcPr>
            <w:tcW w:w="461" w:type="dxa"/>
          </w:tcPr>
          <w:p w14:paraId="3C248383" w14:textId="77777777" w:rsidR="00477FCC" w:rsidRDefault="006B1F61">
            <w:pPr>
              <w:pStyle w:val="TableParagraph"/>
              <w:spacing w:line="258" w:lineRule="exact"/>
              <w:ind w:left="110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15</w:t>
            </w:r>
          </w:p>
        </w:tc>
        <w:tc>
          <w:tcPr>
            <w:tcW w:w="2377" w:type="dxa"/>
          </w:tcPr>
          <w:p w14:paraId="5FD61C18" w14:textId="77777777" w:rsidR="00477FCC" w:rsidRDefault="006B1F61">
            <w:pPr>
              <w:pStyle w:val="TableParagraph"/>
              <w:spacing w:line="258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Омарова Роза Кадыровна</w:t>
            </w:r>
          </w:p>
        </w:tc>
        <w:tc>
          <w:tcPr>
            <w:tcW w:w="2127" w:type="dxa"/>
          </w:tcPr>
          <w:p w14:paraId="3400A6F3" w14:textId="77777777" w:rsidR="00477FCC" w:rsidRDefault="006B1F6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воспитатель</w:t>
            </w:r>
          </w:p>
        </w:tc>
        <w:tc>
          <w:tcPr>
            <w:tcW w:w="1699" w:type="dxa"/>
          </w:tcPr>
          <w:p w14:paraId="18119724" w14:textId="77777777" w:rsidR="00477FCC" w:rsidRDefault="006B1F61">
            <w:pPr>
              <w:pStyle w:val="TableParagraph"/>
              <w:spacing w:line="258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Высшее </w:t>
            </w:r>
          </w:p>
        </w:tc>
        <w:tc>
          <w:tcPr>
            <w:tcW w:w="1844" w:type="dxa"/>
          </w:tcPr>
          <w:p w14:paraId="75DFF1E7" w14:textId="77777777" w:rsidR="00477FCC" w:rsidRDefault="006B1F61">
            <w:pPr>
              <w:pStyle w:val="TableParagraph"/>
              <w:spacing w:line="258" w:lineRule="exact"/>
              <w:ind w:left="11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 - модератор</w:t>
            </w:r>
          </w:p>
        </w:tc>
        <w:tc>
          <w:tcPr>
            <w:tcW w:w="1560" w:type="dxa"/>
          </w:tcPr>
          <w:p w14:paraId="2B50231B" w14:textId="77777777" w:rsidR="00477FCC" w:rsidRDefault="006B1F61">
            <w:pPr>
              <w:pStyle w:val="TableParagraph"/>
              <w:spacing w:line="258" w:lineRule="exact"/>
              <w:ind w:left="11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2022 г </w:t>
            </w:r>
          </w:p>
        </w:tc>
      </w:tr>
      <w:tr w:rsidR="00477FCC" w14:paraId="5FCAFE8D" w14:textId="77777777">
        <w:trPr>
          <w:trHeight w:val="277"/>
        </w:trPr>
        <w:tc>
          <w:tcPr>
            <w:tcW w:w="461" w:type="dxa"/>
          </w:tcPr>
          <w:p w14:paraId="374F08EA" w14:textId="77777777" w:rsidR="00477FCC" w:rsidRDefault="006B1F61">
            <w:pPr>
              <w:pStyle w:val="TableParagraph"/>
              <w:spacing w:line="258" w:lineRule="exact"/>
              <w:ind w:left="110"/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</w:p>
        </w:tc>
        <w:tc>
          <w:tcPr>
            <w:tcW w:w="2377" w:type="dxa"/>
          </w:tcPr>
          <w:p w14:paraId="6E15C582" w14:textId="77777777" w:rsidR="00477FCC" w:rsidRDefault="006B1F61">
            <w:pPr>
              <w:pStyle w:val="TableParagraph"/>
              <w:spacing w:line="258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Финонченко Анастасия Михайловна </w:t>
            </w:r>
          </w:p>
        </w:tc>
        <w:tc>
          <w:tcPr>
            <w:tcW w:w="2127" w:type="dxa"/>
          </w:tcPr>
          <w:p w14:paraId="5446F786" w14:textId="77777777" w:rsidR="00477FCC" w:rsidRDefault="006B1F6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Воспитатель (декрет)</w:t>
            </w:r>
          </w:p>
        </w:tc>
        <w:tc>
          <w:tcPr>
            <w:tcW w:w="1699" w:type="dxa"/>
          </w:tcPr>
          <w:p w14:paraId="4192ADB7" w14:textId="77777777" w:rsidR="00477FCC" w:rsidRDefault="006B1F61">
            <w:pPr>
              <w:pStyle w:val="TableParagraph"/>
              <w:spacing w:line="258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Высшее </w:t>
            </w:r>
          </w:p>
        </w:tc>
        <w:tc>
          <w:tcPr>
            <w:tcW w:w="1844" w:type="dxa"/>
          </w:tcPr>
          <w:p w14:paraId="331F1DBF" w14:textId="77777777" w:rsidR="00477FCC" w:rsidRDefault="006B1F61">
            <w:pPr>
              <w:pStyle w:val="TableParagraph"/>
              <w:spacing w:line="258" w:lineRule="exact"/>
              <w:ind w:left="11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</w:t>
            </w:r>
          </w:p>
        </w:tc>
        <w:tc>
          <w:tcPr>
            <w:tcW w:w="1560" w:type="dxa"/>
          </w:tcPr>
          <w:p w14:paraId="4BC5012D" w14:textId="77777777" w:rsidR="00477FCC" w:rsidRDefault="006B1F61">
            <w:pPr>
              <w:pStyle w:val="TableParagraph"/>
              <w:spacing w:line="258" w:lineRule="exact"/>
              <w:ind w:left="11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- </w:t>
            </w:r>
          </w:p>
        </w:tc>
      </w:tr>
      <w:tr w:rsidR="00477FCC" w14:paraId="45EA699A" w14:textId="77777777">
        <w:trPr>
          <w:trHeight w:val="277"/>
        </w:trPr>
        <w:tc>
          <w:tcPr>
            <w:tcW w:w="461" w:type="dxa"/>
          </w:tcPr>
          <w:p w14:paraId="099453F2" w14:textId="77777777" w:rsidR="00477FCC" w:rsidRDefault="006B1F61">
            <w:pPr>
              <w:pStyle w:val="TableParagraph"/>
              <w:spacing w:line="258" w:lineRule="exact"/>
              <w:ind w:left="110"/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</w:p>
        </w:tc>
        <w:tc>
          <w:tcPr>
            <w:tcW w:w="2377" w:type="dxa"/>
          </w:tcPr>
          <w:p w14:paraId="1A6533E6" w14:textId="77777777" w:rsidR="00477FCC" w:rsidRDefault="006B1F61">
            <w:pPr>
              <w:pStyle w:val="TableParagraph"/>
              <w:spacing w:line="258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Шотик Наталья Григорьевна</w:t>
            </w:r>
          </w:p>
        </w:tc>
        <w:tc>
          <w:tcPr>
            <w:tcW w:w="2127" w:type="dxa"/>
          </w:tcPr>
          <w:p w14:paraId="3784AEE2" w14:textId="77777777" w:rsidR="00477FCC" w:rsidRDefault="006B1F6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воспитатель</w:t>
            </w:r>
          </w:p>
        </w:tc>
        <w:tc>
          <w:tcPr>
            <w:tcW w:w="1699" w:type="dxa"/>
          </w:tcPr>
          <w:p w14:paraId="7835F402" w14:textId="77777777" w:rsidR="00477FCC" w:rsidRDefault="006B1F61">
            <w:pPr>
              <w:pStyle w:val="TableParagraph"/>
              <w:spacing w:line="258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Высшее </w:t>
            </w:r>
          </w:p>
        </w:tc>
        <w:tc>
          <w:tcPr>
            <w:tcW w:w="1844" w:type="dxa"/>
          </w:tcPr>
          <w:p w14:paraId="48DEDDBF" w14:textId="77777777" w:rsidR="00477FCC" w:rsidRDefault="006B1F61">
            <w:pPr>
              <w:pStyle w:val="TableParagraph"/>
              <w:spacing w:line="258" w:lineRule="exact"/>
              <w:ind w:left="11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- модератор</w:t>
            </w:r>
          </w:p>
        </w:tc>
        <w:tc>
          <w:tcPr>
            <w:tcW w:w="1560" w:type="dxa"/>
          </w:tcPr>
          <w:p w14:paraId="28EDCD51" w14:textId="77777777" w:rsidR="00477FCC" w:rsidRDefault="006B1F61">
            <w:pPr>
              <w:pStyle w:val="TableParagraph"/>
              <w:spacing w:line="258" w:lineRule="exact"/>
              <w:ind w:left="11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</w:t>
            </w:r>
          </w:p>
        </w:tc>
      </w:tr>
    </w:tbl>
    <w:p w14:paraId="4CE2163B" w14:textId="77777777" w:rsidR="00477FCC" w:rsidRDefault="00477FCC">
      <w:pPr>
        <w:tabs>
          <w:tab w:val="left" w:pos="5070"/>
        </w:tabs>
        <w:jc w:val="center"/>
        <w:rPr>
          <w:sz w:val="24"/>
        </w:rPr>
      </w:pPr>
    </w:p>
    <w:p w14:paraId="187BB4BF" w14:textId="77777777" w:rsidR="00477FCC" w:rsidRDefault="006B1F61">
      <w:pPr>
        <w:pStyle w:val="a5"/>
        <w:spacing w:before="87"/>
        <w:jc w:val="both"/>
      </w:pPr>
      <w:r>
        <w:t>Примечание:информацияосовместителях</w:t>
      </w:r>
    </w:p>
    <w:p w14:paraId="5CD1B8A9" w14:textId="77777777" w:rsidR="00477FCC" w:rsidRDefault="00477FCC">
      <w:pPr>
        <w:pStyle w:val="a5"/>
        <w:spacing w:before="6"/>
        <w:ind w:left="0"/>
      </w:pPr>
    </w:p>
    <w:tbl>
      <w:tblPr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2377"/>
        <w:gridCol w:w="2127"/>
        <w:gridCol w:w="1699"/>
        <w:gridCol w:w="1844"/>
        <w:gridCol w:w="1560"/>
      </w:tblGrid>
      <w:tr w:rsidR="00477FCC" w14:paraId="272FCB36" w14:textId="77777777">
        <w:trPr>
          <w:trHeight w:val="552"/>
        </w:trPr>
        <w:tc>
          <w:tcPr>
            <w:tcW w:w="461" w:type="dxa"/>
          </w:tcPr>
          <w:p w14:paraId="74A60ADA" w14:textId="77777777" w:rsidR="00477FCC" w:rsidRDefault="006B1F6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77" w:type="dxa"/>
          </w:tcPr>
          <w:p w14:paraId="20FB36C6" w14:textId="77777777" w:rsidR="00477FCC" w:rsidRDefault="006B1F6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Ф.И.О</w:t>
            </w:r>
          </w:p>
        </w:tc>
        <w:tc>
          <w:tcPr>
            <w:tcW w:w="2127" w:type="dxa"/>
          </w:tcPr>
          <w:p w14:paraId="6070FADB" w14:textId="77777777" w:rsidR="00477FCC" w:rsidRDefault="006B1F6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преподаваемый</w:t>
            </w:r>
          </w:p>
          <w:p w14:paraId="695494D9" w14:textId="77777777" w:rsidR="00477FCC" w:rsidRDefault="006B1F61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699" w:type="dxa"/>
          </w:tcPr>
          <w:p w14:paraId="6CDF3B3F" w14:textId="77777777" w:rsidR="00477FCC" w:rsidRDefault="006B1F6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1844" w:type="dxa"/>
          </w:tcPr>
          <w:p w14:paraId="4AF0C7BD" w14:textId="77777777" w:rsidR="00477FCC" w:rsidRDefault="006B1F6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1560" w:type="dxa"/>
          </w:tcPr>
          <w:p w14:paraId="122B6E36" w14:textId="77777777" w:rsidR="00477FCC" w:rsidRDefault="006B1F61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</w:p>
        </w:tc>
      </w:tr>
      <w:tr w:rsidR="00477FCC" w14:paraId="234270C7" w14:textId="77777777">
        <w:trPr>
          <w:trHeight w:val="830"/>
        </w:trPr>
        <w:tc>
          <w:tcPr>
            <w:tcW w:w="461" w:type="dxa"/>
          </w:tcPr>
          <w:p w14:paraId="6F9395EE" w14:textId="77777777" w:rsidR="00477FCC" w:rsidRDefault="006B1F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7" w:type="dxa"/>
          </w:tcPr>
          <w:p w14:paraId="0BEBB7F6" w14:textId="77777777" w:rsidR="00477FCC" w:rsidRDefault="006B1F61">
            <w:pPr>
              <w:pStyle w:val="TableParagraph"/>
              <w:spacing w:line="274" w:lineRule="exact"/>
              <w:ind w:right="693"/>
              <w:rPr>
                <w:sz w:val="24"/>
              </w:rPr>
            </w:pPr>
            <w:r>
              <w:rPr>
                <w:sz w:val="24"/>
              </w:rPr>
              <w:t>Кусанова Алтын Маратовна</w:t>
            </w:r>
          </w:p>
        </w:tc>
        <w:tc>
          <w:tcPr>
            <w:tcW w:w="2127" w:type="dxa"/>
          </w:tcPr>
          <w:p w14:paraId="6CFD0C71" w14:textId="77777777" w:rsidR="00477FCC" w:rsidRDefault="006B1F61">
            <w:pPr>
              <w:pStyle w:val="TableParagraph"/>
              <w:spacing w:line="242" w:lineRule="auto"/>
              <w:ind w:left="109" w:right="598"/>
              <w:rPr>
                <w:sz w:val="24"/>
              </w:rPr>
            </w:pPr>
            <w:r>
              <w:rPr>
                <w:sz w:val="24"/>
              </w:rPr>
              <w:t>учительхимии</w:t>
            </w:r>
          </w:p>
        </w:tc>
        <w:tc>
          <w:tcPr>
            <w:tcW w:w="1699" w:type="dxa"/>
          </w:tcPr>
          <w:p w14:paraId="42D32E1B" w14:textId="77777777" w:rsidR="00477FCC" w:rsidRDefault="006B1F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14:paraId="3A9CA0BE" w14:textId="77777777" w:rsidR="00477FCC" w:rsidRDefault="006B1F61">
            <w:pPr>
              <w:pStyle w:val="TableParagraph"/>
              <w:spacing w:line="242" w:lineRule="auto"/>
              <w:ind w:left="110" w:right="632"/>
              <w:rPr>
                <w:sz w:val="24"/>
              </w:rPr>
            </w:pPr>
            <w:r>
              <w:rPr>
                <w:sz w:val="24"/>
              </w:rPr>
              <w:t>педагог-модератор</w:t>
            </w:r>
          </w:p>
        </w:tc>
        <w:tc>
          <w:tcPr>
            <w:tcW w:w="1560" w:type="dxa"/>
          </w:tcPr>
          <w:p w14:paraId="25CF782F" w14:textId="77777777" w:rsidR="00477FCC" w:rsidRDefault="006B1F6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477FCC" w14:paraId="0CD15858" w14:textId="77777777">
        <w:trPr>
          <w:trHeight w:val="551"/>
        </w:trPr>
        <w:tc>
          <w:tcPr>
            <w:tcW w:w="461" w:type="dxa"/>
          </w:tcPr>
          <w:p w14:paraId="46ED43A1" w14:textId="77777777" w:rsidR="00477FCC" w:rsidRDefault="006B1F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7" w:type="dxa"/>
          </w:tcPr>
          <w:p w14:paraId="17486051" w14:textId="77777777" w:rsidR="00477FCC" w:rsidRDefault="006B1F61">
            <w:pPr>
              <w:pStyle w:val="TableParagraph"/>
              <w:spacing w:line="265" w:lineRule="exact"/>
              <w:rPr>
                <w:sz w:val="24"/>
                <w:lang w:val="kk-KZ"/>
              </w:rPr>
            </w:pPr>
            <w:r>
              <w:rPr>
                <w:sz w:val="24"/>
              </w:rPr>
              <w:t>Меерманов</w:t>
            </w:r>
            <w:r>
              <w:rPr>
                <w:sz w:val="24"/>
                <w:lang w:val="kk-KZ"/>
              </w:rPr>
              <w:t>Дәулет Өмірзақұлы</w:t>
            </w:r>
          </w:p>
        </w:tc>
        <w:tc>
          <w:tcPr>
            <w:tcW w:w="2127" w:type="dxa"/>
          </w:tcPr>
          <w:p w14:paraId="4EA3BB52" w14:textId="77777777" w:rsidR="00477FCC" w:rsidRDefault="006B1F61">
            <w:pPr>
              <w:pStyle w:val="TableParagraph"/>
              <w:spacing w:line="268" w:lineRule="exact"/>
              <w:ind w:left="109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воспитатель</w:t>
            </w:r>
          </w:p>
        </w:tc>
        <w:tc>
          <w:tcPr>
            <w:tcW w:w="1699" w:type="dxa"/>
          </w:tcPr>
          <w:p w14:paraId="7A5625F5" w14:textId="77777777" w:rsidR="00477FCC" w:rsidRDefault="006B1F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14:paraId="55FB1ACB" w14:textId="77777777" w:rsidR="00477FCC" w:rsidRDefault="006B1F6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14:paraId="1D3FC214" w14:textId="77777777" w:rsidR="00477FCC" w:rsidRDefault="00477F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</w:p>
        </w:tc>
        <w:tc>
          <w:tcPr>
            <w:tcW w:w="1560" w:type="dxa"/>
          </w:tcPr>
          <w:p w14:paraId="3205350F" w14:textId="77777777" w:rsidR="00477FCC" w:rsidRDefault="00477FCC">
            <w:pPr>
              <w:pStyle w:val="TableParagraph"/>
              <w:spacing w:line="268" w:lineRule="exact"/>
              <w:ind w:left="111"/>
              <w:rPr>
                <w:sz w:val="24"/>
              </w:rPr>
            </w:pPr>
          </w:p>
        </w:tc>
      </w:tr>
    </w:tbl>
    <w:p w14:paraId="5636DDEB" w14:textId="77777777" w:rsidR="00477FCC" w:rsidRDefault="00477FCC">
      <w:pPr>
        <w:pStyle w:val="a5"/>
        <w:ind w:left="0"/>
        <w:rPr>
          <w:sz w:val="30"/>
        </w:rPr>
      </w:pPr>
    </w:p>
    <w:p w14:paraId="11EC51D2" w14:textId="77777777" w:rsidR="00477FCC" w:rsidRDefault="00477FCC">
      <w:pPr>
        <w:pStyle w:val="a5"/>
        <w:spacing w:before="8"/>
        <w:ind w:left="0"/>
        <w:rPr>
          <w:sz w:val="25"/>
        </w:rPr>
      </w:pPr>
    </w:p>
    <w:p w14:paraId="320BA9C6" w14:textId="77777777" w:rsidR="00477FCC" w:rsidRDefault="006B1F61">
      <w:pPr>
        <w:pStyle w:val="1"/>
        <w:spacing w:before="1"/>
        <w:ind w:left="2021"/>
      </w:pPr>
      <w:r>
        <w:t>Количественныйикачественныйсоставучителейпообразованию</w:t>
      </w:r>
    </w:p>
    <w:p w14:paraId="047CEB86" w14:textId="77777777" w:rsidR="00477FCC" w:rsidRDefault="00477FCC">
      <w:pPr>
        <w:pStyle w:val="a5"/>
        <w:spacing w:before="11"/>
        <w:ind w:left="0"/>
        <w:rPr>
          <w:b/>
          <w:sz w:val="5"/>
        </w:rPr>
      </w:pPr>
    </w:p>
    <w:tbl>
      <w:tblPr>
        <w:tblW w:w="0" w:type="auto"/>
        <w:tblInd w:w="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8"/>
        <w:gridCol w:w="1594"/>
        <w:gridCol w:w="1604"/>
        <w:gridCol w:w="1672"/>
      </w:tblGrid>
      <w:tr w:rsidR="00477FCC" w14:paraId="17411499" w14:textId="77777777">
        <w:trPr>
          <w:trHeight w:val="839"/>
        </w:trPr>
        <w:tc>
          <w:tcPr>
            <w:tcW w:w="4418" w:type="dxa"/>
          </w:tcPr>
          <w:p w14:paraId="476417F2" w14:textId="77777777" w:rsidR="00477FCC" w:rsidRDefault="006B1F61">
            <w:pPr>
              <w:pStyle w:val="TableParagraph"/>
              <w:spacing w:before="1"/>
              <w:ind w:left="1130" w:right="1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1594" w:type="dxa"/>
          </w:tcPr>
          <w:p w14:paraId="65F77574" w14:textId="77777777" w:rsidR="00477FCC" w:rsidRDefault="006B1F61">
            <w:pPr>
              <w:pStyle w:val="TableParagraph"/>
              <w:spacing w:before="1" w:line="275" w:lineRule="exact"/>
              <w:ind w:left="94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  <w:p w14:paraId="6161DB79" w14:textId="77777777" w:rsidR="00477FCC" w:rsidRDefault="006B1F61">
            <w:pPr>
              <w:pStyle w:val="TableParagraph"/>
              <w:spacing w:line="275" w:lineRule="exact"/>
              <w:ind w:left="95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учебныйгод</w:t>
            </w:r>
          </w:p>
        </w:tc>
        <w:tc>
          <w:tcPr>
            <w:tcW w:w="1604" w:type="dxa"/>
          </w:tcPr>
          <w:p w14:paraId="022DA639" w14:textId="77777777" w:rsidR="00477FCC" w:rsidRDefault="006B1F61">
            <w:pPr>
              <w:pStyle w:val="TableParagraph"/>
              <w:spacing w:before="1" w:line="275" w:lineRule="exact"/>
              <w:ind w:left="104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  <w:p w14:paraId="2C4E9673" w14:textId="77777777" w:rsidR="00477FCC" w:rsidRDefault="006B1F61">
            <w:pPr>
              <w:pStyle w:val="TableParagraph"/>
              <w:spacing w:line="275" w:lineRule="exact"/>
              <w:ind w:left="104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учебныйгод</w:t>
            </w:r>
          </w:p>
        </w:tc>
        <w:tc>
          <w:tcPr>
            <w:tcW w:w="1672" w:type="dxa"/>
          </w:tcPr>
          <w:p w14:paraId="5DEE8707" w14:textId="77777777" w:rsidR="00477FCC" w:rsidRDefault="006B1F61">
            <w:pPr>
              <w:pStyle w:val="TableParagraph"/>
              <w:spacing w:before="1" w:line="275" w:lineRule="exact"/>
              <w:ind w:left="128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2023-2024</w:t>
            </w:r>
          </w:p>
          <w:p w14:paraId="22BF12CD" w14:textId="77777777" w:rsidR="00477FCC" w:rsidRDefault="006B1F61">
            <w:pPr>
              <w:pStyle w:val="TableParagraph"/>
              <w:spacing w:line="275" w:lineRule="exact"/>
              <w:ind w:left="138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учебныйгод</w:t>
            </w:r>
          </w:p>
        </w:tc>
      </w:tr>
      <w:tr w:rsidR="00477FCC" w14:paraId="22ABDFA7" w14:textId="77777777">
        <w:trPr>
          <w:trHeight w:val="412"/>
        </w:trPr>
        <w:tc>
          <w:tcPr>
            <w:tcW w:w="4418" w:type="dxa"/>
          </w:tcPr>
          <w:p w14:paraId="36BFE80E" w14:textId="77777777" w:rsidR="00477FCC" w:rsidRDefault="006B1F61">
            <w:pPr>
              <w:pStyle w:val="TableParagraph"/>
              <w:spacing w:line="268" w:lineRule="exact"/>
              <w:ind w:left="1130" w:right="1121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594" w:type="dxa"/>
          </w:tcPr>
          <w:p w14:paraId="7B363CF2" w14:textId="77777777" w:rsidR="00477FCC" w:rsidRDefault="006B1F61">
            <w:pPr>
              <w:pStyle w:val="TableParagraph"/>
              <w:spacing w:line="268" w:lineRule="exact"/>
              <w:ind w:left="671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604" w:type="dxa"/>
          </w:tcPr>
          <w:p w14:paraId="6ACD0447" w14:textId="77777777" w:rsidR="00477FCC" w:rsidRDefault="006B1F61">
            <w:pPr>
              <w:pStyle w:val="TableParagraph"/>
              <w:spacing w:line="268" w:lineRule="exact"/>
              <w:ind w:left="681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672" w:type="dxa"/>
          </w:tcPr>
          <w:p w14:paraId="5629F514" w14:textId="77777777" w:rsidR="00477FCC" w:rsidRDefault="006B1F61">
            <w:pPr>
              <w:pStyle w:val="TableParagraph"/>
              <w:spacing w:line="268" w:lineRule="exact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  <w:lang w:val="kk-KZ"/>
              </w:rPr>
              <w:t>6</w:t>
            </w:r>
            <w:r>
              <w:rPr>
                <w:sz w:val="24"/>
              </w:rPr>
              <w:t>3</w:t>
            </w:r>
          </w:p>
        </w:tc>
      </w:tr>
      <w:tr w:rsidR="00477FCC" w14:paraId="318A0B14" w14:textId="77777777">
        <w:trPr>
          <w:trHeight w:val="427"/>
        </w:trPr>
        <w:tc>
          <w:tcPr>
            <w:tcW w:w="4418" w:type="dxa"/>
          </w:tcPr>
          <w:p w14:paraId="36AFC5E9" w14:textId="77777777" w:rsidR="00477FCC" w:rsidRDefault="006B1F61">
            <w:pPr>
              <w:pStyle w:val="TableParagraph"/>
              <w:spacing w:line="268" w:lineRule="exact"/>
              <w:ind w:left="1134" w:right="1121"/>
              <w:jc w:val="center"/>
              <w:rPr>
                <w:sz w:val="24"/>
              </w:rPr>
            </w:pPr>
            <w:r>
              <w:rPr>
                <w:sz w:val="24"/>
              </w:rPr>
              <w:t>Средне-специальное</w:t>
            </w:r>
          </w:p>
        </w:tc>
        <w:tc>
          <w:tcPr>
            <w:tcW w:w="1594" w:type="dxa"/>
          </w:tcPr>
          <w:p w14:paraId="104856FC" w14:textId="77777777" w:rsidR="00477FCC" w:rsidRDefault="006B1F61">
            <w:pPr>
              <w:pStyle w:val="TableParagraph"/>
              <w:spacing w:line="268" w:lineRule="exact"/>
              <w:ind w:left="734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1604" w:type="dxa"/>
          </w:tcPr>
          <w:p w14:paraId="423DC522" w14:textId="77777777" w:rsidR="00477FCC" w:rsidRDefault="006B1F61">
            <w:pPr>
              <w:pStyle w:val="TableParagraph"/>
              <w:spacing w:line="268" w:lineRule="exact"/>
              <w:ind w:left="744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1672" w:type="dxa"/>
          </w:tcPr>
          <w:p w14:paraId="56C07D0C" w14:textId="77777777" w:rsidR="00477FCC" w:rsidRDefault="006B1F61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</w:tr>
    </w:tbl>
    <w:p w14:paraId="17D7D051" w14:textId="77777777" w:rsidR="00477FCC" w:rsidRDefault="00477FCC">
      <w:pPr>
        <w:pStyle w:val="a5"/>
        <w:ind w:left="0"/>
        <w:rPr>
          <w:b/>
          <w:sz w:val="30"/>
        </w:rPr>
      </w:pPr>
    </w:p>
    <w:p w14:paraId="4D5F62EE" w14:textId="77777777" w:rsidR="00477FCC" w:rsidRDefault="00477FCC">
      <w:pPr>
        <w:pStyle w:val="a5"/>
        <w:spacing w:before="6"/>
        <w:ind w:left="0"/>
        <w:rPr>
          <w:b/>
          <w:sz w:val="34"/>
        </w:rPr>
      </w:pPr>
    </w:p>
    <w:p w14:paraId="5F632471" w14:textId="77777777" w:rsidR="00477FCC" w:rsidRDefault="006B1F61">
      <w:pPr>
        <w:spacing w:line="276" w:lineRule="auto"/>
        <w:ind w:left="1559" w:right="844"/>
        <w:jc w:val="both"/>
        <w:rPr>
          <w:b/>
          <w:sz w:val="28"/>
          <w:lang w:val="kk-KZ"/>
        </w:rPr>
      </w:pPr>
      <w:r>
        <w:rPr>
          <w:b/>
          <w:sz w:val="28"/>
        </w:rPr>
        <w:t>Доляпедагогов,имеющихвысшее(послевузовское)педагогическоеобразованиепосоответствующемупрофилюилидокументу,подтверждающийпедагогическуюпереподготовкусоставляет</w:t>
      </w:r>
      <w:r>
        <w:rPr>
          <w:b/>
          <w:spacing w:val="1"/>
          <w:sz w:val="28"/>
          <w:lang w:val="kk-KZ"/>
        </w:rPr>
        <w:t>9</w:t>
      </w:r>
      <w:r>
        <w:rPr>
          <w:b/>
          <w:sz w:val="28"/>
        </w:rPr>
        <w:t>8%</w:t>
      </w:r>
      <w:r>
        <w:rPr>
          <w:b/>
          <w:sz w:val="28"/>
          <w:lang w:val="kk-KZ"/>
        </w:rPr>
        <w:t>.</w:t>
      </w:r>
    </w:p>
    <w:p w14:paraId="7979F709" w14:textId="77777777" w:rsidR="00477FCC" w:rsidRDefault="00477FCC">
      <w:pPr>
        <w:pStyle w:val="a5"/>
        <w:ind w:left="0"/>
        <w:rPr>
          <w:b/>
          <w:sz w:val="34"/>
        </w:rPr>
      </w:pPr>
    </w:p>
    <w:p w14:paraId="57071B5D" w14:textId="77777777" w:rsidR="00477FCC" w:rsidRDefault="006B1F61">
      <w:pPr>
        <w:pStyle w:val="1"/>
        <w:spacing w:before="1"/>
        <w:ind w:left="2889" w:right="1655" w:hanging="1523"/>
      </w:pPr>
      <w:r>
        <w:t>Сведения о прохождении аттестации руководителей государственнойорганизацииобразованияодинразвтригода</w:t>
      </w:r>
    </w:p>
    <w:p w14:paraId="46B1ABCE" w14:textId="77777777" w:rsidR="00477FCC" w:rsidRDefault="00477FCC">
      <w:pPr>
        <w:pStyle w:val="a5"/>
        <w:spacing w:before="1"/>
        <w:ind w:left="0"/>
        <w:rPr>
          <w:b/>
        </w:rPr>
      </w:pPr>
    </w:p>
    <w:tbl>
      <w:tblPr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127"/>
        <w:gridCol w:w="1987"/>
        <w:gridCol w:w="3121"/>
        <w:gridCol w:w="1272"/>
        <w:gridCol w:w="1560"/>
      </w:tblGrid>
      <w:tr w:rsidR="00477FCC" w14:paraId="090B6D2B" w14:textId="77777777">
        <w:trPr>
          <w:trHeight w:val="825"/>
        </w:trPr>
        <w:tc>
          <w:tcPr>
            <w:tcW w:w="422" w:type="dxa"/>
          </w:tcPr>
          <w:p w14:paraId="2918E2B1" w14:textId="77777777" w:rsidR="00477FCC" w:rsidRDefault="006B1F6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27" w:type="dxa"/>
          </w:tcPr>
          <w:p w14:paraId="3ABD6682" w14:textId="77777777" w:rsidR="00477FCC" w:rsidRDefault="006B1F61">
            <w:pPr>
              <w:pStyle w:val="TableParagraph"/>
              <w:spacing w:line="273" w:lineRule="exact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1987" w:type="dxa"/>
          </w:tcPr>
          <w:p w14:paraId="0F126AA3" w14:textId="77777777" w:rsidR="00477FCC" w:rsidRDefault="006B1F61">
            <w:pPr>
              <w:pStyle w:val="TableParagraph"/>
              <w:spacing w:line="237" w:lineRule="auto"/>
              <w:ind w:left="413" w:right="230" w:hanging="15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Руководящая</w:t>
            </w:r>
            <w:r>
              <w:rPr>
                <w:b/>
                <w:sz w:val="24"/>
              </w:rPr>
              <w:t>должность</w:t>
            </w:r>
          </w:p>
        </w:tc>
        <w:tc>
          <w:tcPr>
            <w:tcW w:w="3121" w:type="dxa"/>
          </w:tcPr>
          <w:p w14:paraId="5091A7C9" w14:textId="77777777" w:rsidR="00477FCC" w:rsidRDefault="006B1F61">
            <w:pPr>
              <w:pStyle w:val="TableParagraph"/>
              <w:spacing w:line="27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Курсыповышения</w:t>
            </w:r>
          </w:p>
        </w:tc>
        <w:tc>
          <w:tcPr>
            <w:tcW w:w="1272" w:type="dxa"/>
          </w:tcPr>
          <w:p w14:paraId="7EDEA92D" w14:textId="77777777" w:rsidR="00477FCC" w:rsidRDefault="006B1F61">
            <w:pPr>
              <w:pStyle w:val="TableParagraph"/>
              <w:spacing w:line="237" w:lineRule="auto"/>
              <w:ind w:left="121" w:right="10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Стаж в</w:t>
            </w:r>
            <w:r>
              <w:rPr>
                <w:b/>
                <w:spacing w:val="-1"/>
                <w:sz w:val="24"/>
              </w:rPr>
              <w:t>должност</w:t>
            </w:r>
          </w:p>
          <w:p w14:paraId="3F0D1769" w14:textId="77777777" w:rsidR="00477FCC" w:rsidRDefault="006B1F61">
            <w:pPr>
              <w:pStyle w:val="TableParagraph"/>
              <w:spacing w:before="2" w:line="25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1560" w:type="dxa"/>
          </w:tcPr>
          <w:p w14:paraId="7447FEEB" w14:textId="77777777" w:rsidR="00477FCC" w:rsidRDefault="006B1F61">
            <w:pPr>
              <w:pStyle w:val="TableParagraph"/>
              <w:spacing w:line="237" w:lineRule="auto"/>
              <w:ind w:left="198" w:right="169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Вданной</w:t>
            </w:r>
            <w:r>
              <w:rPr>
                <w:b/>
                <w:spacing w:val="-1"/>
                <w:sz w:val="24"/>
              </w:rPr>
              <w:t>должности</w:t>
            </w:r>
          </w:p>
        </w:tc>
      </w:tr>
      <w:tr w:rsidR="00477FCC" w14:paraId="6DDB3039" w14:textId="77777777">
        <w:trPr>
          <w:trHeight w:val="1104"/>
        </w:trPr>
        <w:tc>
          <w:tcPr>
            <w:tcW w:w="422" w:type="dxa"/>
          </w:tcPr>
          <w:p w14:paraId="1667BE66" w14:textId="77777777" w:rsidR="00477FCC" w:rsidRDefault="006B1F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2500163D" w14:textId="77777777" w:rsidR="00477FCC" w:rsidRDefault="006B1F61">
            <w:pPr>
              <w:pStyle w:val="TableParagraph"/>
              <w:tabs>
                <w:tab w:val="left" w:pos="1194"/>
              </w:tabs>
              <w:spacing w:line="242" w:lineRule="auto"/>
              <w:ind w:left="110" w:right="90"/>
              <w:rPr>
                <w:sz w:val="24"/>
              </w:rPr>
            </w:pPr>
            <w:r>
              <w:rPr>
                <w:sz w:val="24"/>
                <w:lang w:val="kk-KZ"/>
              </w:rPr>
              <w:t>Кабдрахманова</w:t>
            </w:r>
            <w:r>
              <w:rPr>
                <w:sz w:val="24"/>
              </w:rPr>
              <w:t>Ляйля Бейбитовна</w:t>
            </w:r>
          </w:p>
        </w:tc>
        <w:tc>
          <w:tcPr>
            <w:tcW w:w="1987" w:type="dxa"/>
          </w:tcPr>
          <w:p w14:paraId="0F61EB12" w14:textId="77777777" w:rsidR="00477FCC" w:rsidRDefault="006B1F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121" w:type="dxa"/>
          </w:tcPr>
          <w:p w14:paraId="3A83BAE6" w14:textId="77777777" w:rsidR="00477FCC" w:rsidRDefault="006B1F61">
            <w:pPr>
              <w:pStyle w:val="TableParagraph"/>
              <w:spacing w:line="242" w:lineRule="auto"/>
              <w:ind w:left="106" w:right="695"/>
              <w:rPr>
                <w:sz w:val="24"/>
              </w:rPr>
            </w:pPr>
            <w:r>
              <w:rPr>
                <w:sz w:val="24"/>
              </w:rPr>
              <w:t>«Менеджментвобразовании»,2023год</w:t>
            </w:r>
          </w:p>
        </w:tc>
        <w:tc>
          <w:tcPr>
            <w:tcW w:w="1272" w:type="dxa"/>
          </w:tcPr>
          <w:p w14:paraId="6AA5ED95" w14:textId="77777777" w:rsidR="00477FCC" w:rsidRDefault="006B1F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6лет 7 мес</w:t>
            </w:r>
          </w:p>
        </w:tc>
        <w:tc>
          <w:tcPr>
            <w:tcW w:w="1560" w:type="dxa"/>
          </w:tcPr>
          <w:p w14:paraId="7A9859C6" w14:textId="77777777" w:rsidR="00477FCC" w:rsidRDefault="006B1F6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Приказ УОКО </w:t>
            </w:r>
            <w:r>
              <w:t>№ 344 от 15.05.2018г</w:t>
            </w:r>
          </w:p>
          <w:p w14:paraId="41B8E94E" w14:textId="77777777" w:rsidR="00477FCC" w:rsidRDefault="00477FCC">
            <w:pPr>
              <w:pStyle w:val="TableParagraph"/>
              <w:spacing w:before="4" w:line="237" w:lineRule="auto"/>
              <w:ind w:left="112" w:right="191"/>
              <w:rPr>
                <w:sz w:val="24"/>
              </w:rPr>
            </w:pPr>
          </w:p>
        </w:tc>
      </w:tr>
      <w:tr w:rsidR="00477FCC" w14:paraId="66D56418" w14:textId="77777777">
        <w:trPr>
          <w:trHeight w:val="278"/>
        </w:trPr>
        <w:tc>
          <w:tcPr>
            <w:tcW w:w="422" w:type="dxa"/>
          </w:tcPr>
          <w:p w14:paraId="0CD5E136" w14:textId="77777777" w:rsidR="00477FCC" w:rsidRDefault="006B1F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14:paraId="042D9AAE" w14:textId="77777777" w:rsidR="00477FCC" w:rsidRDefault="006B1F6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Кульджабаева</w:t>
            </w:r>
          </w:p>
        </w:tc>
        <w:tc>
          <w:tcPr>
            <w:tcW w:w="1987" w:type="dxa"/>
          </w:tcPr>
          <w:p w14:paraId="6493B251" w14:textId="77777777" w:rsidR="00477FCC" w:rsidRDefault="006B1F6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3121" w:type="dxa"/>
          </w:tcPr>
          <w:p w14:paraId="112CB49B" w14:textId="77777777" w:rsidR="00477FCC" w:rsidRDefault="00477FCC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1272" w:type="dxa"/>
          </w:tcPr>
          <w:p w14:paraId="7B19565A" w14:textId="77777777" w:rsidR="00477FCC" w:rsidRDefault="006B1F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 месяца</w:t>
            </w:r>
          </w:p>
        </w:tc>
        <w:tc>
          <w:tcPr>
            <w:tcW w:w="1560" w:type="dxa"/>
          </w:tcPr>
          <w:p w14:paraId="1612B5CE" w14:textId="77777777" w:rsidR="00477FCC" w:rsidRDefault="006B1F61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</w:tbl>
    <w:p w14:paraId="236DD8C4" w14:textId="77777777" w:rsidR="00477FCC" w:rsidRDefault="00477FCC">
      <w:pPr>
        <w:spacing w:line="258" w:lineRule="exact"/>
        <w:rPr>
          <w:sz w:val="24"/>
        </w:rPr>
        <w:sectPr w:rsidR="00477FCC">
          <w:pgSz w:w="11910" w:h="16840"/>
          <w:pgMar w:top="1120" w:right="0" w:bottom="1100" w:left="20" w:header="0" w:footer="918" w:gutter="0"/>
          <w:cols w:space="720"/>
        </w:sectPr>
      </w:pPr>
    </w:p>
    <w:tbl>
      <w:tblPr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127"/>
        <w:gridCol w:w="1987"/>
        <w:gridCol w:w="3121"/>
        <w:gridCol w:w="1272"/>
        <w:gridCol w:w="1560"/>
      </w:tblGrid>
      <w:tr w:rsidR="00477FCC" w14:paraId="4E826D3B" w14:textId="77777777">
        <w:trPr>
          <w:trHeight w:val="1103"/>
        </w:trPr>
        <w:tc>
          <w:tcPr>
            <w:tcW w:w="422" w:type="dxa"/>
          </w:tcPr>
          <w:p w14:paraId="4821AE32" w14:textId="77777777" w:rsidR="00477FCC" w:rsidRDefault="00477F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7" w:type="dxa"/>
          </w:tcPr>
          <w:p w14:paraId="4F248995" w14:textId="77777777" w:rsidR="00477FCC" w:rsidRDefault="006B1F61">
            <w:pPr>
              <w:pStyle w:val="TableParagraph"/>
              <w:spacing w:line="242" w:lineRule="auto"/>
              <w:ind w:left="110" w:right="691"/>
              <w:rPr>
                <w:sz w:val="24"/>
              </w:rPr>
            </w:pPr>
            <w:r>
              <w:rPr>
                <w:sz w:val="24"/>
              </w:rPr>
              <w:t>Айгуль Оразгазиновна</w:t>
            </w:r>
          </w:p>
        </w:tc>
        <w:tc>
          <w:tcPr>
            <w:tcW w:w="1987" w:type="dxa"/>
          </w:tcPr>
          <w:p w14:paraId="47BEF5AA" w14:textId="77777777" w:rsidR="00477FCC" w:rsidRDefault="006B1F61">
            <w:pPr>
              <w:pStyle w:val="TableParagraph"/>
              <w:tabs>
                <w:tab w:val="left" w:pos="1631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z w:val="24"/>
              </w:rPr>
              <w:t>учебнойработе</w:t>
            </w:r>
          </w:p>
        </w:tc>
        <w:tc>
          <w:tcPr>
            <w:tcW w:w="3121" w:type="dxa"/>
          </w:tcPr>
          <w:p w14:paraId="03E3611D" w14:textId="77777777" w:rsidR="00477FCC" w:rsidRDefault="006B1F61">
            <w:pPr>
              <w:pStyle w:val="TableParagraph"/>
              <w:ind w:left="106" w:right="208"/>
              <w:rPr>
                <w:sz w:val="24"/>
              </w:rPr>
            </w:pPr>
            <w:r>
              <w:rPr>
                <w:sz w:val="24"/>
              </w:rPr>
              <w:t>«Менеджментвобразовании»,2023год</w:t>
            </w:r>
          </w:p>
        </w:tc>
        <w:tc>
          <w:tcPr>
            <w:tcW w:w="1272" w:type="dxa"/>
          </w:tcPr>
          <w:p w14:paraId="45114DA8" w14:textId="77777777" w:rsidR="00477FCC" w:rsidRDefault="00477F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0" w:type="dxa"/>
          </w:tcPr>
          <w:p w14:paraId="43DD01BE" w14:textId="77777777" w:rsidR="00477FCC" w:rsidRDefault="006B1F61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115 от</w:t>
            </w:r>
          </w:p>
          <w:p w14:paraId="1098BC74" w14:textId="77777777" w:rsidR="00477FCC" w:rsidRDefault="006B1F61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01.09.2023г</w:t>
            </w:r>
          </w:p>
        </w:tc>
      </w:tr>
      <w:tr w:rsidR="00477FCC" w14:paraId="71C1F2BF" w14:textId="77777777">
        <w:trPr>
          <w:trHeight w:val="1104"/>
        </w:trPr>
        <w:tc>
          <w:tcPr>
            <w:tcW w:w="422" w:type="dxa"/>
          </w:tcPr>
          <w:p w14:paraId="7CA54805" w14:textId="77777777" w:rsidR="00477FCC" w:rsidRDefault="006B1F6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14:paraId="6BC8F4FB" w14:textId="77777777" w:rsidR="00477FCC" w:rsidRDefault="006B1F61">
            <w:pPr>
              <w:pStyle w:val="TableParagraph"/>
              <w:spacing w:line="242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Ибраева Дарига Укеновна</w:t>
            </w:r>
          </w:p>
        </w:tc>
        <w:tc>
          <w:tcPr>
            <w:tcW w:w="1987" w:type="dxa"/>
          </w:tcPr>
          <w:p w14:paraId="176B231E" w14:textId="77777777" w:rsidR="00477FCC" w:rsidRDefault="006B1F61">
            <w:pPr>
              <w:pStyle w:val="TableParagraph"/>
              <w:tabs>
                <w:tab w:val="left" w:pos="1631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заместительдиректора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z w:val="24"/>
              </w:rPr>
              <w:t>воспитательной</w:t>
            </w:r>
          </w:p>
          <w:p w14:paraId="042EF8F7" w14:textId="77777777" w:rsidR="00477FCC" w:rsidRDefault="006B1F6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3121" w:type="dxa"/>
          </w:tcPr>
          <w:p w14:paraId="1911BEA6" w14:textId="77777777" w:rsidR="00477FCC" w:rsidRDefault="006B1F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«Менеджментвобразовании»,2023год</w:t>
            </w:r>
          </w:p>
        </w:tc>
        <w:tc>
          <w:tcPr>
            <w:tcW w:w="1272" w:type="dxa"/>
          </w:tcPr>
          <w:p w14:paraId="58CBB281" w14:textId="77777777" w:rsidR="00477FCC" w:rsidRDefault="006B1F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4 года 3 месяца</w:t>
            </w:r>
          </w:p>
        </w:tc>
        <w:tc>
          <w:tcPr>
            <w:tcW w:w="1560" w:type="dxa"/>
          </w:tcPr>
          <w:p w14:paraId="198BF4A7" w14:textId="77777777" w:rsidR="00477FCC" w:rsidRDefault="006B1F61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  <w:p w14:paraId="293572D3" w14:textId="77777777" w:rsidR="00477FCC" w:rsidRDefault="006B1F61">
            <w:pPr>
              <w:pStyle w:val="TableParagraph"/>
              <w:spacing w:before="2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№206от</w:t>
            </w:r>
          </w:p>
          <w:p w14:paraId="0282DF6C" w14:textId="77777777" w:rsidR="00477FCC" w:rsidRDefault="006B1F61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16.09.2019г</w:t>
            </w:r>
          </w:p>
        </w:tc>
      </w:tr>
    </w:tbl>
    <w:p w14:paraId="388A724A" w14:textId="77777777" w:rsidR="00477FCC" w:rsidRDefault="00477FCC">
      <w:pPr>
        <w:pStyle w:val="a5"/>
        <w:spacing w:before="4"/>
        <w:ind w:left="0"/>
        <w:rPr>
          <w:b/>
          <w:sz w:val="19"/>
        </w:rPr>
      </w:pPr>
    </w:p>
    <w:p w14:paraId="324F56D4" w14:textId="77777777" w:rsidR="00477FCC" w:rsidRDefault="006B1F61">
      <w:pPr>
        <w:pStyle w:val="a5"/>
        <w:spacing w:before="87"/>
        <w:ind w:right="850" w:firstLine="706"/>
        <w:jc w:val="both"/>
      </w:pPr>
      <w:r>
        <w:t>Основной задачей управленческой деятельности является контроль состороныадминистрациизаисполнениемтребованийгосударственныхобразовательных стандартов. Контроль осуществляется на основании планаработышколы,положенияоконтрольнойдеятельности.Поитогамконтрольной деятельности составляются аналитические материалы, издаютсяприказыдиректора.</w:t>
      </w:r>
    </w:p>
    <w:p w14:paraId="28C2C39B" w14:textId="77777777" w:rsidR="00477FCC" w:rsidRDefault="006B1F61">
      <w:pPr>
        <w:pStyle w:val="a5"/>
        <w:ind w:right="846" w:firstLine="706"/>
        <w:jc w:val="both"/>
      </w:pPr>
      <w:r>
        <w:t>Внутришкольныйконтрольстроитсявсоответствиисцелямиизадачамишколы.Администрациейшколыиспользуютсяразличныеформывнутришкольногоконтроля:тематический,фронтальный,персональный,классно-обобщающий.Основойсовершенствованияучебногопроцессаявляетсяанализдеятельностиучителя.Систематизированныеданныевнутришкольногоконтроляоформляютсявграфиках,таблицахианалитических справках. Результаты внутришкольного контроля обсуждаютсяна совещаниях при директоре, педагогических советах, методических советах.Мониторинг,проводимыйнапротяжениинесколькихлет,обеспечиваетадминистрацию необходимой объективной информацией, позволяет соотнестирезультатыспоставленнымизадачами,корректироватьуправленческуюдеятельность</w:t>
      </w:r>
    </w:p>
    <w:p w14:paraId="52D6DAD0" w14:textId="77777777" w:rsidR="00477FCC" w:rsidRDefault="006B1F61">
      <w:pPr>
        <w:pStyle w:val="a5"/>
        <w:ind w:right="844" w:firstLine="706"/>
        <w:jc w:val="both"/>
      </w:pPr>
      <w:r>
        <w:t>В школе действует методический совет, куда входят все руководителиметодическихобъединенийшколы.Назаседанияхметодсоветарешаютсявопросы аттестации, повышения квалификации учителей. Методический советпроводит экспертные заседания, где рассматривают портфолио аттестуемых, атакжеобобщается опытработыучителей навнутришкольномуровне.</w:t>
      </w:r>
    </w:p>
    <w:p w14:paraId="17953EAC" w14:textId="77777777" w:rsidR="00477FCC" w:rsidRDefault="006B1F61">
      <w:pPr>
        <w:pStyle w:val="a5"/>
        <w:ind w:right="846" w:firstLine="706"/>
        <w:jc w:val="both"/>
      </w:pPr>
      <w:r>
        <w:t>Педагогическийсоветнаходитсянавершинесистемыметодическойработы,проводитсяодинразвчетвертьиопределяетстратегиюработыпедагогическогоколлектива,направленнуюнаповышениеуровняучебно-воспитательного процесса.</w:t>
      </w:r>
    </w:p>
    <w:p w14:paraId="53920F8B" w14:textId="77777777" w:rsidR="00477FCC" w:rsidRDefault="00477FCC">
      <w:pPr>
        <w:pStyle w:val="a5"/>
        <w:spacing w:before="6"/>
        <w:ind w:left="0"/>
      </w:pPr>
    </w:p>
    <w:p w14:paraId="256B3724" w14:textId="77777777" w:rsidR="00477FCC" w:rsidRDefault="006B1F61">
      <w:pPr>
        <w:pStyle w:val="1"/>
        <w:ind w:left="3086" w:hanging="2291"/>
      </w:pPr>
      <w:r>
        <w:t>Сведенияоповышении/подтвержденииуровняквалификационнойкатегориипедагогаминережеодного раза впятьлет</w:t>
      </w:r>
    </w:p>
    <w:p w14:paraId="1D2F2C48" w14:textId="77777777" w:rsidR="00477FCC" w:rsidRDefault="00477FCC">
      <w:pPr>
        <w:sectPr w:rsidR="00477FCC">
          <w:pgSz w:w="11910" w:h="16840"/>
          <w:pgMar w:top="1120" w:right="0" w:bottom="1180" w:left="20" w:header="0" w:footer="918" w:gutter="0"/>
          <w:cols w:space="720"/>
        </w:sectPr>
      </w:pPr>
    </w:p>
    <w:tbl>
      <w:tblPr>
        <w:tblW w:w="0" w:type="auto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6"/>
        <w:gridCol w:w="1561"/>
        <w:gridCol w:w="1561"/>
        <w:gridCol w:w="1662"/>
      </w:tblGrid>
      <w:tr w:rsidR="00477FCC" w14:paraId="67441A03" w14:textId="77777777">
        <w:trPr>
          <w:trHeight w:val="1180"/>
        </w:trPr>
        <w:tc>
          <w:tcPr>
            <w:tcW w:w="4356" w:type="dxa"/>
          </w:tcPr>
          <w:p w14:paraId="35C29595" w14:textId="77777777" w:rsidR="00477FCC" w:rsidRDefault="006B1F61">
            <w:pPr>
              <w:pStyle w:val="TableParagraph"/>
              <w:spacing w:before="1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Квалификационнаякатегория</w:t>
            </w:r>
          </w:p>
        </w:tc>
        <w:tc>
          <w:tcPr>
            <w:tcW w:w="1561" w:type="dxa"/>
            <w:textDirection w:val="tbRl"/>
          </w:tcPr>
          <w:p w14:paraId="04F13D4A" w14:textId="77777777" w:rsidR="00477FCC" w:rsidRDefault="006B1F61">
            <w:pPr>
              <w:pStyle w:val="TableParagraph"/>
              <w:spacing w:before="55"/>
              <w:ind w:left="158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35C8F04A" w14:textId="77777777" w:rsidR="00477FCC" w:rsidRDefault="006B1F61">
            <w:pPr>
              <w:pStyle w:val="TableParagraph"/>
              <w:spacing w:before="7" w:line="247" w:lineRule="auto"/>
              <w:ind w:left="167" w:right="5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2022учеб</w:t>
            </w:r>
            <w:r>
              <w:rPr>
                <w:b/>
                <w:sz w:val="24"/>
              </w:rPr>
              <w:t>ныйгод</w:t>
            </w:r>
          </w:p>
        </w:tc>
        <w:tc>
          <w:tcPr>
            <w:tcW w:w="1561" w:type="dxa"/>
            <w:textDirection w:val="tbRl"/>
          </w:tcPr>
          <w:p w14:paraId="78B70765" w14:textId="77777777" w:rsidR="00477FCC" w:rsidRDefault="006B1F61">
            <w:pPr>
              <w:pStyle w:val="TableParagraph"/>
              <w:spacing w:before="55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  <w:p w14:paraId="20A39698" w14:textId="77777777" w:rsidR="00477FCC" w:rsidRDefault="006B1F61">
            <w:pPr>
              <w:pStyle w:val="TableParagraph"/>
              <w:spacing w:before="8" w:line="247" w:lineRule="auto"/>
              <w:ind w:left="469" w:right="43" w:hanging="298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учебныйгод</w:t>
            </w:r>
          </w:p>
        </w:tc>
        <w:tc>
          <w:tcPr>
            <w:tcW w:w="1662" w:type="dxa"/>
            <w:textDirection w:val="tbRl"/>
          </w:tcPr>
          <w:p w14:paraId="3ED50416" w14:textId="77777777" w:rsidR="00477FCC" w:rsidRDefault="006B1F61">
            <w:pPr>
              <w:pStyle w:val="TableParagraph"/>
              <w:spacing w:before="56"/>
              <w:ind w:left="158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2023-</w:t>
            </w:r>
          </w:p>
          <w:p w14:paraId="0D0A82AF" w14:textId="77777777" w:rsidR="00477FCC" w:rsidRDefault="006B1F61">
            <w:pPr>
              <w:pStyle w:val="TableParagraph"/>
              <w:spacing w:before="7" w:line="247" w:lineRule="auto"/>
              <w:ind w:left="167" w:right="5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2024учеб</w:t>
            </w:r>
            <w:r>
              <w:rPr>
                <w:b/>
                <w:sz w:val="24"/>
              </w:rPr>
              <w:t>ныйгод</w:t>
            </w:r>
          </w:p>
        </w:tc>
      </w:tr>
      <w:tr w:rsidR="00477FCC" w14:paraId="26762E52" w14:textId="77777777">
        <w:trPr>
          <w:trHeight w:val="480"/>
        </w:trPr>
        <w:tc>
          <w:tcPr>
            <w:tcW w:w="4356" w:type="dxa"/>
          </w:tcPr>
          <w:p w14:paraId="3AA6C5E6" w14:textId="77777777" w:rsidR="00477FCC" w:rsidRDefault="006B1F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Педагог-исследователь</w:t>
            </w:r>
          </w:p>
        </w:tc>
        <w:tc>
          <w:tcPr>
            <w:tcW w:w="1561" w:type="dxa"/>
          </w:tcPr>
          <w:p w14:paraId="2B02D61B" w14:textId="77777777" w:rsidR="00477FCC" w:rsidRDefault="006B1F61">
            <w:pPr>
              <w:pStyle w:val="TableParagraph"/>
              <w:spacing w:line="268" w:lineRule="exact"/>
              <w:ind w:left="7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1" w:type="dxa"/>
          </w:tcPr>
          <w:p w14:paraId="26DCA393" w14:textId="77777777" w:rsidR="00477FCC" w:rsidRDefault="006B1F61">
            <w:pPr>
              <w:pStyle w:val="TableParagraph"/>
              <w:spacing w:line="268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2" w:type="dxa"/>
          </w:tcPr>
          <w:p w14:paraId="797C091A" w14:textId="77777777" w:rsidR="00477FCC" w:rsidRDefault="006B1F61">
            <w:pPr>
              <w:pStyle w:val="TableParagraph"/>
              <w:spacing w:line="26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77FCC" w14:paraId="3E7D070C" w14:textId="77777777">
        <w:trPr>
          <w:trHeight w:val="479"/>
        </w:trPr>
        <w:tc>
          <w:tcPr>
            <w:tcW w:w="4356" w:type="dxa"/>
          </w:tcPr>
          <w:p w14:paraId="1EDBCDA4" w14:textId="77777777" w:rsidR="00477FCC" w:rsidRDefault="006B1F6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Педагог-эксперт</w:t>
            </w:r>
          </w:p>
        </w:tc>
        <w:tc>
          <w:tcPr>
            <w:tcW w:w="1561" w:type="dxa"/>
          </w:tcPr>
          <w:p w14:paraId="716CDBD9" w14:textId="77777777" w:rsidR="00477FCC" w:rsidRDefault="006B1F61">
            <w:pPr>
              <w:pStyle w:val="TableParagraph"/>
              <w:spacing w:line="267" w:lineRule="exact"/>
              <w:ind w:left="73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1" w:type="dxa"/>
          </w:tcPr>
          <w:p w14:paraId="783B1AC6" w14:textId="77777777" w:rsidR="00477FCC" w:rsidRDefault="006B1F61">
            <w:pPr>
              <w:pStyle w:val="TableParagraph"/>
              <w:spacing w:line="267" w:lineRule="exact"/>
              <w:ind w:left="87" w:right="3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62" w:type="dxa"/>
          </w:tcPr>
          <w:p w14:paraId="0E7F2361" w14:textId="77777777" w:rsidR="00477FCC" w:rsidRDefault="006B1F61">
            <w:pPr>
              <w:pStyle w:val="TableParagraph"/>
              <w:spacing w:line="267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77FCC" w14:paraId="0E75675D" w14:textId="77777777">
        <w:trPr>
          <w:trHeight w:val="479"/>
        </w:trPr>
        <w:tc>
          <w:tcPr>
            <w:tcW w:w="4356" w:type="dxa"/>
          </w:tcPr>
          <w:p w14:paraId="5D8423C9" w14:textId="77777777" w:rsidR="00477FCC" w:rsidRDefault="006B1F6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Педагог-модератор</w:t>
            </w:r>
          </w:p>
        </w:tc>
        <w:tc>
          <w:tcPr>
            <w:tcW w:w="1561" w:type="dxa"/>
          </w:tcPr>
          <w:p w14:paraId="315DBA5A" w14:textId="77777777" w:rsidR="00477FCC" w:rsidRDefault="006B1F61">
            <w:pPr>
              <w:pStyle w:val="TableParagraph"/>
              <w:spacing w:line="267" w:lineRule="exact"/>
              <w:ind w:left="73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61" w:type="dxa"/>
          </w:tcPr>
          <w:p w14:paraId="73C2CA7C" w14:textId="77777777" w:rsidR="00477FCC" w:rsidRDefault="006B1F61">
            <w:pPr>
              <w:pStyle w:val="TableParagraph"/>
              <w:spacing w:line="267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62" w:type="dxa"/>
          </w:tcPr>
          <w:p w14:paraId="12DEF54E" w14:textId="77777777" w:rsidR="00477FCC" w:rsidRDefault="006B1F61">
            <w:pPr>
              <w:pStyle w:val="TableParagraph"/>
              <w:spacing w:line="267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477FCC" w14:paraId="6907EC62" w14:textId="77777777">
        <w:trPr>
          <w:trHeight w:val="484"/>
        </w:trPr>
        <w:tc>
          <w:tcPr>
            <w:tcW w:w="4356" w:type="dxa"/>
          </w:tcPr>
          <w:p w14:paraId="490B0CD6" w14:textId="77777777" w:rsidR="00477FCC" w:rsidRDefault="006B1F6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  <w:tc>
          <w:tcPr>
            <w:tcW w:w="1561" w:type="dxa"/>
          </w:tcPr>
          <w:p w14:paraId="47F85478" w14:textId="77777777" w:rsidR="00477FCC" w:rsidRDefault="006B1F61">
            <w:pPr>
              <w:pStyle w:val="TableParagraph"/>
              <w:spacing w:line="272" w:lineRule="exact"/>
              <w:ind w:left="6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14:paraId="1CCD5A8F" w14:textId="77777777" w:rsidR="00477FCC" w:rsidRDefault="006B1F61">
            <w:pPr>
              <w:pStyle w:val="TableParagraph"/>
              <w:spacing w:line="272" w:lineRule="exact"/>
              <w:ind w:left="87" w:right="3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62" w:type="dxa"/>
          </w:tcPr>
          <w:p w14:paraId="0D17E70F" w14:textId="77777777" w:rsidR="00477FCC" w:rsidRDefault="006B1F61">
            <w:pPr>
              <w:pStyle w:val="TableParagraph"/>
              <w:spacing w:line="272" w:lineRule="exact"/>
              <w:ind w:left="708" w:right="66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477FCC" w14:paraId="565C9A02" w14:textId="77777777">
        <w:trPr>
          <w:trHeight w:val="306"/>
        </w:trPr>
        <w:tc>
          <w:tcPr>
            <w:tcW w:w="4356" w:type="dxa"/>
          </w:tcPr>
          <w:p w14:paraId="700465CF" w14:textId="77777777" w:rsidR="00477FCC" w:rsidRDefault="006B1F6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561" w:type="dxa"/>
          </w:tcPr>
          <w:p w14:paraId="73C299DA" w14:textId="77777777" w:rsidR="00477FCC" w:rsidRDefault="006B1F61">
            <w:pPr>
              <w:pStyle w:val="TableParagraph"/>
              <w:spacing w:line="267" w:lineRule="exact"/>
              <w:ind w:left="7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14:paraId="0B953084" w14:textId="77777777" w:rsidR="00477FCC" w:rsidRDefault="006B1F61">
            <w:pPr>
              <w:pStyle w:val="TableParagraph"/>
              <w:spacing w:line="267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2" w:type="dxa"/>
          </w:tcPr>
          <w:p w14:paraId="7572F637" w14:textId="77777777" w:rsidR="00477FCC" w:rsidRDefault="006B1F61">
            <w:pPr>
              <w:pStyle w:val="TableParagraph"/>
              <w:spacing w:line="267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77FCC" w14:paraId="446C0AD7" w14:textId="77777777">
        <w:trPr>
          <w:trHeight w:val="306"/>
        </w:trPr>
        <w:tc>
          <w:tcPr>
            <w:tcW w:w="4356" w:type="dxa"/>
          </w:tcPr>
          <w:p w14:paraId="398D2CA6" w14:textId="77777777" w:rsidR="00477FCC" w:rsidRDefault="006B1F6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561" w:type="dxa"/>
          </w:tcPr>
          <w:p w14:paraId="77F6A1AF" w14:textId="77777777" w:rsidR="00477FCC" w:rsidRDefault="006B1F61">
            <w:pPr>
              <w:pStyle w:val="TableParagraph"/>
              <w:spacing w:line="272" w:lineRule="exact"/>
              <w:ind w:left="7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14:paraId="4BA5BE6B" w14:textId="77777777" w:rsidR="00477FCC" w:rsidRDefault="006B1F61">
            <w:pPr>
              <w:pStyle w:val="TableParagraph"/>
              <w:spacing w:line="272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2" w:type="dxa"/>
          </w:tcPr>
          <w:p w14:paraId="3086F4DA" w14:textId="77777777" w:rsidR="00477FCC" w:rsidRDefault="006B1F61">
            <w:pPr>
              <w:pStyle w:val="TableParagraph"/>
              <w:spacing w:line="272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77FCC" w14:paraId="34500ED3" w14:textId="77777777">
        <w:trPr>
          <w:trHeight w:val="306"/>
        </w:trPr>
        <w:tc>
          <w:tcPr>
            <w:tcW w:w="4356" w:type="dxa"/>
          </w:tcPr>
          <w:p w14:paraId="7FE8A40E" w14:textId="77777777" w:rsidR="00477FCC" w:rsidRDefault="006B1F6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Вторая</w:t>
            </w:r>
          </w:p>
        </w:tc>
        <w:tc>
          <w:tcPr>
            <w:tcW w:w="1561" w:type="dxa"/>
          </w:tcPr>
          <w:p w14:paraId="1AEAB801" w14:textId="77777777" w:rsidR="00477FCC" w:rsidRDefault="006B1F61">
            <w:pPr>
              <w:pStyle w:val="TableParagraph"/>
              <w:spacing w:line="272" w:lineRule="exact"/>
              <w:ind w:left="73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61" w:type="dxa"/>
          </w:tcPr>
          <w:p w14:paraId="39A1CF36" w14:textId="77777777" w:rsidR="00477FCC" w:rsidRDefault="006B1F61">
            <w:pPr>
              <w:pStyle w:val="TableParagraph"/>
              <w:spacing w:line="272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2" w:type="dxa"/>
          </w:tcPr>
          <w:p w14:paraId="0F972416" w14:textId="77777777" w:rsidR="00477FCC" w:rsidRDefault="006B1F61">
            <w:pPr>
              <w:pStyle w:val="TableParagraph"/>
              <w:spacing w:line="272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7FCC" w14:paraId="32DC50CA" w14:textId="77777777">
        <w:trPr>
          <w:trHeight w:val="306"/>
        </w:trPr>
        <w:tc>
          <w:tcPr>
            <w:tcW w:w="4356" w:type="dxa"/>
          </w:tcPr>
          <w:p w14:paraId="7E557C48" w14:textId="77777777" w:rsidR="00477FCC" w:rsidRDefault="006B1F6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Безкатегории</w:t>
            </w:r>
          </w:p>
        </w:tc>
        <w:tc>
          <w:tcPr>
            <w:tcW w:w="1561" w:type="dxa"/>
          </w:tcPr>
          <w:p w14:paraId="308DC8DF" w14:textId="77777777" w:rsidR="00477FCC" w:rsidRDefault="006B1F61">
            <w:pPr>
              <w:pStyle w:val="TableParagraph"/>
              <w:spacing w:line="267" w:lineRule="exact"/>
              <w:ind w:left="73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1" w:type="dxa"/>
          </w:tcPr>
          <w:p w14:paraId="4A5FF072" w14:textId="77777777" w:rsidR="00477FCC" w:rsidRDefault="006B1F61">
            <w:pPr>
              <w:pStyle w:val="TableParagraph"/>
              <w:spacing w:line="267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</w:tcPr>
          <w:p w14:paraId="5D9832A8" w14:textId="77777777" w:rsidR="00477FCC" w:rsidRDefault="006B1F61">
            <w:pPr>
              <w:pStyle w:val="TableParagraph"/>
              <w:spacing w:line="267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77FCC" w14:paraId="77D64D98" w14:textId="77777777">
        <w:trPr>
          <w:trHeight w:val="307"/>
        </w:trPr>
        <w:tc>
          <w:tcPr>
            <w:tcW w:w="4356" w:type="dxa"/>
          </w:tcPr>
          <w:p w14:paraId="49143597" w14:textId="77777777" w:rsidR="00477FCC" w:rsidRDefault="006B1F6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61" w:type="dxa"/>
          </w:tcPr>
          <w:p w14:paraId="2758C463" w14:textId="77777777" w:rsidR="00477FCC" w:rsidRDefault="006B1F61">
            <w:pPr>
              <w:pStyle w:val="TableParagraph"/>
              <w:spacing w:line="272" w:lineRule="exact"/>
              <w:ind w:left="68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561" w:type="dxa"/>
          </w:tcPr>
          <w:p w14:paraId="1372DE56" w14:textId="77777777" w:rsidR="00477FCC" w:rsidRDefault="006B1F61">
            <w:pPr>
              <w:pStyle w:val="TableParagraph"/>
              <w:spacing w:line="272" w:lineRule="exact"/>
              <w:ind w:left="87" w:right="37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662" w:type="dxa"/>
          </w:tcPr>
          <w:p w14:paraId="38C850F3" w14:textId="77777777" w:rsidR="00477FCC" w:rsidRDefault="006B1F61">
            <w:pPr>
              <w:pStyle w:val="TableParagraph"/>
              <w:spacing w:line="272" w:lineRule="exact"/>
              <w:ind w:left="708" w:right="664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</w:tbl>
    <w:p w14:paraId="736BBFD2" w14:textId="77777777" w:rsidR="00477FCC" w:rsidRDefault="00477FCC">
      <w:pPr>
        <w:pStyle w:val="a5"/>
        <w:spacing w:before="4"/>
        <w:ind w:left="0"/>
        <w:rPr>
          <w:b/>
          <w:sz w:val="19"/>
        </w:rPr>
      </w:pPr>
    </w:p>
    <w:p w14:paraId="07AAC205" w14:textId="77777777" w:rsidR="00477FCC" w:rsidRDefault="006B1F61">
      <w:pPr>
        <w:pStyle w:val="a5"/>
        <w:spacing w:before="87"/>
        <w:ind w:right="848" w:firstLine="509"/>
        <w:jc w:val="both"/>
      </w:pPr>
      <w:r>
        <w:t>Изучение аттестационных материалов показало, что аттестация педагоговстала мощным стимулом повышения педагогического мастерства, проводитсявплановомпорядке,основываетсянареализациипринциповсистемности,непрерывности,контроляи стимулированиятворчества.</w:t>
      </w:r>
    </w:p>
    <w:p w14:paraId="3CE1EE7E" w14:textId="77777777" w:rsidR="00477FCC" w:rsidRDefault="006B1F61">
      <w:pPr>
        <w:pStyle w:val="a5"/>
        <w:ind w:right="843" w:firstLine="509"/>
        <w:jc w:val="both"/>
      </w:pPr>
      <w:r>
        <w:t>Составленплансопровожденияпроцессааттестациипедагогическихкадров.Ежегодноведутсяпротоколызаседанийаттестационнойкомиссии,издаютсяприказы,вналичииимеетсяжурналрегистрацииивыдачиквалификационныхудостоверений.Вличныеделаучителейвложеныприказыпо аттестациии копииудостоверений.</w:t>
      </w:r>
    </w:p>
    <w:p w14:paraId="428725D9" w14:textId="77777777" w:rsidR="00477FCC" w:rsidRDefault="006B1F61">
      <w:pPr>
        <w:pStyle w:val="a5"/>
        <w:spacing w:before="2"/>
        <w:ind w:right="847" w:firstLine="509"/>
        <w:jc w:val="both"/>
      </w:pPr>
      <w:r>
        <w:t>Совершенствуютсяметодыстимулированиятворческойактивностиучителей, ежегодно проводится внутришкольный конкурс «Учительгода».Используютсяразнообразныеметодыпоощрения.</w:t>
      </w:r>
    </w:p>
    <w:p w14:paraId="55C3DA03" w14:textId="77777777" w:rsidR="00477FCC" w:rsidRDefault="006B1F61">
      <w:pPr>
        <w:pStyle w:val="1"/>
        <w:spacing w:before="3"/>
        <w:ind w:right="849" w:firstLine="283"/>
        <w:jc w:val="both"/>
      </w:pPr>
      <w:r>
        <w:t>Доляпедагогов,которыенережеодногоразавпятьлетповышали/подтверждали уровень квалификационной категории (в томчисле руководителейне реже одного раза в три года) составляет 100%,чтоприравниваетсяк5баллам.</w:t>
      </w:r>
    </w:p>
    <w:p w14:paraId="558F794F" w14:textId="77777777" w:rsidR="00477FCC" w:rsidRDefault="006B1F61">
      <w:pPr>
        <w:pStyle w:val="a5"/>
        <w:spacing w:line="242" w:lineRule="auto"/>
        <w:ind w:right="861" w:firstLine="706"/>
      </w:pPr>
      <w:r>
        <w:t>Всего педагоговначального звена 12 человек. Из них имеютквалификационнуюкатегорию:</w:t>
      </w:r>
    </w:p>
    <w:p w14:paraId="7C2DABD4" w14:textId="77777777" w:rsidR="00477FCC" w:rsidRDefault="006B1F61">
      <w:pPr>
        <w:pStyle w:val="a5"/>
        <w:spacing w:line="242" w:lineRule="auto"/>
        <w:ind w:right="861" w:firstLine="706"/>
      </w:pPr>
      <w:r>
        <w:t>-«педагог-исследователь» - 2 человека Сафиулина Н.В., Литвишкова Е.Ю;</w:t>
      </w:r>
    </w:p>
    <w:p w14:paraId="7F25E5F0" w14:textId="77777777" w:rsidR="00477FCC" w:rsidRDefault="006B1F61">
      <w:pPr>
        <w:pStyle w:val="a5"/>
        <w:spacing w:line="242" w:lineRule="auto"/>
        <w:ind w:right="861" w:firstLine="706"/>
      </w:pPr>
      <w:r>
        <w:t>- «педагог - эксперт»–1человек</w:t>
      </w:r>
      <w:r>
        <w:rPr>
          <w:spacing w:val="-10"/>
        </w:rPr>
        <w:t>Жазыбекова А.К</w:t>
      </w:r>
      <w:r>
        <w:t>.</w:t>
      </w:r>
    </w:p>
    <w:p w14:paraId="6BF32730" w14:textId="77777777" w:rsidR="00477FCC" w:rsidRDefault="006B1F61">
      <w:pPr>
        <w:pStyle w:val="a5"/>
        <w:spacing w:line="242" w:lineRule="auto"/>
        <w:ind w:right="861" w:firstLine="706"/>
        <w:rPr>
          <w:spacing w:val="3"/>
        </w:rPr>
      </w:pPr>
      <w:r>
        <w:rPr>
          <w:spacing w:val="3"/>
        </w:rPr>
        <w:t>- «педагог - модератор» - 6 человек Ихсанова А.Ш., Калиева Н.Р., Болатова А.Б, Рамазанова Б.Ж., Темирбаева Ж.А., Хорошилова Е.В</w:t>
      </w:r>
    </w:p>
    <w:p w14:paraId="6A335824" w14:textId="77777777" w:rsidR="00477FCC" w:rsidRDefault="006B1F61">
      <w:pPr>
        <w:pStyle w:val="a5"/>
        <w:spacing w:line="242" w:lineRule="auto"/>
        <w:ind w:right="861" w:firstLine="706"/>
      </w:pPr>
      <w:r>
        <w:t>чтосоставляет75 %</w:t>
      </w:r>
    </w:p>
    <w:p w14:paraId="4EC95915" w14:textId="77777777" w:rsidR="00477FCC" w:rsidRDefault="006B1F61">
      <w:pPr>
        <w:pStyle w:val="a5"/>
        <w:spacing w:line="316" w:lineRule="exact"/>
        <w:ind w:left="2246"/>
      </w:pPr>
      <w:r>
        <w:t>Всегопедагогов,работающихв5-11классах - 29 .</w:t>
      </w:r>
    </w:p>
    <w:p w14:paraId="1D6B6C13" w14:textId="77777777" w:rsidR="00477FCC" w:rsidRDefault="006B1F61">
      <w:pPr>
        <w:pStyle w:val="a5"/>
        <w:spacing w:line="322" w:lineRule="exact"/>
      </w:pPr>
      <w:r>
        <w:t>Изнихимеютквалификационнуюкатегорию:</w:t>
      </w:r>
    </w:p>
    <w:p w14:paraId="3D1DC887" w14:textId="77777777" w:rsidR="00477FCC" w:rsidRDefault="006B1F61">
      <w:pPr>
        <w:pStyle w:val="a5"/>
        <w:spacing w:line="322" w:lineRule="exact"/>
      </w:pPr>
      <w:r>
        <w:t>-</w:t>
      </w:r>
      <w:r>
        <w:rPr>
          <w:spacing w:val="-5"/>
        </w:rPr>
        <w:t>«</w:t>
      </w:r>
      <w:r>
        <w:t>педагогисследователь» -</w:t>
      </w:r>
      <w:r>
        <w:rPr>
          <w:spacing w:val="-4"/>
        </w:rPr>
        <w:t xml:space="preserve">5 </w:t>
      </w:r>
      <w:r>
        <w:t>человек</w:t>
      </w:r>
      <w:r>
        <w:rPr>
          <w:spacing w:val="-3"/>
        </w:rPr>
        <w:t xml:space="preserve">Демченко М.Н, Кучина С.М., Кульджабаева А.О., Михеева С.В., Тарасова Е.М., </w:t>
      </w:r>
    </w:p>
    <w:p w14:paraId="3AA2C2A7" w14:textId="77777777" w:rsidR="00477FCC" w:rsidRDefault="006B1F61">
      <w:pPr>
        <w:pStyle w:val="a5"/>
        <w:ind w:right="1057"/>
      </w:pPr>
      <w:r>
        <w:t xml:space="preserve">- «педагог-эксперт» -  8 человека Кабдрахманова Л.Б.,Авилова С.В, Дывак </w:t>
      </w:r>
      <w:r>
        <w:lastRenderedPageBreak/>
        <w:t>О.Б., Иванова Н.Г., Менбаева А.Т., Нурмаганбетова М.С., Ржаницына О.В., Хамитова Э.Н</w:t>
      </w:r>
    </w:p>
    <w:p w14:paraId="111251D2" w14:textId="77777777" w:rsidR="00477FCC" w:rsidRDefault="006B1F61">
      <w:pPr>
        <w:pStyle w:val="a5"/>
        <w:ind w:right="1057"/>
      </w:pPr>
      <w:r>
        <w:t>- «педагог - модератор» - 12  человек Ахметова С.С, Голубева М.Н., Досмагамбетова Н.К., Жуманбаева Е.А, Ибраева Д.У., Канафина М.М., Комитет Т., Кусанова А.М., Маусымбаева Ф.Б.,Ны</w:t>
      </w:r>
      <w:r>
        <w:rPr>
          <w:lang w:val="kk-KZ"/>
        </w:rPr>
        <w:t>ғманова Н.Б.,</w:t>
      </w:r>
      <w:r>
        <w:t xml:space="preserve"> Сабденкулова Н.Т., Чунту А.В</w:t>
      </w:r>
    </w:p>
    <w:p w14:paraId="06D98DE7" w14:textId="77777777" w:rsidR="00477FCC" w:rsidRDefault="006B1F61">
      <w:pPr>
        <w:pStyle w:val="a5"/>
        <w:ind w:right="1057"/>
      </w:pPr>
      <w:r>
        <w:t>чтосоставляет86 %</w:t>
      </w:r>
    </w:p>
    <w:p w14:paraId="63259BA0" w14:textId="77777777" w:rsidR="00477FCC" w:rsidRDefault="006B1F61">
      <w:pPr>
        <w:rPr>
          <w:sz w:val="28"/>
          <w:szCs w:val="28"/>
        </w:rPr>
      </w:pPr>
      <w:r>
        <w:rPr>
          <w:sz w:val="28"/>
          <w:szCs w:val="28"/>
        </w:rPr>
        <w:t>Всего воспитателей - 17 человек</w:t>
      </w:r>
    </w:p>
    <w:p w14:paraId="34D0389F" w14:textId="77777777" w:rsidR="00477FCC" w:rsidRDefault="006B1F61">
      <w:pPr>
        <w:pStyle w:val="a5"/>
        <w:spacing w:line="322" w:lineRule="exact"/>
      </w:pPr>
      <w:r>
        <w:t>Изнихимеютквалификационнуюкатегорию:</w:t>
      </w:r>
    </w:p>
    <w:p w14:paraId="3318EA07" w14:textId="77777777" w:rsidR="00477FCC" w:rsidRDefault="006B1F61">
      <w:pPr>
        <w:ind w:left="1680" w:hangingChars="600" w:hanging="1680"/>
        <w:rPr>
          <w:sz w:val="28"/>
          <w:szCs w:val="28"/>
        </w:rPr>
      </w:pPr>
      <w:r>
        <w:rPr>
          <w:sz w:val="28"/>
          <w:szCs w:val="28"/>
        </w:rPr>
        <w:t xml:space="preserve">                       Педагогов - модераторов - 12 человек Кудрявцева Ю.И., Аскарова А.Т., Бурук Н.П., Вострикова Н.В., Жунусова С.С., Жусупова Д.К., Ибрашева С.Т., Кыстауова М.Е., Омарова Р.К., Шотик Н.Г</w:t>
      </w:r>
    </w:p>
    <w:p w14:paraId="5DD6E635" w14:textId="77777777" w:rsidR="00477FCC" w:rsidRDefault="006B1F61">
      <w:r>
        <w:rPr>
          <w:sz w:val="28"/>
          <w:szCs w:val="28"/>
        </w:rPr>
        <w:t>1 человек Бейсекова Г.Д имеет 2 категорию</w:t>
      </w:r>
    </w:p>
    <w:p w14:paraId="184A6D07" w14:textId="77777777" w:rsidR="00477FCC" w:rsidRDefault="006B1F61">
      <w:pPr>
        <w:ind w:firstLineChars="600" w:firstLine="1680"/>
        <w:rPr>
          <w:sz w:val="28"/>
          <w:szCs w:val="28"/>
        </w:rPr>
      </w:pPr>
      <w:r>
        <w:rPr>
          <w:sz w:val="28"/>
          <w:szCs w:val="28"/>
        </w:rPr>
        <w:t>чтосоставляет</w:t>
      </w:r>
      <w:r>
        <w:rPr>
          <w:spacing w:val="1"/>
          <w:sz w:val="28"/>
          <w:szCs w:val="28"/>
        </w:rPr>
        <w:t>76,4</w:t>
      </w:r>
      <w:r>
        <w:rPr>
          <w:sz w:val="28"/>
          <w:szCs w:val="28"/>
        </w:rPr>
        <w:t>%.</w:t>
      </w:r>
    </w:p>
    <w:p w14:paraId="7A455CFD" w14:textId="77777777" w:rsidR="00477FCC" w:rsidRDefault="00477FCC">
      <w:pPr>
        <w:ind w:firstLineChars="600" w:firstLine="1680"/>
        <w:rPr>
          <w:sz w:val="28"/>
          <w:szCs w:val="28"/>
        </w:rPr>
      </w:pPr>
    </w:p>
    <w:p w14:paraId="520D3FA2" w14:textId="77777777" w:rsidR="00477FCC" w:rsidRDefault="00477FCC">
      <w:pPr>
        <w:ind w:firstLineChars="600" w:firstLine="1680"/>
        <w:rPr>
          <w:sz w:val="28"/>
          <w:szCs w:val="28"/>
        </w:rPr>
      </w:pPr>
    </w:p>
    <w:p w14:paraId="614F0F14" w14:textId="77777777" w:rsidR="00477FCC" w:rsidRDefault="006B1F61">
      <w:pPr>
        <w:pStyle w:val="1"/>
        <w:spacing w:before="87"/>
        <w:ind w:left="1113" w:right="846"/>
        <w:jc w:val="both"/>
      </w:pPr>
      <w:r>
        <w:t>Доля педагогов педагогов-исследователей, педагогов-экспертов, педагогов - модераторов, для которых основным местом работыявляетсялицензиат,отобщегочислапедагоговначальногоуровняобразования в соответствии с приказом Министра просвещения РеспубликиКазахстанот24ноября2022года№473(зарегистрированвРеестрегосударственной регистрации нормативных правовых актов под № 30721)составляет77%</w:t>
      </w:r>
    </w:p>
    <w:p w14:paraId="31025B51" w14:textId="77777777" w:rsidR="00477FCC" w:rsidRDefault="00477FCC">
      <w:pPr>
        <w:pStyle w:val="a5"/>
        <w:spacing w:before="2"/>
        <w:ind w:left="0"/>
        <w:rPr>
          <w:b/>
        </w:rPr>
      </w:pPr>
    </w:p>
    <w:p w14:paraId="4275FF3A" w14:textId="77777777" w:rsidR="00477FCC" w:rsidRDefault="006B1F61">
      <w:pPr>
        <w:pStyle w:val="a5"/>
        <w:spacing w:before="1"/>
        <w:ind w:right="859" w:firstLine="706"/>
        <w:jc w:val="both"/>
      </w:pPr>
      <w:r>
        <w:t>В школеразработаны перспективные планы повышения квалификациипедагогов,которыеежегоднообновляютсясучетомприёмаиувольненияпедагогов,утвержденныхдиректором.</w:t>
      </w:r>
    </w:p>
    <w:p w14:paraId="43CD34E1" w14:textId="77777777" w:rsidR="00477FCC" w:rsidRDefault="006B1F61">
      <w:pPr>
        <w:pStyle w:val="a5"/>
        <w:ind w:right="852" w:firstLine="706"/>
        <w:jc w:val="both"/>
      </w:pPr>
      <w:r>
        <w:t>Школаполностьюобеспеченапедагогическимикадрами.Кадроваяполитикашколыопределенавсоответствиисмиссией,целями,задачамиорганизацииобразования.Цельюкадровойполитикишколыявляетсярациональноеиспользованиеиразвитиекадроввсоответствииспотребностями школы, политикой академической свободы и независимости, атакжетребованиямизаконодательства.Успешнойреализацииполитикиспособствуеторганизационнаяструктура,вкоторойдопускаетсявнесениеизменений длядостижениястратегическихцелей.</w:t>
      </w:r>
    </w:p>
    <w:p w14:paraId="3272694A" w14:textId="77777777" w:rsidR="00477FCC" w:rsidRDefault="006B1F61">
      <w:pPr>
        <w:pStyle w:val="a5"/>
        <w:spacing w:line="242" w:lineRule="auto"/>
        <w:ind w:right="1286" w:firstLine="706"/>
        <w:jc w:val="both"/>
      </w:pPr>
      <w:r>
        <w:t>Анализ кадрового потенциала школы за 2021-2023 годы показал, что:кадровыйсоставшколыхарактеризуетсявысшимуровнемобразования.</w:t>
      </w:r>
    </w:p>
    <w:p w14:paraId="6A3E15A5" w14:textId="77777777" w:rsidR="00477FCC" w:rsidRDefault="006B1F61">
      <w:pPr>
        <w:pStyle w:val="a5"/>
        <w:ind w:right="842"/>
        <w:jc w:val="both"/>
      </w:pPr>
      <w:r>
        <w:t>Всоответствиисперспективнымпланоматтестациииповышенияквалификации педагогических и руководящих кадров, педагоги продолжаютобучениенакурсахповышенияквалификации.</w:t>
      </w:r>
    </w:p>
    <w:p w14:paraId="6AD14C02" w14:textId="77777777" w:rsidR="00477FCC" w:rsidRDefault="00477FCC">
      <w:pPr>
        <w:jc w:val="both"/>
        <w:sectPr w:rsidR="00477FCC">
          <w:pgSz w:w="11910" w:h="16840"/>
          <w:pgMar w:top="1180" w:right="0" w:bottom="1180" w:left="20" w:header="0" w:footer="918" w:gutter="0"/>
          <w:cols w:space="720"/>
        </w:sectPr>
      </w:pPr>
    </w:p>
    <w:p w14:paraId="7A5DC63C" w14:textId="77777777" w:rsidR="00477FCC" w:rsidRDefault="006B1F61">
      <w:pPr>
        <w:pStyle w:val="a5"/>
        <w:spacing w:before="67"/>
        <w:ind w:right="852"/>
        <w:jc w:val="both"/>
      </w:pPr>
      <w:r>
        <w:lastRenderedPageBreak/>
        <w:t>Вшколесозданывсеусловиядляуспешнойадаптациимолодыхспециалистов.</w:t>
      </w:r>
    </w:p>
    <w:p w14:paraId="7A8AE002" w14:textId="77777777" w:rsidR="00477FCC" w:rsidRDefault="006B1F61">
      <w:pPr>
        <w:pStyle w:val="a5"/>
        <w:ind w:right="847"/>
        <w:jc w:val="both"/>
      </w:pPr>
      <w:r>
        <w:t>Управленческая деятельность администрации школы направлена на созданиеусловий, обеспечивающих благоприятный морально-психологический климатвколлективешколы,эффективностьиспользованияресурсовврешениизадачипоповышениюкачестваучебно-воспитательного процесса.</w:t>
      </w:r>
    </w:p>
    <w:p w14:paraId="3CC0A270" w14:textId="77777777" w:rsidR="00477FCC" w:rsidRDefault="00477FCC">
      <w:pPr>
        <w:pStyle w:val="a5"/>
        <w:spacing w:before="8"/>
        <w:ind w:left="0"/>
      </w:pPr>
    </w:p>
    <w:p w14:paraId="45248A50" w14:textId="77777777" w:rsidR="00477FCC" w:rsidRDefault="006B1F61">
      <w:pPr>
        <w:pStyle w:val="1"/>
        <w:ind w:left="1679"/>
        <w:jc w:val="both"/>
      </w:pPr>
      <w:r>
        <w:t>Сведенияопрохождениикурсовповышенияквалификациипедагогами</w:t>
      </w:r>
    </w:p>
    <w:p w14:paraId="25DB00EC" w14:textId="77777777" w:rsidR="00477FCC" w:rsidRDefault="00477FCC">
      <w:pPr>
        <w:pStyle w:val="a5"/>
        <w:spacing w:before="1" w:after="1"/>
        <w:ind w:left="0"/>
        <w:rPr>
          <w:b/>
        </w:rPr>
      </w:pPr>
    </w:p>
    <w:tbl>
      <w:tblPr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4678"/>
        <w:gridCol w:w="1720"/>
        <w:gridCol w:w="1917"/>
        <w:gridCol w:w="1921"/>
      </w:tblGrid>
      <w:tr w:rsidR="00477FCC" w14:paraId="1E2062D6" w14:textId="77777777">
        <w:trPr>
          <w:trHeight w:val="278"/>
        </w:trPr>
        <w:tc>
          <w:tcPr>
            <w:tcW w:w="658" w:type="dxa"/>
          </w:tcPr>
          <w:p w14:paraId="5DBF19C0" w14:textId="77777777" w:rsidR="00477FCC" w:rsidRDefault="006B1F61">
            <w:pPr>
              <w:pStyle w:val="TableParagraph"/>
              <w:spacing w:line="258" w:lineRule="exact"/>
              <w:ind w:left="0" w:right="1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78" w:type="dxa"/>
          </w:tcPr>
          <w:p w14:paraId="074BC78D" w14:textId="77777777" w:rsidR="00477FCC" w:rsidRDefault="006B1F61">
            <w:pPr>
              <w:pStyle w:val="TableParagraph"/>
              <w:spacing w:line="258" w:lineRule="exact"/>
              <w:ind w:left="1716" w:right="1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1720" w:type="dxa"/>
          </w:tcPr>
          <w:p w14:paraId="013315D0" w14:textId="77777777" w:rsidR="00477FCC" w:rsidRDefault="006B1F61">
            <w:pPr>
              <w:pStyle w:val="TableParagraph"/>
              <w:spacing w:line="258" w:lineRule="exact"/>
              <w:ind w:left="232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2021год</w:t>
            </w:r>
          </w:p>
        </w:tc>
        <w:tc>
          <w:tcPr>
            <w:tcW w:w="1917" w:type="dxa"/>
          </w:tcPr>
          <w:p w14:paraId="1FD878C6" w14:textId="77777777" w:rsidR="00477FCC" w:rsidRDefault="006B1F61">
            <w:pPr>
              <w:pStyle w:val="TableParagraph"/>
              <w:spacing w:line="258" w:lineRule="exact"/>
              <w:ind w:left="491" w:right="4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2022год</w:t>
            </w:r>
          </w:p>
        </w:tc>
        <w:tc>
          <w:tcPr>
            <w:tcW w:w="1921" w:type="dxa"/>
          </w:tcPr>
          <w:p w14:paraId="4E9DFDDA" w14:textId="77777777" w:rsidR="00477FCC" w:rsidRDefault="006B1F61">
            <w:pPr>
              <w:pStyle w:val="TableParagraph"/>
              <w:spacing w:line="258" w:lineRule="exact"/>
              <w:ind w:left="495" w:right="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2023год</w:t>
            </w:r>
          </w:p>
        </w:tc>
      </w:tr>
      <w:tr w:rsidR="00477FCC" w14:paraId="48439E73" w14:textId="77777777">
        <w:trPr>
          <w:trHeight w:val="273"/>
        </w:trPr>
        <w:tc>
          <w:tcPr>
            <w:tcW w:w="658" w:type="dxa"/>
          </w:tcPr>
          <w:p w14:paraId="5B7C643D" w14:textId="77777777" w:rsidR="00477FCC" w:rsidRDefault="006B1F61">
            <w:pPr>
              <w:pStyle w:val="TableParagraph"/>
              <w:spacing w:line="253" w:lineRule="exact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8" w:type="dxa"/>
          </w:tcPr>
          <w:p w14:paraId="4E1E505A" w14:textId="77777777" w:rsidR="00477FCC" w:rsidRDefault="006B1F6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20" w:type="dxa"/>
          </w:tcPr>
          <w:p w14:paraId="7BFD5E84" w14:textId="77777777" w:rsidR="00477FCC" w:rsidRDefault="006B1F61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17" w:type="dxa"/>
          </w:tcPr>
          <w:p w14:paraId="421FD548" w14:textId="77777777" w:rsidR="00477FCC" w:rsidRDefault="006B1F61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1" w:type="dxa"/>
          </w:tcPr>
          <w:p w14:paraId="5A45F137" w14:textId="77777777" w:rsidR="00477FCC" w:rsidRDefault="006B1F61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7FCC" w14:paraId="39D55D84" w14:textId="77777777">
        <w:trPr>
          <w:trHeight w:val="278"/>
        </w:trPr>
        <w:tc>
          <w:tcPr>
            <w:tcW w:w="658" w:type="dxa"/>
          </w:tcPr>
          <w:p w14:paraId="652288F4" w14:textId="77777777" w:rsidR="00477FCC" w:rsidRDefault="006B1F61">
            <w:pPr>
              <w:pStyle w:val="TableParagraph"/>
              <w:spacing w:line="258" w:lineRule="exact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8" w:type="dxa"/>
          </w:tcPr>
          <w:p w14:paraId="78ECD70C" w14:textId="77777777" w:rsidR="00477FCC" w:rsidRDefault="006B1F6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ЗаместительдиректорапоУР</w:t>
            </w:r>
          </w:p>
        </w:tc>
        <w:tc>
          <w:tcPr>
            <w:tcW w:w="1720" w:type="dxa"/>
          </w:tcPr>
          <w:p w14:paraId="3102E278" w14:textId="77777777" w:rsidR="00477FCC" w:rsidRDefault="006B1F6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17" w:type="dxa"/>
          </w:tcPr>
          <w:p w14:paraId="56B6D9DA" w14:textId="77777777" w:rsidR="00477FCC" w:rsidRDefault="006B1F61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21" w:type="dxa"/>
          </w:tcPr>
          <w:p w14:paraId="3FD06C3E" w14:textId="77777777" w:rsidR="00477FCC" w:rsidRDefault="006B1F6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7FCC" w14:paraId="17345B55" w14:textId="77777777">
        <w:trPr>
          <w:trHeight w:val="273"/>
        </w:trPr>
        <w:tc>
          <w:tcPr>
            <w:tcW w:w="658" w:type="dxa"/>
          </w:tcPr>
          <w:p w14:paraId="4971665F" w14:textId="77777777" w:rsidR="00477FCC" w:rsidRDefault="006B1F61">
            <w:pPr>
              <w:pStyle w:val="TableParagraph"/>
              <w:spacing w:line="253" w:lineRule="exact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8" w:type="dxa"/>
          </w:tcPr>
          <w:p w14:paraId="1E71270D" w14:textId="77777777" w:rsidR="00477FCC" w:rsidRDefault="006B1F6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ЗаместительдиректорапоВР</w:t>
            </w:r>
          </w:p>
        </w:tc>
        <w:tc>
          <w:tcPr>
            <w:tcW w:w="1720" w:type="dxa"/>
          </w:tcPr>
          <w:p w14:paraId="75F3DDB5" w14:textId="77777777" w:rsidR="00477FCC" w:rsidRDefault="006B1F61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17" w:type="dxa"/>
          </w:tcPr>
          <w:p w14:paraId="278D6D9B" w14:textId="77777777" w:rsidR="00477FCC" w:rsidRDefault="006B1F61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21" w:type="dxa"/>
          </w:tcPr>
          <w:p w14:paraId="77B288BB" w14:textId="77777777" w:rsidR="00477FCC" w:rsidRDefault="006B1F61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77FCC" w14:paraId="668E1CA7" w14:textId="77777777">
        <w:trPr>
          <w:trHeight w:val="278"/>
        </w:trPr>
        <w:tc>
          <w:tcPr>
            <w:tcW w:w="658" w:type="dxa"/>
          </w:tcPr>
          <w:p w14:paraId="4EA086D9" w14:textId="77777777" w:rsidR="00477FCC" w:rsidRDefault="006B1F61">
            <w:pPr>
              <w:pStyle w:val="TableParagraph"/>
              <w:spacing w:line="258" w:lineRule="exact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8" w:type="dxa"/>
          </w:tcPr>
          <w:p w14:paraId="7F620ACB" w14:textId="77777777" w:rsidR="00477FCC" w:rsidRDefault="006B1F6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720" w:type="dxa"/>
          </w:tcPr>
          <w:p w14:paraId="6F451763" w14:textId="77777777" w:rsidR="00477FCC" w:rsidRDefault="006B1F6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17" w:type="dxa"/>
          </w:tcPr>
          <w:p w14:paraId="489F24BB" w14:textId="77777777" w:rsidR="00477FCC" w:rsidRDefault="006B1F61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21" w:type="dxa"/>
          </w:tcPr>
          <w:p w14:paraId="1C50E5D7" w14:textId="77777777" w:rsidR="00477FCC" w:rsidRDefault="006B1F6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77FCC" w14:paraId="2C4C8D1F" w14:textId="77777777">
        <w:trPr>
          <w:trHeight w:val="273"/>
        </w:trPr>
        <w:tc>
          <w:tcPr>
            <w:tcW w:w="658" w:type="dxa"/>
          </w:tcPr>
          <w:p w14:paraId="74EE31AB" w14:textId="77777777" w:rsidR="00477FCC" w:rsidRDefault="006B1F61">
            <w:pPr>
              <w:pStyle w:val="TableParagraph"/>
              <w:spacing w:line="253" w:lineRule="exact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8" w:type="dxa"/>
          </w:tcPr>
          <w:p w14:paraId="70F468C0" w14:textId="77777777" w:rsidR="00477FCC" w:rsidRDefault="006B1F6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 слуховой работы</w:t>
            </w:r>
          </w:p>
        </w:tc>
        <w:tc>
          <w:tcPr>
            <w:tcW w:w="1720" w:type="dxa"/>
          </w:tcPr>
          <w:p w14:paraId="6B6382DC" w14:textId="77777777" w:rsidR="00477FCC" w:rsidRDefault="006B1F61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17" w:type="dxa"/>
          </w:tcPr>
          <w:p w14:paraId="63A02E87" w14:textId="77777777" w:rsidR="00477FCC" w:rsidRDefault="006B1F61">
            <w:pPr>
              <w:pStyle w:val="TableParagraph"/>
              <w:spacing w:line="253" w:lineRule="exact"/>
              <w:ind w:left="4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9</w:t>
            </w:r>
          </w:p>
        </w:tc>
        <w:tc>
          <w:tcPr>
            <w:tcW w:w="1921" w:type="dxa"/>
          </w:tcPr>
          <w:p w14:paraId="1325CD95" w14:textId="77777777" w:rsidR="00477FCC" w:rsidRDefault="00477FCC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</w:p>
        </w:tc>
      </w:tr>
      <w:tr w:rsidR="00477FCC" w14:paraId="46D9E12D" w14:textId="77777777">
        <w:trPr>
          <w:trHeight w:val="278"/>
        </w:trPr>
        <w:tc>
          <w:tcPr>
            <w:tcW w:w="658" w:type="dxa"/>
          </w:tcPr>
          <w:p w14:paraId="0FCE9663" w14:textId="77777777" w:rsidR="00477FCC" w:rsidRDefault="006B1F61">
            <w:pPr>
              <w:pStyle w:val="TableParagraph"/>
              <w:spacing w:line="259" w:lineRule="exact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78" w:type="dxa"/>
          </w:tcPr>
          <w:p w14:paraId="036C0951" w14:textId="77777777" w:rsidR="00477FCC" w:rsidRDefault="006B1F6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Учительказахскогоязыкаилитературы</w:t>
            </w:r>
          </w:p>
        </w:tc>
        <w:tc>
          <w:tcPr>
            <w:tcW w:w="1720" w:type="dxa"/>
          </w:tcPr>
          <w:p w14:paraId="62AE287D" w14:textId="77777777" w:rsidR="00477FCC" w:rsidRDefault="006B1F61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7" w:type="dxa"/>
          </w:tcPr>
          <w:p w14:paraId="4E5428DD" w14:textId="77777777" w:rsidR="00477FCC" w:rsidRDefault="00477FCC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</w:p>
        </w:tc>
        <w:tc>
          <w:tcPr>
            <w:tcW w:w="1921" w:type="dxa"/>
          </w:tcPr>
          <w:p w14:paraId="0DB07DE1" w14:textId="77777777" w:rsidR="00477FCC" w:rsidRDefault="00477FCC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</w:p>
        </w:tc>
      </w:tr>
      <w:tr w:rsidR="00477FCC" w14:paraId="551E4C56" w14:textId="77777777">
        <w:trPr>
          <w:trHeight w:val="277"/>
        </w:trPr>
        <w:tc>
          <w:tcPr>
            <w:tcW w:w="658" w:type="dxa"/>
          </w:tcPr>
          <w:p w14:paraId="2FA05D48" w14:textId="77777777" w:rsidR="00477FCC" w:rsidRDefault="006B1F61">
            <w:pPr>
              <w:pStyle w:val="TableParagraph"/>
              <w:spacing w:line="258" w:lineRule="exact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78" w:type="dxa"/>
          </w:tcPr>
          <w:p w14:paraId="36275625" w14:textId="77777777" w:rsidR="00477FCC" w:rsidRDefault="006B1F6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Учительрусскогоязыкаилитературы</w:t>
            </w:r>
          </w:p>
        </w:tc>
        <w:tc>
          <w:tcPr>
            <w:tcW w:w="1720" w:type="dxa"/>
          </w:tcPr>
          <w:p w14:paraId="1E208BC1" w14:textId="77777777" w:rsidR="00477FCC" w:rsidRDefault="00477FCC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</w:p>
        </w:tc>
        <w:tc>
          <w:tcPr>
            <w:tcW w:w="1917" w:type="dxa"/>
          </w:tcPr>
          <w:p w14:paraId="619E3B6F" w14:textId="77777777" w:rsidR="00477FCC" w:rsidRDefault="006B1F61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1" w:type="dxa"/>
          </w:tcPr>
          <w:p w14:paraId="0E5B06BD" w14:textId="77777777" w:rsidR="00477FCC" w:rsidRDefault="00477FCC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</w:p>
        </w:tc>
      </w:tr>
      <w:tr w:rsidR="00477FCC" w14:paraId="4B8001A1" w14:textId="77777777">
        <w:trPr>
          <w:trHeight w:val="273"/>
        </w:trPr>
        <w:tc>
          <w:tcPr>
            <w:tcW w:w="658" w:type="dxa"/>
          </w:tcPr>
          <w:p w14:paraId="06636A9E" w14:textId="77777777" w:rsidR="00477FCC" w:rsidRDefault="006B1F61">
            <w:pPr>
              <w:pStyle w:val="TableParagraph"/>
              <w:spacing w:line="253" w:lineRule="exact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78" w:type="dxa"/>
          </w:tcPr>
          <w:p w14:paraId="2EFDEE0A" w14:textId="77777777" w:rsidR="00477FCC" w:rsidRDefault="006B1F6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 начальныхклассов</w:t>
            </w:r>
          </w:p>
        </w:tc>
        <w:tc>
          <w:tcPr>
            <w:tcW w:w="1720" w:type="dxa"/>
          </w:tcPr>
          <w:p w14:paraId="5EA1C9C7" w14:textId="77777777" w:rsidR="00477FCC" w:rsidRDefault="006B1F61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7" w:type="dxa"/>
          </w:tcPr>
          <w:p w14:paraId="7FC6B074" w14:textId="77777777" w:rsidR="00477FCC" w:rsidRDefault="006B1F61">
            <w:pPr>
              <w:pStyle w:val="TableParagraph"/>
              <w:spacing w:line="253" w:lineRule="exact"/>
              <w:ind w:left="4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6</w:t>
            </w:r>
          </w:p>
        </w:tc>
        <w:tc>
          <w:tcPr>
            <w:tcW w:w="1921" w:type="dxa"/>
          </w:tcPr>
          <w:p w14:paraId="046C5831" w14:textId="77777777" w:rsidR="00477FCC" w:rsidRDefault="00477FCC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</w:p>
        </w:tc>
      </w:tr>
      <w:tr w:rsidR="00477FCC" w14:paraId="1EA45A91" w14:textId="77777777">
        <w:trPr>
          <w:trHeight w:val="278"/>
        </w:trPr>
        <w:tc>
          <w:tcPr>
            <w:tcW w:w="658" w:type="dxa"/>
          </w:tcPr>
          <w:p w14:paraId="08CB4F50" w14:textId="77777777" w:rsidR="00477FCC" w:rsidRDefault="006B1F61">
            <w:pPr>
              <w:pStyle w:val="TableParagraph"/>
              <w:spacing w:line="258" w:lineRule="exact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78" w:type="dxa"/>
          </w:tcPr>
          <w:p w14:paraId="7AAE7106" w14:textId="77777777" w:rsidR="00477FCC" w:rsidRDefault="006B1F6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 математики</w:t>
            </w:r>
          </w:p>
        </w:tc>
        <w:tc>
          <w:tcPr>
            <w:tcW w:w="1720" w:type="dxa"/>
          </w:tcPr>
          <w:p w14:paraId="1132DF87" w14:textId="77777777" w:rsidR="00477FCC" w:rsidRDefault="00477FCC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</w:p>
        </w:tc>
        <w:tc>
          <w:tcPr>
            <w:tcW w:w="1917" w:type="dxa"/>
          </w:tcPr>
          <w:p w14:paraId="67B60AB1" w14:textId="77777777" w:rsidR="00477FCC" w:rsidRDefault="006B1F61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1" w:type="dxa"/>
          </w:tcPr>
          <w:p w14:paraId="4DC52189" w14:textId="77777777" w:rsidR="00477FCC" w:rsidRDefault="00477FCC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</w:p>
        </w:tc>
      </w:tr>
      <w:tr w:rsidR="00477FCC" w14:paraId="376D5D03" w14:textId="77777777">
        <w:trPr>
          <w:trHeight w:val="273"/>
        </w:trPr>
        <w:tc>
          <w:tcPr>
            <w:tcW w:w="658" w:type="dxa"/>
          </w:tcPr>
          <w:p w14:paraId="22331F54" w14:textId="77777777" w:rsidR="00477FCC" w:rsidRDefault="006B1F61">
            <w:pPr>
              <w:pStyle w:val="TableParagraph"/>
              <w:spacing w:line="253" w:lineRule="exact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8" w:type="dxa"/>
          </w:tcPr>
          <w:p w14:paraId="1E45AB44" w14:textId="77777777" w:rsidR="00477FCC" w:rsidRDefault="006B1F6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Учительистории</w:t>
            </w:r>
          </w:p>
        </w:tc>
        <w:tc>
          <w:tcPr>
            <w:tcW w:w="1720" w:type="dxa"/>
          </w:tcPr>
          <w:p w14:paraId="71C809B2" w14:textId="77777777" w:rsidR="00477FCC" w:rsidRDefault="006B1F61">
            <w:pPr>
              <w:pStyle w:val="TableParagraph"/>
              <w:spacing w:line="253" w:lineRule="exact"/>
              <w:ind w:left="11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1917" w:type="dxa"/>
          </w:tcPr>
          <w:p w14:paraId="2228E222" w14:textId="77777777" w:rsidR="00477FCC" w:rsidRDefault="006B1F61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1" w:type="dxa"/>
          </w:tcPr>
          <w:p w14:paraId="1577FE8E" w14:textId="77777777" w:rsidR="00477FCC" w:rsidRDefault="00477FCC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</w:p>
        </w:tc>
      </w:tr>
      <w:tr w:rsidR="00477FCC" w14:paraId="4385BC91" w14:textId="77777777">
        <w:trPr>
          <w:trHeight w:val="278"/>
        </w:trPr>
        <w:tc>
          <w:tcPr>
            <w:tcW w:w="658" w:type="dxa"/>
          </w:tcPr>
          <w:p w14:paraId="7996043E" w14:textId="77777777" w:rsidR="00477FCC" w:rsidRDefault="006B1F61">
            <w:pPr>
              <w:pStyle w:val="TableParagraph"/>
              <w:spacing w:line="258" w:lineRule="exact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78" w:type="dxa"/>
          </w:tcPr>
          <w:p w14:paraId="0B2DBBA8" w14:textId="77777777" w:rsidR="00477FCC" w:rsidRDefault="006B1F61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Учительмузыки</w:t>
            </w:r>
          </w:p>
        </w:tc>
        <w:tc>
          <w:tcPr>
            <w:tcW w:w="1720" w:type="dxa"/>
          </w:tcPr>
          <w:p w14:paraId="7484DCB1" w14:textId="77777777" w:rsidR="00477FCC" w:rsidRDefault="00477FCC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1917" w:type="dxa"/>
          </w:tcPr>
          <w:p w14:paraId="28136924" w14:textId="77777777" w:rsidR="00477FCC" w:rsidRDefault="00477FCC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1921" w:type="dxa"/>
          </w:tcPr>
          <w:p w14:paraId="0BB540DB" w14:textId="77777777" w:rsidR="00477FCC" w:rsidRDefault="006B1F6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7FCC" w14:paraId="297EC4AC" w14:textId="77777777">
        <w:trPr>
          <w:trHeight w:val="273"/>
        </w:trPr>
        <w:tc>
          <w:tcPr>
            <w:tcW w:w="658" w:type="dxa"/>
          </w:tcPr>
          <w:p w14:paraId="7C9FEA8D" w14:textId="77777777" w:rsidR="00477FCC" w:rsidRDefault="006B1F61">
            <w:pPr>
              <w:pStyle w:val="TableParagraph"/>
              <w:spacing w:line="254" w:lineRule="exact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78" w:type="dxa"/>
          </w:tcPr>
          <w:p w14:paraId="1DF6284C" w14:textId="77777777" w:rsidR="00477FCC" w:rsidRDefault="006B1F6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Учительфизическойкультуры</w:t>
            </w:r>
          </w:p>
        </w:tc>
        <w:tc>
          <w:tcPr>
            <w:tcW w:w="1720" w:type="dxa"/>
          </w:tcPr>
          <w:p w14:paraId="0774B5DE" w14:textId="77777777" w:rsidR="00477FCC" w:rsidRDefault="00477FCC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1917" w:type="dxa"/>
          </w:tcPr>
          <w:p w14:paraId="2371B95A" w14:textId="77777777" w:rsidR="00477FCC" w:rsidRDefault="00477FCC">
            <w:pPr>
              <w:pStyle w:val="TableParagraph"/>
              <w:spacing w:line="254" w:lineRule="exact"/>
              <w:ind w:left="2"/>
              <w:jc w:val="center"/>
              <w:rPr>
                <w:sz w:val="24"/>
              </w:rPr>
            </w:pPr>
          </w:p>
        </w:tc>
        <w:tc>
          <w:tcPr>
            <w:tcW w:w="1921" w:type="dxa"/>
          </w:tcPr>
          <w:p w14:paraId="5CE071E8" w14:textId="77777777" w:rsidR="00477FCC" w:rsidRDefault="006B1F61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7FCC" w14:paraId="38984317" w14:textId="77777777">
        <w:trPr>
          <w:trHeight w:val="277"/>
        </w:trPr>
        <w:tc>
          <w:tcPr>
            <w:tcW w:w="658" w:type="dxa"/>
          </w:tcPr>
          <w:p w14:paraId="7F4BC9D4" w14:textId="77777777" w:rsidR="00477FCC" w:rsidRDefault="006B1F61">
            <w:pPr>
              <w:pStyle w:val="TableParagraph"/>
              <w:spacing w:line="258" w:lineRule="exact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78" w:type="dxa"/>
          </w:tcPr>
          <w:p w14:paraId="198AD7EF" w14:textId="77777777" w:rsidR="00477FCC" w:rsidRDefault="006B1F6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Учительиностранногоязыка</w:t>
            </w:r>
          </w:p>
        </w:tc>
        <w:tc>
          <w:tcPr>
            <w:tcW w:w="1720" w:type="dxa"/>
          </w:tcPr>
          <w:p w14:paraId="7E8AA07F" w14:textId="77777777" w:rsidR="00477FCC" w:rsidRDefault="00477FCC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1917" w:type="dxa"/>
          </w:tcPr>
          <w:p w14:paraId="273C1C94" w14:textId="77777777" w:rsidR="00477FCC" w:rsidRDefault="00477FCC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1921" w:type="dxa"/>
          </w:tcPr>
          <w:p w14:paraId="482117BB" w14:textId="77777777" w:rsidR="00477FCC" w:rsidRDefault="00477FCC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</w:p>
        </w:tc>
      </w:tr>
      <w:tr w:rsidR="00477FCC" w14:paraId="114EF6BB" w14:textId="77777777">
        <w:trPr>
          <w:trHeight w:val="277"/>
        </w:trPr>
        <w:tc>
          <w:tcPr>
            <w:tcW w:w="658" w:type="dxa"/>
          </w:tcPr>
          <w:p w14:paraId="4452A13F" w14:textId="77777777" w:rsidR="00477FCC" w:rsidRDefault="006B1F61">
            <w:pPr>
              <w:pStyle w:val="TableParagraph"/>
              <w:spacing w:line="258" w:lineRule="exact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78" w:type="dxa"/>
          </w:tcPr>
          <w:p w14:paraId="3100CA33" w14:textId="77777777" w:rsidR="00477FCC" w:rsidRDefault="006B1F6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Учительхудожественноготруда</w:t>
            </w:r>
          </w:p>
        </w:tc>
        <w:tc>
          <w:tcPr>
            <w:tcW w:w="1720" w:type="dxa"/>
          </w:tcPr>
          <w:p w14:paraId="0659D7FA" w14:textId="77777777" w:rsidR="00477FCC" w:rsidRDefault="006B1F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7" w:type="dxa"/>
          </w:tcPr>
          <w:p w14:paraId="3FBF564E" w14:textId="77777777" w:rsidR="00477FCC" w:rsidRDefault="00477FCC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</w:p>
        </w:tc>
        <w:tc>
          <w:tcPr>
            <w:tcW w:w="1921" w:type="dxa"/>
          </w:tcPr>
          <w:p w14:paraId="2A5EC8ED" w14:textId="77777777" w:rsidR="00477FCC" w:rsidRDefault="00477FCC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</w:p>
        </w:tc>
      </w:tr>
      <w:tr w:rsidR="00477FCC" w14:paraId="3BE28718" w14:textId="77777777">
        <w:trPr>
          <w:trHeight w:val="273"/>
        </w:trPr>
        <w:tc>
          <w:tcPr>
            <w:tcW w:w="658" w:type="dxa"/>
          </w:tcPr>
          <w:p w14:paraId="1D5C141D" w14:textId="77777777" w:rsidR="00477FCC" w:rsidRDefault="006B1F61">
            <w:pPr>
              <w:pStyle w:val="TableParagraph"/>
              <w:spacing w:line="253" w:lineRule="exact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78" w:type="dxa"/>
          </w:tcPr>
          <w:p w14:paraId="707C6E81" w14:textId="77777777" w:rsidR="00477FCC" w:rsidRDefault="006B1F6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 географии</w:t>
            </w:r>
          </w:p>
        </w:tc>
        <w:tc>
          <w:tcPr>
            <w:tcW w:w="1720" w:type="dxa"/>
          </w:tcPr>
          <w:p w14:paraId="70A84020" w14:textId="77777777" w:rsidR="00477FCC" w:rsidRDefault="00477FCC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1917" w:type="dxa"/>
          </w:tcPr>
          <w:p w14:paraId="01B0EFCF" w14:textId="77777777" w:rsidR="00477FCC" w:rsidRDefault="00477FCC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1921" w:type="dxa"/>
          </w:tcPr>
          <w:p w14:paraId="7BEC8620" w14:textId="77777777" w:rsidR="00477FCC" w:rsidRDefault="006B1F61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7FCC" w14:paraId="7E0B28E0" w14:textId="77777777">
        <w:trPr>
          <w:trHeight w:val="277"/>
        </w:trPr>
        <w:tc>
          <w:tcPr>
            <w:tcW w:w="658" w:type="dxa"/>
          </w:tcPr>
          <w:p w14:paraId="7C656BDF" w14:textId="77777777" w:rsidR="00477FCC" w:rsidRDefault="006B1F61">
            <w:pPr>
              <w:pStyle w:val="TableParagraph"/>
              <w:spacing w:line="258" w:lineRule="exact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78" w:type="dxa"/>
          </w:tcPr>
          <w:p w14:paraId="59E84724" w14:textId="77777777" w:rsidR="00477FCC" w:rsidRDefault="006B1F6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Учительбиологии</w:t>
            </w:r>
          </w:p>
        </w:tc>
        <w:tc>
          <w:tcPr>
            <w:tcW w:w="1720" w:type="dxa"/>
          </w:tcPr>
          <w:p w14:paraId="3EFE171B" w14:textId="77777777" w:rsidR="00477FCC" w:rsidRDefault="00477FCC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1917" w:type="dxa"/>
          </w:tcPr>
          <w:p w14:paraId="34C93748" w14:textId="77777777" w:rsidR="00477FCC" w:rsidRDefault="00477FCC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1921" w:type="dxa"/>
          </w:tcPr>
          <w:p w14:paraId="265AA225" w14:textId="77777777" w:rsidR="00477FCC" w:rsidRDefault="00477FCC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</w:p>
        </w:tc>
      </w:tr>
      <w:tr w:rsidR="00477FCC" w14:paraId="00AFF340" w14:textId="77777777">
        <w:trPr>
          <w:trHeight w:val="273"/>
        </w:trPr>
        <w:tc>
          <w:tcPr>
            <w:tcW w:w="658" w:type="dxa"/>
          </w:tcPr>
          <w:p w14:paraId="0D2C0580" w14:textId="77777777" w:rsidR="00477FCC" w:rsidRDefault="006B1F61">
            <w:pPr>
              <w:pStyle w:val="TableParagraph"/>
              <w:spacing w:line="253" w:lineRule="exact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78" w:type="dxa"/>
          </w:tcPr>
          <w:p w14:paraId="6CDBB72B" w14:textId="77777777" w:rsidR="00477FCC" w:rsidRDefault="006B1F6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Учительинформатики</w:t>
            </w:r>
          </w:p>
        </w:tc>
        <w:tc>
          <w:tcPr>
            <w:tcW w:w="1720" w:type="dxa"/>
          </w:tcPr>
          <w:p w14:paraId="440EEB40" w14:textId="77777777" w:rsidR="00477FCC" w:rsidRDefault="006B1F61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17" w:type="dxa"/>
          </w:tcPr>
          <w:p w14:paraId="0B63CF32" w14:textId="77777777" w:rsidR="00477FCC" w:rsidRDefault="006B1F61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14:paraId="0F105595" w14:textId="77777777" w:rsidR="00477FCC" w:rsidRDefault="00477FCC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</w:p>
        </w:tc>
      </w:tr>
      <w:tr w:rsidR="00477FCC" w14:paraId="39833EA3" w14:textId="77777777">
        <w:trPr>
          <w:trHeight w:val="278"/>
        </w:trPr>
        <w:tc>
          <w:tcPr>
            <w:tcW w:w="658" w:type="dxa"/>
          </w:tcPr>
          <w:p w14:paraId="7913819D" w14:textId="77777777" w:rsidR="00477FCC" w:rsidRDefault="006B1F61">
            <w:pPr>
              <w:pStyle w:val="TableParagraph"/>
              <w:spacing w:line="258" w:lineRule="exact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78" w:type="dxa"/>
          </w:tcPr>
          <w:p w14:paraId="7C605A0C" w14:textId="77777777" w:rsidR="00477FCC" w:rsidRDefault="006B1F6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720" w:type="dxa"/>
          </w:tcPr>
          <w:p w14:paraId="176B6709" w14:textId="77777777" w:rsidR="00477FCC" w:rsidRDefault="006B1F6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17" w:type="dxa"/>
          </w:tcPr>
          <w:p w14:paraId="0E5C94AC" w14:textId="77777777" w:rsidR="00477FCC" w:rsidRDefault="006B1F61">
            <w:pPr>
              <w:pStyle w:val="TableParagraph"/>
              <w:spacing w:line="258" w:lineRule="exact"/>
              <w:ind w:left="4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5</w:t>
            </w:r>
          </w:p>
        </w:tc>
        <w:tc>
          <w:tcPr>
            <w:tcW w:w="1921" w:type="dxa"/>
          </w:tcPr>
          <w:p w14:paraId="10C03A24" w14:textId="77777777" w:rsidR="00477FCC" w:rsidRDefault="006B1F61">
            <w:pPr>
              <w:pStyle w:val="TableParagraph"/>
              <w:spacing w:line="258" w:lineRule="exact"/>
              <w:ind w:left="6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6</w:t>
            </w:r>
          </w:p>
        </w:tc>
      </w:tr>
      <w:tr w:rsidR="00477FCC" w14:paraId="7D0109B5" w14:textId="77777777">
        <w:trPr>
          <w:trHeight w:val="278"/>
        </w:trPr>
        <w:tc>
          <w:tcPr>
            <w:tcW w:w="658" w:type="dxa"/>
          </w:tcPr>
          <w:p w14:paraId="7B06B898" w14:textId="77777777" w:rsidR="00477FCC" w:rsidRDefault="006B1F61">
            <w:pPr>
              <w:pStyle w:val="TableParagraph"/>
              <w:spacing w:line="258" w:lineRule="exact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78" w:type="dxa"/>
          </w:tcPr>
          <w:p w14:paraId="4BE4A710" w14:textId="77777777" w:rsidR="00477FCC" w:rsidRDefault="006B1F6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 химии</w:t>
            </w:r>
          </w:p>
        </w:tc>
        <w:tc>
          <w:tcPr>
            <w:tcW w:w="1720" w:type="dxa"/>
          </w:tcPr>
          <w:p w14:paraId="1DE9F6CB" w14:textId="77777777" w:rsidR="00477FCC" w:rsidRDefault="00477FCC">
            <w:pPr>
              <w:pStyle w:val="TableParagraph"/>
              <w:spacing w:line="258" w:lineRule="exact"/>
              <w:ind w:left="9"/>
              <w:jc w:val="center"/>
              <w:rPr>
                <w:w w:val="99"/>
                <w:sz w:val="24"/>
              </w:rPr>
            </w:pPr>
          </w:p>
        </w:tc>
        <w:tc>
          <w:tcPr>
            <w:tcW w:w="1917" w:type="dxa"/>
          </w:tcPr>
          <w:p w14:paraId="33AD8564" w14:textId="77777777" w:rsidR="00477FCC" w:rsidRDefault="006B1F61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14:paraId="22E31749" w14:textId="77777777" w:rsidR="00477FCC" w:rsidRDefault="00477FCC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</w:p>
        </w:tc>
      </w:tr>
      <w:tr w:rsidR="00477FCC" w14:paraId="25CE4CC2" w14:textId="77777777">
        <w:trPr>
          <w:trHeight w:val="278"/>
        </w:trPr>
        <w:tc>
          <w:tcPr>
            <w:tcW w:w="658" w:type="dxa"/>
          </w:tcPr>
          <w:p w14:paraId="2BDE5BD1" w14:textId="77777777" w:rsidR="00477FCC" w:rsidRDefault="006B1F61">
            <w:pPr>
              <w:pStyle w:val="TableParagraph"/>
              <w:spacing w:line="258" w:lineRule="exact"/>
              <w:ind w:left="0" w:right="196"/>
              <w:jc w:val="righ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23</w:t>
            </w:r>
          </w:p>
        </w:tc>
        <w:tc>
          <w:tcPr>
            <w:tcW w:w="4678" w:type="dxa"/>
          </w:tcPr>
          <w:p w14:paraId="0C752C88" w14:textId="77777777" w:rsidR="00477FCC" w:rsidRDefault="006B1F61">
            <w:pPr>
              <w:pStyle w:val="TableParagraph"/>
              <w:spacing w:line="258" w:lineRule="exact"/>
              <w:ind w:left="109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Учитель физики</w:t>
            </w:r>
          </w:p>
        </w:tc>
        <w:tc>
          <w:tcPr>
            <w:tcW w:w="1720" w:type="dxa"/>
          </w:tcPr>
          <w:p w14:paraId="063A1B73" w14:textId="77777777" w:rsidR="00477FCC" w:rsidRDefault="00477FCC">
            <w:pPr>
              <w:pStyle w:val="TableParagraph"/>
              <w:spacing w:line="258" w:lineRule="exact"/>
              <w:ind w:left="9"/>
              <w:jc w:val="center"/>
              <w:rPr>
                <w:w w:val="99"/>
                <w:sz w:val="24"/>
              </w:rPr>
            </w:pPr>
          </w:p>
        </w:tc>
        <w:tc>
          <w:tcPr>
            <w:tcW w:w="1917" w:type="dxa"/>
          </w:tcPr>
          <w:p w14:paraId="7E3BCD89" w14:textId="77777777" w:rsidR="00477FCC" w:rsidRDefault="006B1F61">
            <w:pPr>
              <w:pStyle w:val="TableParagraph"/>
              <w:spacing w:line="258" w:lineRule="exact"/>
              <w:ind w:left="4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1921" w:type="dxa"/>
          </w:tcPr>
          <w:p w14:paraId="5748FAE7" w14:textId="77777777" w:rsidR="00477FCC" w:rsidRDefault="00477FCC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</w:p>
        </w:tc>
      </w:tr>
    </w:tbl>
    <w:p w14:paraId="766363F9" w14:textId="77777777" w:rsidR="00477FCC" w:rsidRDefault="00477FCC">
      <w:pPr>
        <w:pStyle w:val="a5"/>
        <w:spacing w:before="11"/>
        <w:ind w:left="0"/>
        <w:rPr>
          <w:b/>
          <w:sz w:val="36"/>
        </w:rPr>
      </w:pPr>
    </w:p>
    <w:p w14:paraId="5DFF3BD2" w14:textId="77777777" w:rsidR="00477FCC" w:rsidRDefault="006B1F61">
      <w:pPr>
        <w:pStyle w:val="a5"/>
        <w:spacing w:line="242" w:lineRule="auto"/>
        <w:ind w:right="861" w:firstLine="706"/>
      </w:pPr>
      <w:r>
        <w:t>Используются различные формы непрерывного образованияучителей:1.повышение профессиональнойквалификацииучителей или переподготовкакадров:</w:t>
      </w:r>
    </w:p>
    <w:p w14:paraId="23A6C494" w14:textId="77777777" w:rsidR="00477FCC" w:rsidRDefault="006B1F61">
      <w:pPr>
        <w:pStyle w:val="aa"/>
        <w:numPr>
          <w:ilvl w:val="0"/>
          <w:numId w:val="2"/>
        </w:numPr>
        <w:tabs>
          <w:tab w:val="left" w:pos="1752"/>
        </w:tabs>
        <w:ind w:right="851" w:firstLine="0"/>
        <w:jc w:val="both"/>
        <w:rPr>
          <w:sz w:val="28"/>
        </w:rPr>
      </w:pPr>
      <w:r>
        <w:rPr>
          <w:sz w:val="28"/>
        </w:rPr>
        <w:t>прохождениекурсовповышенияквалификацииприАОНЦПК«Өрлеу»,филиалеЦентрапедагогическогомастерства;</w:t>
      </w:r>
    </w:p>
    <w:p w14:paraId="4FD01AB6" w14:textId="77777777" w:rsidR="00477FCC" w:rsidRDefault="006B1F61">
      <w:pPr>
        <w:pStyle w:val="aa"/>
        <w:numPr>
          <w:ilvl w:val="0"/>
          <w:numId w:val="2"/>
        </w:numPr>
        <w:tabs>
          <w:tab w:val="left" w:pos="1752"/>
        </w:tabs>
        <w:ind w:right="846" w:firstLine="0"/>
        <w:jc w:val="both"/>
        <w:rPr>
          <w:sz w:val="28"/>
        </w:rPr>
      </w:pPr>
      <w:r>
        <w:rPr>
          <w:sz w:val="28"/>
        </w:rPr>
        <w:t>посещениенаучно-теоретических,практических,методическихконференцийисеминаров,вебинаровгородского,областного,республиканскогоуровней;</w:t>
      </w:r>
    </w:p>
    <w:p w14:paraId="7D9D93C0" w14:textId="77777777" w:rsidR="00477FCC" w:rsidRDefault="006B1F61">
      <w:pPr>
        <w:pStyle w:val="aa"/>
        <w:numPr>
          <w:ilvl w:val="0"/>
          <w:numId w:val="2"/>
        </w:numPr>
        <w:tabs>
          <w:tab w:val="left" w:pos="1752"/>
        </w:tabs>
        <w:ind w:right="2889" w:firstLine="0"/>
        <w:jc w:val="both"/>
        <w:rPr>
          <w:sz w:val="28"/>
        </w:rPr>
      </w:pPr>
      <w:r>
        <w:rPr>
          <w:w w:val="95"/>
          <w:sz w:val="28"/>
        </w:rPr>
        <w:t>деятельностьпредметно-методическихобъединенийшколы;</w:t>
      </w:r>
      <w:r>
        <w:rPr>
          <w:sz w:val="28"/>
        </w:rPr>
        <w:t>5.работапсихологическойслужбышколы;</w:t>
      </w:r>
    </w:p>
    <w:p w14:paraId="213A3293" w14:textId="77777777" w:rsidR="00477FCC" w:rsidRDefault="006B1F61">
      <w:pPr>
        <w:pStyle w:val="a5"/>
        <w:ind w:right="878" w:firstLine="706"/>
      </w:pPr>
      <w:r>
        <w:t>Ежегодно проходят курсовую переподготовку учителя.В2021году- 4педагогов, 2022 году –2 педагога, в 2023 году – 7 педагогов. Два педагога непрошли курсы ПК, так как они трудоустроены в сентябре 2023года (молодыеспециалисты).</w:t>
      </w:r>
    </w:p>
    <w:p w14:paraId="50B2F4C3" w14:textId="77777777" w:rsidR="00477FCC" w:rsidRDefault="006B1F61">
      <w:pPr>
        <w:pStyle w:val="a5"/>
        <w:tabs>
          <w:tab w:val="left" w:pos="2673"/>
          <w:tab w:val="left" w:pos="4133"/>
          <w:tab w:val="left" w:pos="5391"/>
          <w:tab w:val="left" w:pos="6414"/>
          <w:tab w:val="left" w:pos="7282"/>
          <w:tab w:val="left" w:pos="9578"/>
          <w:tab w:val="left" w:pos="9962"/>
        </w:tabs>
        <w:ind w:right="849" w:firstLine="706"/>
      </w:pPr>
      <w:r>
        <w:lastRenderedPageBreak/>
        <w:t>В</w:t>
      </w:r>
      <w:r>
        <w:tab/>
        <w:t>2023-2024</w:t>
      </w:r>
      <w:r>
        <w:tab/>
        <w:t>учебном</w:t>
      </w:r>
      <w:r>
        <w:tab/>
        <w:t>году</w:t>
      </w:r>
      <w:r>
        <w:tab/>
        <w:t>были</w:t>
      </w:r>
      <w:r>
        <w:tab/>
        <w:t>трудоустроены</w:t>
      </w:r>
      <w:r>
        <w:tab/>
        <w:t>2</w:t>
      </w:r>
      <w:r>
        <w:tab/>
        <w:t>молодыхспециалиста:</w:t>
      </w:r>
    </w:p>
    <w:p w14:paraId="7C64C1FD" w14:textId="77777777" w:rsidR="00477FCC" w:rsidRDefault="006B1F61">
      <w:pPr>
        <w:pStyle w:val="a5"/>
        <w:spacing w:line="321" w:lineRule="exact"/>
      </w:pPr>
      <w:r>
        <w:t>Адильтаева Назул Носир</w:t>
      </w:r>
      <w:r>
        <w:rPr>
          <w:lang w:val="kk-KZ"/>
        </w:rPr>
        <w:t>қызы</w:t>
      </w:r>
      <w:r>
        <w:t>–учитель</w:t>
      </w:r>
      <w:r>
        <w:rPr>
          <w:spacing w:val="-7"/>
          <w:lang w:val="kk-KZ"/>
        </w:rPr>
        <w:t>начального класса</w:t>
      </w:r>
      <w:r>
        <w:t>,</w:t>
      </w:r>
    </w:p>
    <w:p w14:paraId="40730F5B" w14:textId="77777777" w:rsidR="00477FCC" w:rsidRDefault="006B1F61">
      <w:pPr>
        <w:pStyle w:val="a5"/>
        <w:spacing w:before="67"/>
        <w:ind w:right="845"/>
        <w:jc w:val="both"/>
      </w:pPr>
      <w:r>
        <w:rPr>
          <w:spacing w:val="1"/>
          <w:lang w:val="kk-KZ"/>
        </w:rPr>
        <w:t>Бабашова Каламкас</w:t>
      </w:r>
      <w:r>
        <w:t>–</w:t>
      </w:r>
      <w:r>
        <w:rPr>
          <w:spacing w:val="1"/>
          <w:lang w:val="kk-KZ"/>
        </w:rPr>
        <w:t>воспитатель</w:t>
      </w:r>
      <w:r>
        <w:t>.Замолодымиспециалистамизакрепленыдляоказанияметодическойпомощиопытныеучителя, заместитель директорапо учебной работе. Молодым специалистамоказываетсяконсультативная помощь впедагогическойдеятельности.</w:t>
      </w:r>
    </w:p>
    <w:p w14:paraId="1920E70F" w14:textId="77777777" w:rsidR="00477FCC" w:rsidRDefault="00477FCC">
      <w:pPr>
        <w:pStyle w:val="a5"/>
        <w:spacing w:before="9"/>
        <w:ind w:left="0"/>
      </w:pPr>
    </w:p>
    <w:p w14:paraId="1E4CEB7D" w14:textId="77777777" w:rsidR="00477FCC" w:rsidRDefault="006B1F61">
      <w:pPr>
        <w:pStyle w:val="1"/>
        <w:ind w:right="857"/>
        <w:jc w:val="both"/>
      </w:pPr>
      <w:r>
        <w:t>Доля педагогов, прошедших курсы повышения квалификации педагогов(в том числе руководителей, заместителей руководителя) не реже одногоразавтригода составляет9</w:t>
      </w:r>
      <w:r>
        <w:rPr>
          <w:lang w:val="kk-KZ"/>
        </w:rPr>
        <w:t>4</w:t>
      </w:r>
      <w:r>
        <w:t>%,что приравниваетсяк3 баллам.</w:t>
      </w:r>
    </w:p>
    <w:p w14:paraId="07F2E75E" w14:textId="77777777" w:rsidR="00477FCC" w:rsidRDefault="00477FCC">
      <w:pPr>
        <w:pStyle w:val="a5"/>
        <w:spacing w:before="5"/>
        <w:ind w:left="0"/>
        <w:rPr>
          <w:b/>
          <w:sz w:val="27"/>
        </w:rPr>
      </w:pPr>
    </w:p>
    <w:p w14:paraId="0CA2A32B" w14:textId="77777777" w:rsidR="00477FCC" w:rsidRDefault="006B1F61">
      <w:pPr>
        <w:pStyle w:val="a5"/>
        <w:ind w:right="842" w:firstLine="706"/>
        <w:jc w:val="both"/>
      </w:pPr>
      <w:r>
        <w:t>Личныеделапедагогическихработниковоформленысогласнотребованиям (личный листок с фотографией, автобиография, копия диплома,индивидуальныйтрудовойдоговорсличнымзаявлением,копияудостоверенияличности,удостоверенияоповышенииквалификации).</w:t>
      </w:r>
    </w:p>
    <w:p w14:paraId="565A6DEE" w14:textId="77777777" w:rsidR="00477FCC" w:rsidRDefault="006B1F61">
      <w:pPr>
        <w:pStyle w:val="a5"/>
        <w:ind w:right="848" w:firstLine="706"/>
        <w:jc w:val="both"/>
      </w:pPr>
      <w:r>
        <w:t>Вналичииимеютсявсетрудовыекнижки,копиидокументовсовместителей,должностныеинструкциисотрудниковАУП,штатноерасписание.</w:t>
      </w:r>
    </w:p>
    <w:p w14:paraId="66381DF9" w14:textId="77777777" w:rsidR="00477FCC" w:rsidRDefault="006B1F61">
      <w:pPr>
        <w:pStyle w:val="a5"/>
        <w:spacing w:line="242" w:lineRule="auto"/>
        <w:ind w:right="849" w:firstLine="706"/>
        <w:jc w:val="both"/>
      </w:pPr>
      <w:r>
        <w:t>Книгаприказовполичномусоставу,книгаучеталичногосоставапрошнурованы,скрепленыпечатьюиподписьюдиректора,страницыпронумерованы,книгиприказовведутся на казахскомирусскомязыках.</w:t>
      </w:r>
    </w:p>
    <w:p w14:paraId="11E2C37C" w14:textId="77777777" w:rsidR="00477FCC" w:rsidRDefault="006B1F61">
      <w:pPr>
        <w:pStyle w:val="a5"/>
        <w:spacing w:line="316" w:lineRule="exact"/>
        <w:ind w:left="2246"/>
        <w:jc w:val="both"/>
      </w:pPr>
      <w:r>
        <w:rPr>
          <w:spacing w:val="-1"/>
        </w:rPr>
        <w:t>Всесотрудникишколы</w:t>
      </w:r>
      <w:r>
        <w:t>проходятинструктажпотехникебезопасности.</w:t>
      </w:r>
    </w:p>
    <w:p w14:paraId="43722059" w14:textId="77777777" w:rsidR="00477FCC" w:rsidRDefault="006B1F61">
      <w:pPr>
        <w:pStyle w:val="a5"/>
        <w:ind w:right="847"/>
        <w:jc w:val="both"/>
      </w:pPr>
      <w:r>
        <w:t>Сотрудникиознакомленысосвоимидолжностнымиобязанностямииправилами внутреннегораспорядкашколы.</w:t>
      </w:r>
    </w:p>
    <w:p w14:paraId="0C4FC7EF" w14:textId="77777777" w:rsidR="00477FCC" w:rsidRDefault="006B1F61">
      <w:pPr>
        <w:pStyle w:val="a5"/>
        <w:ind w:right="851" w:firstLine="706"/>
        <w:jc w:val="both"/>
      </w:pPr>
      <w:r>
        <w:t>Всеми сотрудниками школы соблюдается трудовая и исполнительскаядисциплина.</w:t>
      </w:r>
    </w:p>
    <w:p w14:paraId="6BB5C7E1" w14:textId="77777777" w:rsidR="00477FCC" w:rsidRDefault="00477FCC">
      <w:pPr>
        <w:pStyle w:val="a5"/>
        <w:spacing w:before="2"/>
        <w:ind w:left="0"/>
      </w:pPr>
    </w:p>
    <w:p w14:paraId="37C1FB73" w14:textId="77777777" w:rsidR="00477FCC" w:rsidRDefault="006B1F61">
      <w:pPr>
        <w:pStyle w:val="1"/>
        <w:ind w:left="1987" w:right="1298" w:hanging="6"/>
        <w:jc w:val="center"/>
      </w:pPr>
      <w:r>
        <w:t>Сведения о педагогах, подготовивших участников и победителейрайонных,областных,республиканскихконкурсовисоревнованийпоследних лет конкурсов и соревнований, утвержденныхуполномоченныморганомвобластиобразования:</w:t>
      </w:r>
    </w:p>
    <w:p w14:paraId="27D8363B" w14:textId="77777777" w:rsidR="00477FCC" w:rsidRDefault="00477FCC">
      <w:pPr>
        <w:pStyle w:val="a5"/>
        <w:spacing w:before="5"/>
        <w:ind w:left="0"/>
        <w:rPr>
          <w:b/>
        </w:rPr>
      </w:pPr>
    </w:p>
    <w:tbl>
      <w:tblPr>
        <w:tblW w:w="0" w:type="auto"/>
        <w:tblInd w:w="1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39"/>
        <w:gridCol w:w="1699"/>
        <w:gridCol w:w="2126"/>
        <w:gridCol w:w="2790"/>
        <w:gridCol w:w="888"/>
      </w:tblGrid>
      <w:tr w:rsidR="00477FCC" w14:paraId="2D18DF22" w14:textId="77777777">
        <w:trPr>
          <w:trHeight w:val="936"/>
        </w:trPr>
        <w:tc>
          <w:tcPr>
            <w:tcW w:w="567" w:type="dxa"/>
          </w:tcPr>
          <w:p w14:paraId="2CA54BE7" w14:textId="77777777" w:rsidR="00477FCC" w:rsidRDefault="006B1F61">
            <w:pPr>
              <w:pStyle w:val="TableParagraph"/>
              <w:spacing w:line="250" w:lineRule="exact"/>
              <w:ind w:left="16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39" w:type="dxa"/>
          </w:tcPr>
          <w:p w14:paraId="5C5DA7EB" w14:textId="77777777" w:rsidR="00477FCC" w:rsidRDefault="006B1F61">
            <w:pPr>
              <w:pStyle w:val="TableParagraph"/>
              <w:spacing w:line="250" w:lineRule="exact"/>
              <w:ind w:left="402"/>
              <w:rPr>
                <w:b/>
              </w:rPr>
            </w:pPr>
            <w:r>
              <w:rPr>
                <w:b/>
              </w:rPr>
              <w:t>ФИОпедагога</w:t>
            </w:r>
          </w:p>
        </w:tc>
        <w:tc>
          <w:tcPr>
            <w:tcW w:w="1699" w:type="dxa"/>
          </w:tcPr>
          <w:p w14:paraId="0FFFDBC2" w14:textId="77777777" w:rsidR="00477FCC" w:rsidRDefault="006B1F61">
            <w:pPr>
              <w:pStyle w:val="TableParagraph"/>
              <w:spacing w:line="250" w:lineRule="exact"/>
              <w:ind w:left="235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2126" w:type="dxa"/>
          </w:tcPr>
          <w:p w14:paraId="659E5ED7" w14:textId="77777777" w:rsidR="00477FCC" w:rsidRDefault="006B1F61">
            <w:pPr>
              <w:pStyle w:val="TableParagraph"/>
              <w:spacing w:line="250" w:lineRule="exact"/>
              <w:ind w:left="110" w:right="95"/>
              <w:jc w:val="center"/>
              <w:rPr>
                <w:b/>
              </w:rPr>
            </w:pPr>
            <w:r>
              <w:rPr>
                <w:b/>
              </w:rPr>
              <w:t>ФИученика</w:t>
            </w:r>
          </w:p>
        </w:tc>
        <w:tc>
          <w:tcPr>
            <w:tcW w:w="2790" w:type="dxa"/>
          </w:tcPr>
          <w:p w14:paraId="07A9553F" w14:textId="77777777" w:rsidR="00477FCC" w:rsidRDefault="006B1F61" w:rsidP="00EF05BE">
            <w:pPr>
              <w:pStyle w:val="TableParagraph"/>
              <w:spacing w:line="242" w:lineRule="auto"/>
              <w:ind w:leftChars="209" w:left="1027" w:right="216" w:hangingChars="258" w:hanging="567"/>
              <w:rPr>
                <w:b/>
              </w:rPr>
            </w:pPr>
            <w:r>
              <w:rPr>
                <w:b/>
                <w:spacing w:val="-1"/>
              </w:rPr>
              <w:t xml:space="preserve">Наименование </w:t>
            </w:r>
            <w:r>
              <w:rPr>
                <w:b/>
              </w:rPr>
              <w:t>конкурса,олимпиады</w:t>
            </w:r>
          </w:p>
        </w:tc>
        <w:tc>
          <w:tcPr>
            <w:tcW w:w="888" w:type="dxa"/>
          </w:tcPr>
          <w:p w14:paraId="0637FE06" w14:textId="77777777" w:rsidR="00477FCC" w:rsidRDefault="006B1F61">
            <w:pPr>
              <w:pStyle w:val="TableParagraph"/>
              <w:spacing w:line="250" w:lineRule="exact"/>
              <w:ind w:left="117" w:right="100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477FCC" w14:paraId="3DE64A8C" w14:textId="77777777">
        <w:trPr>
          <w:trHeight w:val="426"/>
        </w:trPr>
        <w:tc>
          <w:tcPr>
            <w:tcW w:w="9909" w:type="dxa"/>
            <w:gridSpan w:val="6"/>
          </w:tcPr>
          <w:p w14:paraId="2E34E29C" w14:textId="77777777" w:rsidR="00477FCC" w:rsidRDefault="006B1F61">
            <w:pPr>
              <w:pStyle w:val="TableParagraph"/>
              <w:spacing w:before="1"/>
              <w:ind w:left="2479" w:right="2471"/>
              <w:jc w:val="center"/>
              <w:rPr>
                <w:b/>
              </w:rPr>
            </w:pPr>
            <w:r>
              <w:rPr>
                <w:b/>
              </w:rPr>
              <w:t>2021-2022учебный год</w:t>
            </w:r>
          </w:p>
        </w:tc>
      </w:tr>
      <w:tr w:rsidR="00477FCC" w14:paraId="4B27BA8D" w14:textId="77777777">
        <w:trPr>
          <w:trHeight w:val="1465"/>
        </w:trPr>
        <w:tc>
          <w:tcPr>
            <w:tcW w:w="567" w:type="dxa"/>
          </w:tcPr>
          <w:p w14:paraId="46C6A876" w14:textId="77777777" w:rsidR="00477FCC" w:rsidRDefault="006B1F61">
            <w:pPr>
              <w:pStyle w:val="TableParagraph"/>
              <w:spacing w:line="249" w:lineRule="exact"/>
              <w:ind w:left="225"/>
            </w:pPr>
            <w:r>
              <w:t>1</w:t>
            </w:r>
          </w:p>
        </w:tc>
        <w:tc>
          <w:tcPr>
            <w:tcW w:w="1839" w:type="dxa"/>
          </w:tcPr>
          <w:p w14:paraId="4E399B45" w14:textId="77777777" w:rsidR="00477FCC" w:rsidRDefault="006B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Ржаницына</w:t>
            </w:r>
          </w:p>
          <w:p w14:paraId="13068F32" w14:textId="77777777" w:rsidR="00477FCC" w:rsidRDefault="006B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Ольга</w:t>
            </w:r>
          </w:p>
          <w:p w14:paraId="7DB01E91" w14:textId="77777777" w:rsidR="00477FCC" w:rsidRDefault="006B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 – учитель математики</w:t>
            </w:r>
          </w:p>
        </w:tc>
        <w:tc>
          <w:tcPr>
            <w:tcW w:w="1699" w:type="dxa"/>
          </w:tcPr>
          <w:p w14:paraId="6891A3B9" w14:textId="77777777" w:rsidR="00477FCC" w:rsidRDefault="006B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Областная </w:t>
            </w:r>
          </w:p>
          <w:p w14:paraId="3642E492" w14:textId="77777777" w:rsidR="00477FCC" w:rsidRDefault="00477FC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F479240" w14:textId="77777777" w:rsidR="00477FCC" w:rsidRDefault="006B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.Олейник Виолетта</w:t>
            </w:r>
          </w:p>
          <w:p w14:paraId="37C27997" w14:textId="77777777" w:rsidR="00477FCC" w:rsidRDefault="006B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  <w:p w14:paraId="3ABF759D" w14:textId="77777777" w:rsidR="00477FCC" w:rsidRDefault="006B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ученица 6 «II» класса</w:t>
            </w:r>
          </w:p>
        </w:tc>
        <w:tc>
          <w:tcPr>
            <w:tcW w:w="2790" w:type="dxa"/>
          </w:tcPr>
          <w:p w14:paraId="5E0FE71E" w14:textId="77777777" w:rsidR="00477FCC" w:rsidRDefault="006B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олимпиадапо математике среди учащихся 5-6 классов специальных </w:t>
            </w:r>
          </w:p>
          <w:p w14:paraId="232256FF" w14:textId="77777777" w:rsidR="00477FCC" w:rsidRDefault="006B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школ-интернатов</w:t>
            </w:r>
          </w:p>
          <w:p w14:paraId="77703A18" w14:textId="77777777" w:rsidR="00477FCC" w:rsidRDefault="00477FCC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14:paraId="2771932C" w14:textId="77777777" w:rsidR="00477FCC" w:rsidRDefault="006B1F61">
            <w:pPr>
              <w:pStyle w:val="TableParagraph"/>
              <w:spacing w:line="249" w:lineRule="exact"/>
              <w:ind w:left="0" w:right="3"/>
              <w:jc w:val="center"/>
            </w:pPr>
            <w:r>
              <w:t>3</w:t>
            </w:r>
          </w:p>
        </w:tc>
      </w:tr>
      <w:tr w:rsidR="00477FCC" w14:paraId="0FE12EC9" w14:textId="77777777">
        <w:trPr>
          <w:trHeight w:val="935"/>
        </w:trPr>
        <w:tc>
          <w:tcPr>
            <w:tcW w:w="567" w:type="dxa"/>
          </w:tcPr>
          <w:p w14:paraId="4E2C9C92" w14:textId="77777777" w:rsidR="00477FCC" w:rsidRDefault="006B1F61">
            <w:pPr>
              <w:pStyle w:val="TableParagraph"/>
              <w:spacing w:line="244" w:lineRule="exact"/>
              <w:ind w:left="225"/>
            </w:pPr>
            <w:r>
              <w:lastRenderedPageBreak/>
              <w:t>2</w:t>
            </w:r>
          </w:p>
        </w:tc>
        <w:tc>
          <w:tcPr>
            <w:tcW w:w="1839" w:type="dxa"/>
          </w:tcPr>
          <w:p w14:paraId="207F75B7" w14:textId="77777777" w:rsidR="00477FCC" w:rsidRDefault="006B1F6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Литвишкова Елена Юрьевна</w:t>
            </w:r>
          </w:p>
        </w:tc>
        <w:tc>
          <w:tcPr>
            <w:tcW w:w="1699" w:type="dxa"/>
          </w:tcPr>
          <w:p w14:paraId="54D3BDCD" w14:textId="77777777" w:rsidR="00477FCC" w:rsidRDefault="006B1F61">
            <w:pPr>
              <w:spacing w:before="100" w:beforeAutospacing="1" w:after="100" w:afterAutospacing="1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Городской  </w:t>
            </w:r>
          </w:p>
        </w:tc>
        <w:tc>
          <w:tcPr>
            <w:tcW w:w="2126" w:type="dxa"/>
          </w:tcPr>
          <w:p w14:paraId="5A2556E2" w14:textId="77777777" w:rsidR="00477FCC" w:rsidRDefault="006B1F61">
            <w:pPr>
              <w:spacing w:before="100" w:beforeAutospacing="1" w:after="100" w:afterAutospacing="1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Демкина Ариана,Рысбек Акнур, Дорченко Инна.</w:t>
            </w:r>
          </w:p>
        </w:tc>
        <w:tc>
          <w:tcPr>
            <w:tcW w:w="2790" w:type="dxa"/>
          </w:tcPr>
          <w:p w14:paraId="65830E24" w14:textId="77777777" w:rsidR="00477FCC" w:rsidRDefault="006B1F61">
            <w:pPr>
              <w:ind w:leftChars="100" w:left="2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фестиваль творчества и спорта</w:t>
            </w:r>
          </w:p>
        </w:tc>
        <w:tc>
          <w:tcPr>
            <w:tcW w:w="888" w:type="dxa"/>
          </w:tcPr>
          <w:p w14:paraId="6FC26673" w14:textId="77777777" w:rsidR="00477FCC" w:rsidRDefault="006B1F61">
            <w:pPr>
              <w:pStyle w:val="TableParagraph"/>
              <w:spacing w:line="244" w:lineRule="exact"/>
              <w:ind w:left="0" w:right="3"/>
              <w:jc w:val="center"/>
            </w:pPr>
            <w:r>
              <w:t>1</w:t>
            </w:r>
          </w:p>
        </w:tc>
      </w:tr>
      <w:tr w:rsidR="00477FCC" w14:paraId="6E8580E8" w14:textId="77777777">
        <w:trPr>
          <w:trHeight w:val="940"/>
        </w:trPr>
        <w:tc>
          <w:tcPr>
            <w:tcW w:w="567" w:type="dxa"/>
          </w:tcPr>
          <w:p w14:paraId="4CCC82CD" w14:textId="77777777" w:rsidR="00477FCC" w:rsidRDefault="006B1F61">
            <w:pPr>
              <w:pStyle w:val="TableParagraph"/>
              <w:spacing w:line="250" w:lineRule="exact"/>
              <w:ind w:left="225"/>
            </w:pPr>
            <w:r>
              <w:t>3</w:t>
            </w:r>
          </w:p>
        </w:tc>
        <w:tc>
          <w:tcPr>
            <w:tcW w:w="1839" w:type="dxa"/>
          </w:tcPr>
          <w:p w14:paraId="5CC2CBA3" w14:textId="77777777" w:rsidR="00477FCC" w:rsidRDefault="006B1F6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Литвишкова Елена Юрьевна</w:t>
            </w:r>
          </w:p>
        </w:tc>
        <w:tc>
          <w:tcPr>
            <w:tcW w:w="1699" w:type="dxa"/>
          </w:tcPr>
          <w:p w14:paraId="380B0BE6" w14:textId="77777777" w:rsidR="00477FCC" w:rsidRDefault="006B1F61">
            <w:pPr>
              <w:spacing w:before="100" w:beforeAutospacing="1" w:after="100" w:afterAutospacing="1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Областной </w:t>
            </w:r>
          </w:p>
        </w:tc>
        <w:tc>
          <w:tcPr>
            <w:tcW w:w="2126" w:type="dxa"/>
          </w:tcPr>
          <w:p w14:paraId="1AD44EAC" w14:textId="77777777" w:rsidR="00477FCC" w:rsidRDefault="006B1F61">
            <w:pPr>
              <w:spacing w:before="100" w:beforeAutospacing="1" w:after="100" w:afterAutospacing="1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Демкина Ариана,Рысбек Акнур, Дорченко Инна. </w:t>
            </w:r>
          </w:p>
        </w:tc>
        <w:tc>
          <w:tcPr>
            <w:tcW w:w="2790" w:type="dxa"/>
          </w:tcPr>
          <w:p w14:paraId="5DDAE756" w14:textId="77777777" w:rsidR="00477FCC" w:rsidRDefault="006B1F61">
            <w:pPr>
              <w:spacing w:before="100" w:beforeAutospacing="1" w:after="100" w:afterAutospacing="1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 фестиваль «Алые паруса»</w:t>
            </w:r>
          </w:p>
        </w:tc>
        <w:tc>
          <w:tcPr>
            <w:tcW w:w="888" w:type="dxa"/>
          </w:tcPr>
          <w:p w14:paraId="31E9B9B1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2</w:t>
            </w:r>
          </w:p>
        </w:tc>
      </w:tr>
      <w:tr w:rsidR="00477FCC" w14:paraId="0C837DA3" w14:textId="77777777">
        <w:trPr>
          <w:trHeight w:val="940"/>
        </w:trPr>
        <w:tc>
          <w:tcPr>
            <w:tcW w:w="567" w:type="dxa"/>
          </w:tcPr>
          <w:p w14:paraId="12AF3AAC" w14:textId="77777777" w:rsidR="00477FCC" w:rsidRDefault="006B1F61">
            <w:pPr>
              <w:pStyle w:val="TableParagraph"/>
              <w:spacing w:line="250" w:lineRule="exact"/>
              <w:ind w:left="225"/>
            </w:pPr>
            <w:r>
              <w:t>4</w:t>
            </w:r>
          </w:p>
        </w:tc>
        <w:tc>
          <w:tcPr>
            <w:tcW w:w="1839" w:type="dxa"/>
          </w:tcPr>
          <w:p w14:paraId="676A8BA9" w14:textId="77777777" w:rsidR="00477FCC" w:rsidRDefault="006B1F6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Литвишкова Елена  Юрьевна</w:t>
            </w:r>
          </w:p>
        </w:tc>
        <w:tc>
          <w:tcPr>
            <w:tcW w:w="1699" w:type="dxa"/>
          </w:tcPr>
          <w:p w14:paraId="7D7CAE8E" w14:textId="77777777" w:rsidR="00477FCC" w:rsidRDefault="006B1F61">
            <w:pPr>
              <w:spacing w:before="100" w:beforeAutospacing="1" w:after="100" w:afterAutospacing="1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Республиканский </w:t>
            </w:r>
          </w:p>
        </w:tc>
        <w:tc>
          <w:tcPr>
            <w:tcW w:w="2126" w:type="dxa"/>
          </w:tcPr>
          <w:p w14:paraId="33416776" w14:textId="77777777" w:rsidR="00477FCC" w:rsidRDefault="006B1F61">
            <w:pPr>
              <w:rPr>
                <w:rFonts w:eastAsia="Calibri"/>
              </w:rPr>
            </w:pPr>
            <w:r>
              <w:rPr>
                <w:rFonts w:eastAsia="Calibri"/>
              </w:rPr>
              <w:t>Демкина Ариана,Рысбек Акнур, Дорченко Инна.</w:t>
            </w:r>
          </w:p>
          <w:p w14:paraId="6F2AE6AB" w14:textId="77777777" w:rsidR="00477FCC" w:rsidRDefault="00477FCC">
            <w:pPr>
              <w:rPr>
                <w:rFonts w:eastAsia="Calibri"/>
              </w:rPr>
            </w:pPr>
          </w:p>
          <w:p w14:paraId="5BE00EED" w14:textId="77777777" w:rsidR="00477FCC" w:rsidRDefault="006B1F6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Тусупова Айлана </w:t>
            </w:r>
          </w:p>
        </w:tc>
        <w:tc>
          <w:tcPr>
            <w:tcW w:w="2790" w:type="dxa"/>
          </w:tcPr>
          <w:p w14:paraId="3DA98E03" w14:textId="77777777" w:rsidR="00477FCC" w:rsidRDefault="006B1F61">
            <w:pPr>
              <w:spacing w:before="100" w:beforeAutospacing="1" w:after="100" w:afterAutospacing="1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- фестиваль «Juldyzai» (Жулдызай)</w:t>
            </w:r>
          </w:p>
        </w:tc>
        <w:tc>
          <w:tcPr>
            <w:tcW w:w="888" w:type="dxa"/>
          </w:tcPr>
          <w:p w14:paraId="2CB9E2DB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1</w:t>
            </w:r>
          </w:p>
          <w:p w14:paraId="7240B642" w14:textId="77777777" w:rsidR="00477FCC" w:rsidRDefault="00477FCC">
            <w:pPr>
              <w:pStyle w:val="TableParagraph"/>
              <w:spacing w:line="250" w:lineRule="exact"/>
              <w:ind w:left="0" w:right="3"/>
              <w:jc w:val="center"/>
            </w:pPr>
          </w:p>
          <w:p w14:paraId="379D05DA" w14:textId="77777777" w:rsidR="00477FCC" w:rsidRDefault="00477FCC">
            <w:pPr>
              <w:pStyle w:val="TableParagraph"/>
              <w:spacing w:line="250" w:lineRule="exact"/>
              <w:ind w:left="0" w:right="3"/>
              <w:jc w:val="center"/>
            </w:pPr>
          </w:p>
          <w:p w14:paraId="1DF64A0C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rPr>
                <w:rFonts w:eastAsia="Calibri"/>
              </w:rPr>
              <w:t>Гран При</w:t>
            </w:r>
          </w:p>
        </w:tc>
      </w:tr>
      <w:tr w:rsidR="00477FCC" w14:paraId="649FD86E" w14:textId="77777777">
        <w:trPr>
          <w:trHeight w:val="570"/>
        </w:trPr>
        <w:tc>
          <w:tcPr>
            <w:tcW w:w="567" w:type="dxa"/>
          </w:tcPr>
          <w:p w14:paraId="2B779070" w14:textId="77777777" w:rsidR="00477FCC" w:rsidRDefault="006B1F61">
            <w:pPr>
              <w:pStyle w:val="TableParagraph"/>
              <w:spacing w:line="250" w:lineRule="exact"/>
              <w:ind w:left="225"/>
            </w:pPr>
            <w:r>
              <w:t>5</w:t>
            </w:r>
          </w:p>
        </w:tc>
        <w:tc>
          <w:tcPr>
            <w:tcW w:w="1839" w:type="dxa"/>
          </w:tcPr>
          <w:p w14:paraId="24ECD156" w14:textId="77777777" w:rsidR="00477FCC" w:rsidRDefault="006B1F6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Литвишкова Елена  Юрьевна</w:t>
            </w:r>
          </w:p>
        </w:tc>
        <w:tc>
          <w:tcPr>
            <w:tcW w:w="1699" w:type="dxa"/>
          </w:tcPr>
          <w:p w14:paraId="2C279002" w14:textId="77777777" w:rsidR="00477FCC" w:rsidRDefault="006B1F61">
            <w:pPr>
              <w:spacing w:before="100" w:beforeAutospacing="1" w:after="100" w:afterAutospacing="1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Городской </w:t>
            </w:r>
          </w:p>
        </w:tc>
        <w:tc>
          <w:tcPr>
            <w:tcW w:w="2126" w:type="dxa"/>
          </w:tcPr>
          <w:p w14:paraId="04CC664F" w14:textId="77777777" w:rsidR="00477FCC" w:rsidRDefault="006B1F61">
            <w:pPr>
              <w:spacing w:before="100" w:beforeAutospacing="1" w:after="100" w:afterAutospacing="1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Тусупова Айлана </w:t>
            </w:r>
          </w:p>
        </w:tc>
        <w:tc>
          <w:tcPr>
            <w:tcW w:w="2790" w:type="dxa"/>
          </w:tcPr>
          <w:p w14:paraId="307DA66A" w14:textId="77777777" w:rsidR="00477FCC" w:rsidRDefault="006B1F61">
            <w:pPr>
              <w:spacing w:before="100" w:beforeAutospacing="1" w:after="100" w:afterAutospacing="1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фестиваль «Арман асулары»</w:t>
            </w:r>
          </w:p>
        </w:tc>
        <w:tc>
          <w:tcPr>
            <w:tcW w:w="888" w:type="dxa"/>
          </w:tcPr>
          <w:p w14:paraId="5F65EF72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1</w:t>
            </w:r>
          </w:p>
        </w:tc>
      </w:tr>
      <w:tr w:rsidR="00477FCC" w14:paraId="5720289F" w14:textId="77777777">
        <w:trPr>
          <w:trHeight w:val="940"/>
        </w:trPr>
        <w:tc>
          <w:tcPr>
            <w:tcW w:w="567" w:type="dxa"/>
          </w:tcPr>
          <w:p w14:paraId="633EE301" w14:textId="77777777" w:rsidR="00477FCC" w:rsidRDefault="006B1F61">
            <w:pPr>
              <w:pStyle w:val="TableParagraph"/>
              <w:spacing w:line="250" w:lineRule="exact"/>
              <w:ind w:left="225"/>
            </w:pPr>
            <w:r>
              <w:t>6</w:t>
            </w:r>
          </w:p>
        </w:tc>
        <w:tc>
          <w:tcPr>
            <w:tcW w:w="1839" w:type="dxa"/>
          </w:tcPr>
          <w:p w14:paraId="7E977E8B" w14:textId="77777777" w:rsidR="00477FCC" w:rsidRDefault="006B1F61">
            <w:pPr>
              <w:spacing w:before="100" w:beforeAutospacing="1" w:after="100" w:afterAutospacing="1" w:line="273" w:lineRule="auto"/>
              <w:rPr>
                <w:sz w:val="24"/>
                <w:szCs w:val="24"/>
              </w:rPr>
            </w:pPr>
            <w:r>
              <w:t>Демченко Марина Николаевна</w:t>
            </w:r>
          </w:p>
        </w:tc>
        <w:tc>
          <w:tcPr>
            <w:tcW w:w="1699" w:type="dxa"/>
          </w:tcPr>
          <w:p w14:paraId="14DE8AE4" w14:textId="77777777" w:rsidR="00477FCC" w:rsidRDefault="006B1F61">
            <w:r>
              <w:t xml:space="preserve">Областной  </w:t>
            </w:r>
          </w:p>
          <w:p w14:paraId="388311FD" w14:textId="77777777" w:rsidR="00477FCC" w:rsidRDefault="00477FCC"/>
          <w:p w14:paraId="1755E37D" w14:textId="77777777" w:rsidR="00477FCC" w:rsidRDefault="00477FCC"/>
          <w:p w14:paraId="5504FE50" w14:textId="77777777" w:rsidR="00477FCC" w:rsidRDefault="00477FCC"/>
          <w:p w14:paraId="3B9D1CFA" w14:textId="77777777" w:rsidR="00477FCC" w:rsidRDefault="006B1F61">
            <w:pPr>
              <w:rPr>
                <w:sz w:val="24"/>
                <w:szCs w:val="24"/>
              </w:rPr>
            </w:pPr>
            <w:r>
              <w:t xml:space="preserve">Городской </w:t>
            </w:r>
          </w:p>
        </w:tc>
        <w:tc>
          <w:tcPr>
            <w:tcW w:w="2126" w:type="dxa"/>
          </w:tcPr>
          <w:p w14:paraId="156D7B77" w14:textId="77777777" w:rsidR="00477FCC" w:rsidRDefault="006B1F61">
            <w:r>
              <w:t>Бакуте Ева</w:t>
            </w:r>
          </w:p>
          <w:p w14:paraId="24263323" w14:textId="77777777" w:rsidR="00477FCC" w:rsidRDefault="00477FCC">
            <w:pPr>
              <w:jc w:val="center"/>
            </w:pPr>
          </w:p>
          <w:p w14:paraId="68849450" w14:textId="77777777" w:rsidR="00477FCC" w:rsidRDefault="00477FCC">
            <w:pPr>
              <w:jc w:val="center"/>
            </w:pPr>
          </w:p>
          <w:p w14:paraId="413AAFA8" w14:textId="77777777" w:rsidR="00477FCC" w:rsidRDefault="00477FCC">
            <w:pPr>
              <w:jc w:val="center"/>
            </w:pPr>
          </w:p>
          <w:p w14:paraId="03719DC5" w14:textId="77777777" w:rsidR="00477FCC" w:rsidRDefault="006B1F61">
            <w:pPr>
              <w:jc w:val="center"/>
            </w:pPr>
            <w:r>
              <w:t>Бакуте Ева</w:t>
            </w:r>
          </w:p>
          <w:p w14:paraId="38BE4AF6" w14:textId="77777777" w:rsidR="00477FCC" w:rsidRDefault="00477FCC">
            <w:pPr>
              <w:jc w:val="center"/>
            </w:pPr>
          </w:p>
          <w:p w14:paraId="774E8246" w14:textId="77777777" w:rsidR="00477FCC" w:rsidRDefault="00477FCC">
            <w:pPr>
              <w:spacing w:before="100" w:beforeAutospacing="1" w:after="100" w:afterAutospacing="1" w:line="27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19E8BF81" w14:textId="77777777" w:rsidR="00477FCC" w:rsidRDefault="006B1F61">
            <w:r>
              <w:t>поэтический конкурс «Тәуерсіздік тұғырым» в номинации «Авторское произведение»</w:t>
            </w:r>
          </w:p>
          <w:p w14:paraId="110765F3" w14:textId="77777777" w:rsidR="00477FCC" w:rsidRDefault="006B1F61">
            <w:pPr>
              <w:rPr>
                <w:sz w:val="24"/>
                <w:szCs w:val="24"/>
              </w:rPr>
            </w:pPr>
            <w:r>
              <w:t>ОБФ «Лучик надежды»конкурс выразительного чтения стихов «Осени чарующие звуки»</w:t>
            </w:r>
          </w:p>
        </w:tc>
        <w:tc>
          <w:tcPr>
            <w:tcW w:w="888" w:type="dxa"/>
          </w:tcPr>
          <w:p w14:paraId="63DEC396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3</w:t>
            </w:r>
          </w:p>
          <w:p w14:paraId="7402470D" w14:textId="77777777" w:rsidR="00477FCC" w:rsidRDefault="00477FCC">
            <w:pPr>
              <w:pStyle w:val="TableParagraph"/>
              <w:spacing w:line="250" w:lineRule="exact"/>
              <w:ind w:left="0" w:right="3"/>
              <w:jc w:val="center"/>
            </w:pPr>
          </w:p>
          <w:p w14:paraId="166CBDB4" w14:textId="77777777" w:rsidR="00477FCC" w:rsidRDefault="00477FCC">
            <w:pPr>
              <w:pStyle w:val="TableParagraph"/>
              <w:spacing w:line="250" w:lineRule="exact"/>
              <w:ind w:left="0" w:right="3"/>
              <w:jc w:val="center"/>
            </w:pPr>
          </w:p>
          <w:p w14:paraId="64B65F28" w14:textId="77777777" w:rsidR="00477FCC" w:rsidRDefault="00477FCC">
            <w:pPr>
              <w:pStyle w:val="TableParagraph"/>
              <w:spacing w:line="250" w:lineRule="exact"/>
              <w:ind w:left="0" w:right="3"/>
              <w:jc w:val="center"/>
            </w:pPr>
          </w:p>
          <w:p w14:paraId="436D6749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2</w:t>
            </w:r>
          </w:p>
        </w:tc>
      </w:tr>
      <w:tr w:rsidR="00477FCC" w14:paraId="699D59A7" w14:textId="77777777">
        <w:trPr>
          <w:trHeight w:val="864"/>
        </w:trPr>
        <w:tc>
          <w:tcPr>
            <w:tcW w:w="567" w:type="dxa"/>
          </w:tcPr>
          <w:p w14:paraId="07C33215" w14:textId="77777777" w:rsidR="00477FCC" w:rsidRDefault="006B1F61">
            <w:pPr>
              <w:pStyle w:val="TableParagraph"/>
              <w:spacing w:line="250" w:lineRule="exact"/>
              <w:ind w:left="225"/>
            </w:pPr>
            <w:r>
              <w:t>7</w:t>
            </w:r>
          </w:p>
        </w:tc>
        <w:tc>
          <w:tcPr>
            <w:tcW w:w="1839" w:type="dxa"/>
          </w:tcPr>
          <w:p w14:paraId="66650CB2" w14:textId="77777777" w:rsidR="00477FCC" w:rsidRDefault="006B1F61">
            <w:pPr>
              <w:spacing w:before="100" w:beforeAutospacing="1" w:after="100" w:afterAutospacing="1" w:line="273" w:lineRule="auto"/>
              <w:rPr>
                <w:sz w:val="24"/>
                <w:szCs w:val="24"/>
              </w:rPr>
            </w:pPr>
            <w:r>
              <w:t>Жуманбаева Елена Аманжоловна</w:t>
            </w:r>
          </w:p>
        </w:tc>
        <w:tc>
          <w:tcPr>
            <w:tcW w:w="1699" w:type="dxa"/>
          </w:tcPr>
          <w:p w14:paraId="4DA4E3ED" w14:textId="77777777" w:rsidR="00477FCC" w:rsidRDefault="006B1F61">
            <w:pPr>
              <w:rPr>
                <w:sz w:val="24"/>
                <w:szCs w:val="24"/>
              </w:rPr>
            </w:pPr>
            <w:r>
              <w:t xml:space="preserve">Городской </w:t>
            </w:r>
          </w:p>
        </w:tc>
        <w:tc>
          <w:tcPr>
            <w:tcW w:w="2126" w:type="dxa"/>
          </w:tcPr>
          <w:p w14:paraId="49C8DE14" w14:textId="77777777" w:rsidR="00477FCC" w:rsidRDefault="006B1F61">
            <w:r>
              <w:t xml:space="preserve">Тусупова Айлана, </w:t>
            </w:r>
          </w:p>
          <w:p w14:paraId="39FC7D15" w14:textId="77777777" w:rsidR="00477FCC" w:rsidRDefault="006B1F61">
            <w:pPr>
              <w:rPr>
                <w:sz w:val="24"/>
                <w:szCs w:val="24"/>
              </w:rPr>
            </w:pPr>
            <w:r>
              <w:t xml:space="preserve">Насыров Саян, </w:t>
            </w:r>
          </w:p>
        </w:tc>
        <w:tc>
          <w:tcPr>
            <w:tcW w:w="2790" w:type="dxa"/>
          </w:tcPr>
          <w:p w14:paraId="265763F9" w14:textId="77777777" w:rsidR="00477FCC" w:rsidRDefault="006B1F61">
            <w:pPr>
              <w:rPr>
                <w:sz w:val="24"/>
                <w:szCs w:val="24"/>
              </w:rPr>
            </w:pPr>
            <w:r>
              <w:t>ОБФ «Лучик надежды»конкурс «Художественное слово»</w:t>
            </w:r>
          </w:p>
        </w:tc>
        <w:tc>
          <w:tcPr>
            <w:tcW w:w="888" w:type="dxa"/>
          </w:tcPr>
          <w:p w14:paraId="01A31D07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3</w:t>
            </w:r>
          </w:p>
        </w:tc>
      </w:tr>
      <w:tr w:rsidR="00477FCC" w14:paraId="3995A76E" w14:textId="77777777">
        <w:trPr>
          <w:trHeight w:val="940"/>
        </w:trPr>
        <w:tc>
          <w:tcPr>
            <w:tcW w:w="567" w:type="dxa"/>
          </w:tcPr>
          <w:p w14:paraId="548539C7" w14:textId="77777777" w:rsidR="00477FCC" w:rsidRDefault="006B1F61">
            <w:pPr>
              <w:pStyle w:val="TableParagraph"/>
              <w:spacing w:line="250" w:lineRule="exact"/>
              <w:ind w:left="225"/>
            </w:pPr>
            <w:r>
              <w:t>8</w:t>
            </w:r>
          </w:p>
        </w:tc>
        <w:tc>
          <w:tcPr>
            <w:tcW w:w="1839" w:type="dxa"/>
          </w:tcPr>
          <w:p w14:paraId="160671FE" w14:textId="77777777" w:rsidR="00477FCC" w:rsidRDefault="006B1F61">
            <w:pPr>
              <w:spacing w:before="100" w:beforeAutospacing="1" w:after="100" w:afterAutospacing="1" w:line="273" w:lineRule="auto"/>
              <w:rPr>
                <w:sz w:val="24"/>
                <w:szCs w:val="24"/>
              </w:rPr>
            </w:pPr>
            <w:r>
              <w:t>Тарасова Елена Михайловна</w:t>
            </w:r>
          </w:p>
        </w:tc>
        <w:tc>
          <w:tcPr>
            <w:tcW w:w="1699" w:type="dxa"/>
          </w:tcPr>
          <w:p w14:paraId="104FE9EE" w14:textId="77777777" w:rsidR="00477FCC" w:rsidRDefault="006B1F61">
            <w:pPr>
              <w:spacing w:before="100" w:beforeAutospacing="1" w:after="100" w:afterAutospacing="1" w:line="273" w:lineRule="auto"/>
              <w:rPr>
                <w:sz w:val="24"/>
                <w:szCs w:val="24"/>
              </w:rPr>
            </w:pPr>
            <w:r>
              <w:t xml:space="preserve">Городской </w:t>
            </w:r>
          </w:p>
        </w:tc>
        <w:tc>
          <w:tcPr>
            <w:tcW w:w="2126" w:type="dxa"/>
          </w:tcPr>
          <w:p w14:paraId="64CDFBF7" w14:textId="77777777" w:rsidR="00477FCC" w:rsidRDefault="006B1F61">
            <w:pPr>
              <w:spacing w:before="100" w:beforeAutospacing="1" w:after="100" w:afterAutospacing="1" w:line="273" w:lineRule="auto"/>
              <w:jc w:val="both"/>
              <w:rPr>
                <w:sz w:val="24"/>
                <w:szCs w:val="24"/>
              </w:rPr>
            </w:pPr>
            <w:r>
              <w:t>Петлеван Давид</w:t>
            </w:r>
          </w:p>
        </w:tc>
        <w:tc>
          <w:tcPr>
            <w:tcW w:w="2790" w:type="dxa"/>
          </w:tcPr>
          <w:p w14:paraId="4D482EE3" w14:textId="77777777" w:rsidR="00477FCC" w:rsidRDefault="006B1F61">
            <w:pPr>
              <w:ind w:firstLineChars="50" w:firstLine="110"/>
              <w:rPr>
                <w:sz w:val="24"/>
                <w:szCs w:val="24"/>
              </w:rPr>
            </w:pPr>
            <w:r>
              <w:t>ОБФ «Лучик надежды»конкурс «Художественное слово»</w:t>
            </w:r>
          </w:p>
        </w:tc>
        <w:tc>
          <w:tcPr>
            <w:tcW w:w="888" w:type="dxa"/>
          </w:tcPr>
          <w:p w14:paraId="653B937A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1</w:t>
            </w:r>
          </w:p>
        </w:tc>
      </w:tr>
      <w:tr w:rsidR="00477FCC" w14:paraId="410B6398" w14:textId="77777777">
        <w:trPr>
          <w:trHeight w:val="940"/>
        </w:trPr>
        <w:tc>
          <w:tcPr>
            <w:tcW w:w="567" w:type="dxa"/>
          </w:tcPr>
          <w:p w14:paraId="3D450752" w14:textId="77777777" w:rsidR="00477FCC" w:rsidRDefault="006B1F61">
            <w:pPr>
              <w:pStyle w:val="TableParagraph"/>
              <w:spacing w:line="250" w:lineRule="exact"/>
              <w:ind w:left="225"/>
            </w:pPr>
            <w:r>
              <w:t>9</w:t>
            </w:r>
          </w:p>
        </w:tc>
        <w:tc>
          <w:tcPr>
            <w:tcW w:w="1839" w:type="dxa"/>
          </w:tcPr>
          <w:p w14:paraId="1C369EE5" w14:textId="77777777" w:rsidR="00477FCC" w:rsidRDefault="006B1F61">
            <w:pPr>
              <w:spacing w:before="100" w:beforeAutospacing="1" w:after="100" w:afterAutospacing="1" w:line="273" w:lineRule="auto"/>
              <w:rPr>
                <w:sz w:val="24"/>
                <w:szCs w:val="24"/>
              </w:rPr>
            </w:pPr>
            <w:r>
              <w:t>Чунту Анна Васильевна</w:t>
            </w:r>
          </w:p>
        </w:tc>
        <w:tc>
          <w:tcPr>
            <w:tcW w:w="1699" w:type="dxa"/>
          </w:tcPr>
          <w:p w14:paraId="767A8351" w14:textId="77777777" w:rsidR="00477FCC" w:rsidRDefault="006B1F61">
            <w:pPr>
              <w:spacing w:before="100" w:beforeAutospacing="1" w:after="100" w:afterAutospacing="1" w:line="273" w:lineRule="auto"/>
              <w:rPr>
                <w:sz w:val="24"/>
                <w:szCs w:val="24"/>
              </w:rPr>
            </w:pPr>
            <w:r>
              <w:t xml:space="preserve">Городской </w:t>
            </w:r>
          </w:p>
        </w:tc>
        <w:tc>
          <w:tcPr>
            <w:tcW w:w="2126" w:type="dxa"/>
          </w:tcPr>
          <w:p w14:paraId="550CA93E" w14:textId="77777777" w:rsidR="00477FCC" w:rsidRDefault="006B1F61">
            <w:pPr>
              <w:rPr>
                <w:sz w:val="24"/>
                <w:szCs w:val="24"/>
              </w:rPr>
            </w:pPr>
            <w:r>
              <w:t>Рудницкий Стас</w:t>
            </w:r>
          </w:p>
        </w:tc>
        <w:tc>
          <w:tcPr>
            <w:tcW w:w="2790" w:type="dxa"/>
          </w:tcPr>
          <w:p w14:paraId="61C5A23D" w14:textId="77777777" w:rsidR="00477FCC" w:rsidRDefault="006B1F61">
            <w:pPr>
              <w:spacing w:before="100" w:beforeAutospacing="1" w:after="100" w:afterAutospacing="1" w:line="273" w:lineRule="auto"/>
              <w:rPr>
                <w:sz w:val="24"/>
                <w:szCs w:val="24"/>
              </w:rPr>
            </w:pPr>
            <w:r>
              <w:t>ОБФ «Лучик надежды»конкурс «Художественное слово»</w:t>
            </w:r>
          </w:p>
        </w:tc>
        <w:tc>
          <w:tcPr>
            <w:tcW w:w="888" w:type="dxa"/>
          </w:tcPr>
          <w:p w14:paraId="75EDDB85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1</w:t>
            </w:r>
          </w:p>
        </w:tc>
      </w:tr>
      <w:tr w:rsidR="00477FCC" w14:paraId="53028D13" w14:textId="77777777">
        <w:trPr>
          <w:trHeight w:val="940"/>
        </w:trPr>
        <w:tc>
          <w:tcPr>
            <w:tcW w:w="567" w:type="dxa"/>
          </w:tcPr>
          <w:p w14:paraId="6CF895CF" w14:textId="77777777" w:rsidR="00477FCC" w:rsidRDefault="006B1F61">
            <w:pPr>
              <w:pStyle w:val="TableParagraph"/>
              <w:spacing w:line="250" w:lineRule="exact"/>
              <w:ind w:left="225"/>
            </w:pPr>
            <w:r>
              <w:t>10</w:t>
            </w:r>
          </w:p>
        </w:tc>
        <w:tc>
          <w:tcPr>
            <w:tcW w:w="1839" w:type="dxa"/>
          </w:tcPr>
          <w:p w14:paraId="17980D01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Комитет Т</w:t>
            </w:r>
          </w:p>
        </w:tc>
        <w:tc>
          <w:tcPr>
            <w:tcW w:w="1699" w:type="dxa"/>
          </w:tcPr>
          <w:p w14:paraId="3F379AEF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 xml:space="preserve">Городские </w:t>
            </w:r>
          </w:p>
        </w:tc>
        <w:tc>
          <w:tcPr>
            <w:tcW w:w="2126" w:type="dxa"/>
          </w:tcPr>
          <w:p w14:paraId="533F85CF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 xml:space="preserve">Крумсдорф Арина, Андрей, Куралай </w:t>
            </w:r>
          </w:p>
        </w:tc>
        <w:tc>
          <w:tcPr>
            <w:tcW w:w="2790" w:type="dxa"/>
          </w:tcPr>
          <w:p w14:paraId="46FD3EE0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соревнования Лучик надежды по Дартцу</w:t>
            </w:r>
          </w:p>
        </w:tc>
        <w:tc>
          <w:tcPr>
            <w:tcW w:w="888" w:type="dxa"/>
          </w:tcPr>
          <w:p w14:paraId="7C61E7B2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1,2</w:t>
            </w:r>
          </w:p>
        </w:tc>
      </w:tr>
      <w:tr w:rsidR="00477FCC" w14:paraId="3A7A6CEA" w14:textId="77777777">
        <w:trPr>
          <w:trHeight w:val="940"/>
        </w:trPr>
        <w:tc>
          <w:tcPr>
            <w:tcW w:w="567" w:type="dxa"/>
          </w:tcPr>
          <w:p w14:paraId="23EB0405" w14:textId="77777777" w:rsidR="00477FCC" w:rsidRDefault="006B1F61">
            <w:pPr>
              <w:pStyle w:val="TableParagraph"/>
              <w:spacing w:line="250" w:lineRule="exact"/>
              <w:ind w:left="225"/>
            </w:pPr>
            <w:r>
              <w:t>11</w:t>
            </w:r>
          </w:p>
        </w:tc>
        <w:tc>
          <w:tcPr>
            <w:tcW w:w="1839" w:type="dxa"/>
          </w:tcPr>
          <w:p w14:paraId="0A05FFCC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Кучина Светлана Михайловна</w:t>
            </w:r>
          </w:p>
        </w:tc>
        <w:tc>
          <w:tcPr>
            <w:tcW w:w="1699" w:type="dxa"/>
          </w:tcPr>
          <w:p w14:paraId="2332EFA1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</w:tc>
        <w:tc>
          <w:tcPr>
            <w:tcW w:w="2126" w:type="dxa"/>
          </w:tcPr>
          <w:p w14:paraId="741FC801" w14:textId="77777777" w:rsidR="00477FCC" w:rsidRDefault="006B1F61">
            <w:pPr>
              <w:jc w:val="center"/>
            </w:pPr>
            <w:r>
              <w:t>Петлеван,Калугин</w:t>
            </w:r>
          </w:p>
          <w:p w14:paraId="0248CA60" w14:textId="77777777" w:rsidR="00477FCC" w:rsidRDefault="006B1F61">
            <w:pPr>
              <w:jc w:val="center"/>
            </w:pPr>
            <w:r>
              <w:t>Аманжол</w:t>
            </w:r>
          </w:p>
          <w:p w14:paraId="3D8869AA" w14:textId="77777777" w:rsidR="00477FCC" w:rsidRDefault="006B1F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Олейник Виалетта</w:t>
            </w:r>
          </w:p>
        </w:tc>
        <w:tc>
          <w:tcPr>
            <w:tcW w:w="2790" w:type="dxa"/>
          </w:tcPr>
          <w:p w14:paraId="354A7FB8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Первенство КГУ ОСШИ по плаванию среди спортсменов с ПОДА, зрения и слуха посвящённое 30-летию независимости РК.</w:t>
            </w:r>
          </w:p>
        </w:tc>
        <w:tc>
          <w:tcPr>
            <w:tcW w:w="888" w:type="dxa"/>
          </w:tcPr>
          <w:p w14:paraId="061281FA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1</w:t>
            </w:r>
          </w:p>
          <w:p w14:paraId="0F10F5EA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2</w:t>
            </w:r>
          </w:p>
          <w:p w14:paraId="18B6DE4A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3</w:t>
            </w:r>
          </w:p>
        </w:tc>
      </w:tr>
      <w:tr w:rsidR="00477FCC" w14:paraId="481572B4" w14:textId="77777777">
        <w:trPr>
          <w:trHeight w:val="940"/>
        </w:trPr>
        <w:tc>
          <w:tcPr>
            <w:tcW w:w="567" w:type="dxa"/>
          </w:tcPr>
          <w:p w14:paraId="05B1110C" w14:textId="77777777" w:rsidR="00477FCC" w:rsidRDefault="006B1F61">
            <w:pPr>
              <w:pStyle w:val="TableParagraph"/>
              <w:spacing w:line="250" w:lineRule="exact"/>
              <w:ind w:left="225"/>
            </w:pPr>
            <w:r>
              <w:t>12</w:t>
            </w:r>
          </w:p>
        </w:tc>
        <w:tc>
          <w:tcPr>
            <w:tcW w:w="1839" w:type="dxa"/>
          </w:tcPr>
          <w:p w14:paraId="74E7AA23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Иванова Н.Г</w:t>
            </w:r>
          </w:p>
        </w:tc>
        <w:tc>
          <w:tcPr>
            <w:tcW w:w="1699" w:type="dxa"/>
          </w:tcPr>
          <w:p w14:paraId="7676E411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Областные .</w:t>
            </w:r>
          </w:p>
        </w:tc>
        <w:tc>
          <w:tcPr>
            <w:tcW w:w="2126" w:type="dxa"/>
          </w:tcPr>
          <w:p w14:paraId="4A185AFC" w14:textId="77777777" w:rsidR="00477FCC" w:rsidRDefault="006B1F61">
            <w:pPr>
              <w:jc w:val="center"/>
            </w:pPr>
            <w:r>
              <w:t>Духнов Максим</w:t>
            </w:r>
          </w:p>
          <w:p w14:paraId="2367444C" w14:textId="77777777" w:rsidR="00477FCC" w:rsidRDefault="006B1F61">
            <w:pPr>
              <w:jc w:val="center"/>
            </w:pPr>
            <w:r>
              <w:t>Пак Глеб</w:t>
            </w:r>
          </w:p>
          <w:p w14:paraId="4BB3EDC7" w14:textId="77777777" w:rsidR="00477FCC" w:rsidRDefault="006B1F61">
            <w:pPr>
              <w:jc w:val="center"/>
            </w:pPr>
            <w:r>
              <w:t xml:space="preserve"> Шлюдт Полина</w:t>
            </w:r>
          </w:p>
          <w:p w14:paraId="50B5C0C9" w14:textId="77777777" w:rsidR="00477FCC" w:rsidRDefault="006B1F61">
            <w:pPr>
              <w:jc w:val="center"/>
            </w:pPr>
            <w:r>
              <w:t>Шукало Кристина</w:t>
            </w:r>
          </w:p>
          <w:p w14:paraId="67B1C286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 xml:space="preserve"> Айлана</w:t>
            </w:r>
          </w:p>
        </w:tc>
        <w:tc>
          <w:tcPr>
            <w:tcW w:w="2790" w:type="dxa"/>
          </w:tcPr>
          <w:p w14:paraId="298070EA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соревнования Жулдызай по лёгкой атлетике</w:t>
            </w:r>
          </w:p>
        </w:tc>
        <w:tc>
          <w:tcPr>
            <w:tcW w:w="888" w:type="dxa"/>
          </w:tcPr>
          <w:p w14:paraId="3F787981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1</w:t>
            </w:r>
          </w:p>
          <w:p w14:paraId="0BDA220F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2</w:t>
            </w:r>
          </w:p>
          <w:p w14:paraId="4A5944E8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1</w:t>
            </w:r>
          </w:p>
          <w:p w14:paraId="5DB55F9B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2</w:t>
            </w:r>
          </w:p>
          <w:p w14:paraId="1221A9A8" w14:textId="77777777" w:rsidR="00477FCC" w:rsidRDefault="00477FCC">
            <w:pPr>
              <w:pStyle w:val="TableParagraph"/>
              <w:spacing w:line="250" w:lineRule="exact"/>
              <w:ind w:left="0" w:right="3"/>
              <w:jc w:val="center"/>
            </w:pPr>
          </w:p>
          <w:p w14:paraId="30765E89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3</w:t>
            </w:r>
          </w:p>
        </w:tc>
      </w:tr>
      <w:tr w:rsidR="00477FCC" w14:paraId="71B9AA64" w14:textId="77777777">
        <w:trPr>
          <w:trHeight w:val="705"/>
        </w:trPr>
        <w:tc>
          <w:tcPr>
            <w:tcW w:w="567" w:type="dxa"/>
          </w:tcPr>
          <w:p w14:paraId="79DE416C" w14:textId="77777777" w:rsidR="00477FCC" w:rsidRDefault="006B1F61">
            <w:pPr>
              <w:pStyle w:val="TableParagraph"/>
              <w:spacing w:line="250" w:lineRule="exact"/>
              <w:ind w:left="225"/>
            </w:pPr>
            <w:r>
              <w:t>13</w:t>
            </w:r>
          </w:p>
        </w:tc>
        <w:tc>
          <w:tcPr>
            <w:tcW w:w="1839" w:type="dxa"/>
          </w:tcPr>
          <w:p w14:paraId="5E80CADD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Комитет Т</w:t>
            </w:r>
          </w:p>
        </w:tc>
        <w:tc>
          <w:tcPr>
            <w:tcW w:w="1699" w:type="dxa"/>
          </w:tcPr>
          <w:p w14:paraId="0DF3593A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 xml:space="preserve">Областные </w:t>
            </w:r>
          </w:p>
        </w:tc>
        <w:tc>
          <w:tcPr>
            <w:tcW w:w="2126" w:type="dxa"/>
          </w:tcPr>
          <w:p w14:paraId="4BB2D0D9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Аманжол</w:t>
            </w:r>
          </w:p>
        </w:tc>
        <w:tc>
          <w:tcPr>
            <w:tcW w:w="2790" w:type="dxa"/>
          </w:tcPr>
          <w:p w14:paraId="2602F950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соревнования Жулдызай по Каз. Нац. Играм «Асық ату»</w:t>
            </w:r>
          </w:p>
        </w:tc>
        <w:tc>
          <w:tcPr>
            <w:tcW w:w="888" w:type="dxa"/>
          </w:tcPr>
          <w:p w14:paraId="5B233BCA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3</w:t>
            </w:r>
          </w:p>
        </w:tc>
      </w:tr>
      <w:tr w:rsidR="00477FCC" w14:paraId="0502A73A" w14:textId="77777777">
        <w:trPr>
          <w:trHeight w:val="645"/>
        </w:trPr>
        <w:tc>
          <w:tcPr>
            <w:tcW w:w="567" w:type="dxa"/>
          </w:tcPr>
          <w:p w14:paraId="7ACAC1C0" w14:textId="77777777" w:rsidR="00477FCC" w:rsidRDefault="006B1F61">
            <w:pPr>
              <w:pStyle w:val="TableParagraph"/>
              <w:spacing w:line="250" w:lineRule="exact"/>
              <w:ind w:left="225"/>
            </w:pPr>
            <w:r>
              <w:t>14</w:t>
            </w:r>
          </w:p>
        </w:tc>
        <w:tc>
          <w:tcPr>
            <w:tcW w:w="1839" w:type="dxa"/>
          </w:tcPr>
          <w:p w14:paraId="4F77D3AB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Комитет Т</w:t>
            </w:r>
          </w:p>
        </w:tc>
        <w:tc>
          <w:tcPr>
            <w:tcW w:w="1699" w:type="dxa"/>
          </w:tcPr>
          <w:p w14:paraId="430016C5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 xml:space="preserve">Областные </w:t>
            </w:r>
          </w:p>
        </w:tc>
        <w:tc>
          <w:tcPr>
            <w:tcW w:w="2126" w:type="dxa"/>
          </w:tcPr>
          <w:p w14:paraId="757660A0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Зыбина Ксения</w:t>
            </w:r>
          </w:p>
        </w:tc>
        <w:tc>
          <w:tcPr>
            <w:tcW w:w="2790" w:type="dxa"/>
          </w:tcPr>
          <w:p w14:paraId="5965CAE4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соревнования Жулдызай по Каз. Нац. Играм «Бес асық»</w:t>
            </w:r>
          </w:p>
        </w:tc>
        <w:tc>
          <w:tcPr>
            <w:tcW w:w="888" w:type="dxa"/>
          </w:tcPr>
          <w:p w14:paraId="312574E8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2</w:t>
            </w:r>
          </w:p>
        </w:tc>
      </w:tr>
      <w:tr w:rsidR="00477FCC" w14:paraId="60962B8E" w14:textId="77777777">
        <w:trPr>
          <w:trHeight w:val="940"/>
        </w:trPr>
        <w:tc>
          <w:tcPr>
            <w:tcW w:w="567" w:type="dxa"/>
          </w:tcPr>
          <w:p w14:paraId="51D5FF5C" w14:textId="77777777" w:rsidR="00477FCC" w:rsidRDefault="006B1F61">
            <w:pPr>
              <w:pStyle w:val="TableParagraph"/>
              <w:spacing w:line="250" w:lineRule="exact"/>
              <w:ind w:left="225"/>
            </w:pPr>
            <w:r>
              <w:lastRenderedPageBreak/>
              <w:t>15</w:t>
            </w:r>
          </w:p>
        </w:tc>
        <w:tc>
          <w:tcPr>
            <w:tcW w:w="1839" w:type="dxa"/>
          </w:tcPr>
          <w:p w14:paraId="19B25B78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Кучина Светлана Михайловна</w:t>
            </w:r>
          </w:p>
        </w:tc>
        <w:tc>
          <w:tcPr>
            <w:tcW w:w="1699" w:type="dxa"/>
          </w:tcPr>
          <w:p w14:paraId="6A6BC569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Чемпионат</w:t>
            </w:r>
          </w:p>
        </w:tc>
        <w:tc>
          <w:tcPr>
            <w:tcW w:w="2126" w:type="dxa"/>
          </w:tcPr>
          <w:p w14:paraId="43813D89" w14:textId="77777777" w:rsidR="00477FCC" w:rsidRDefault="006B1F61">
            <w:pPr>
              <w:jc w:val="center"/>
              <w:rPr>
                <w:sz w:val="24"/>
                <w:szCs w:val="24"/>
              </w:rPr>
            </w:pPr>
            <w:r>
              <w:t>Айтуган Адема, Курбанов Ислам</w:t>
            </w:r>
          </w:p>
        </w:tc>
        <w:tc>
          <w:tcPr>
            <w:tcW w:w="2790" w:type="dxa"/>
          </w:tcPr>
          <w:p w14:paraId="50229C4A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Казахстана по плаванию г. Ақктобе</w:t>
            </w:r>
          </w:p>
        </w:tc>
        <w:tc>
          <w:tcPr>
            <w:tcW w:w="888" w:type="dxa"/>
          </w:tcPr>
          <w:p w14:paraId="5AD2B5D2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Чемпионы</w:t>
            </w:r>
          </w:p>
        </w:tc>
      </w:tr>
      <w:tr w:rsidR="00477FCC" w14:paraId="6D223C3D" w14:textId="77777777">
        <w:trPr>
          <w:trHeight w:val="675"/>
        </w:trPr>
        <w:tc>
          <w:tcPr>
            <w:tcW w:w="567" w:type="dxa"/>
          </w:tcPr>
          <w:p w14:paraId="7C11C07F" w14:textId="77777777" w:rsidR="00477FCC" w:rsidRDefault="006B1F61">
            <w:pPr>
              <w:pStyle w:val="TableParagraph"/>
              <w:spacing w:line="250" w:lineRule="exact"/>
              <w:ind w:left="225"/>
            </w:pPr>
            <w:r>
              <w:t>16</w:t>
            </w:r>
          </w:p>
        </w:tc>
        <w:tc>
          <w:tcPr>
            <w:tcW w:w="1839" w:type="dxa"/>
          </w:tcPr>
          <w:p w14:paraId="5012C724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Менбаева А.Т</w:t>
            </w:r>
          </w:p>
        </w:tc>
        <w:tc>
          <w:tcPr>
            <w:tcW w:w="1699" w:type="dxa"/>
          </w:tcPr>
          <w:p w14:paraId="7B6E856B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 xml:space="preserve">Республиканский </w:t>
            </w:r>
          </w:p>
        </w:tc>
        <w:tc>
          <w:tcPr>
            <w:tcW w:w="2126" w:type="dxa"/>
          </w:tcPr>
          <w:p w14:paraId="5A0155CD" w14:textId="77777777" w:rsidR="00477FCC" w:rsidRDefault="006B1F61">
            <w:pPr>
              <w:jc w:val="center"/>
            </w:pPr>
            <w:r>
              <w:t>Барякин Д</w:t>
            </w:r>
          </w:p>
          <w:p w14:paraId="0045841A" w14:textId="77777777" w:rsidR="00477FCC" w:rsidRDefault="006B1F61">
            <w:pPr>
              <w:jc w:val="center"/>
            </w:pPr>
            <w:r>
              <w:t>Гажева С</w:t>
            </w:r>
          </w:p>
          <w:p w14:paraId="05E978C5" w14:textId="77777777" w:rsidR="00477FCC" w:rsidRDefault="006B1F61">
            <w:pPr>
              <w:jc w:val="center"/>
            </w:pPr>
            <w:r>
              <w:t>Дорченко И</w:t>
            </w:r>
          </w:p>
          <w:p w14:paraId="68CACE32" w14:textId="77777777" w:rsidR="00477FCC" w:rsidRDefault="006B1F61">
            <w:pPr>
              <w:jc w:val="center"/>
            </w:pPr>
            <w:r>
              <w:t>Елеуханова М</w:t>
            </w:r>
          </w:p>
          <w:p w14:paraId="475537F4" w14:textId="77777777" w:rsidR="00477FCC" w:rsidRDefault="006B1F61">
            <w:pPr>
              <w:jc w:val="center"/>
            </w:pPr>
            <w:r>
              <w:t>Нуралин Д</w:t>
            </w:r>
          </w:p>
          <w:p w14:paraId="2B5072E5" w14:textId="77777777" w:rsidR="00477FCC" w:rsidRDefault="006B1F61">
            <w:pPr>
              <w:jc w:val="center"/>
            </w:pPr>
            <w:r>
              <w:t>Рысбек А</w:t>
            </w:r>
          </w:p>
          <w:p w14:paraId="48547A35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Саттар А</w:t>
            </w:r>
          </w:p>
        </w:tc>
        <w:tc>
          <w:tcPr>
            <w:tcW w:w="2790" w:type="dxa"/>
          </w:tcPr>
          <w:p w14:paraId="6BE113E0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творческий конкурс «Жулдызай»</w:t>
            </w:r>
          </w:p>
        </w:tc>
        <w:tc>
          <w:tcPr>
            <w:tcW w:w="888" w:type="dxa"/>
          </w:tcPr>
          <w:p w14:paraId="34C4634C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1</w:t>
            </w:r>
          </w:p>
        </w:tc>
      </w:tr>
      <w:tr w:rsidR="00477FCC" w14:paraId="4CAE2D5E" w14:textId="77777777">
        <w:trPr>
          <w:trHeight w:val="940"/>
        </w:trPr>
        <w:tc>
          <w:tcPr>
            <w:tcW w:w="567" w:type="dxa"/>
          </w:tcPr>
          <w:p w14:paraId="556DE400" w14:textId="77777777" w:rsidR="00477FCC" w:rsidRDefault="006B1F61">
            <w:pPr>
              <w:pStyle w:val="TableParagraph"/>
              <w:spacing w:line="250" w:lineRule="exact"/>
              <w:ind w:left="225"/>
            </w:pPr>
            <w:r>
              <w:t>17</w:t>
            </w:r>
          </w:p>
        </w:tc>
        <w:tc>
          <w:tcPr>
            <w:tcW w:w="1839" w:type="dxa"/>
          </w:tcPr>
          <w:p w14:paraId="73D0A6F1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Менбаева А.Т</w:t>
            </w:r>
          </w:p>
        </w:tc>
        <w:tc>
          <w:tcPr>
            <w:tcW w:w="1699" w:type="dxa"/>
          </w:tcPr>
          <w:p w14:paraId="26A16EAD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 xml:space="preserve">Областной </w:t>
            </w:r>
          </w:p>
        </w:tc>
        <w:tc>
          <w:tcPr>
            <w:tcW w:w="2126" w:type="dxa"/>
          </w:tcPr>
          <w:p w14:paraId="1A1FB7E5" w14:textId="77777777" w:rsidR="00477FCC" w:rsidRDefault="006B1F61">
            <w:pPr>
              <w:jc w:val="center"/>
            </w:pPr>
            <w:r>
              <w:t>Турар С</w:t>
            </w:r>
          </w:p>
          <w:p w14:paraId="4DDE85E3" w14:textId="77777777" w:rsidR="00477FCC" w:rsidRDefault="006B1F61">
            <w:pPr>
              <w:jc w:val="center"/>
            </w:pPr>
            <w:r>
              <w:t>Эрали Е</w:t>
            </w:r>
          </w:p>
          <w:p w14:paraId="6CC32A0E" w14:textId="77777777" w:rsidR="00477FCC" w:rsidRDefault="006B1F61">
            <w:pPr>
              <w:jc w:val="center"/>
            </w:pPr>
            <w:r>
              <w:t>Варганов С</w:t>
            </w:r>
          </w:p>
          <w:p w14:paraId="16315E10" w14:textId="77777777" w:rsidR="00477FCC" w:rsidRDefault="006B1F61">
            <w:pPr>
              <w:jc w:val="center"/>
            </w:pPr>
            <w:r>
              <w:t>Еркін Н</w:t>
            </w:r>
          </w:p>
          <w:p w14:paraId="7EF252C4" w14:textId="77777777" w:rsidR="00477FCC" w:rsidRDefault="006B1F61">
            <w:pPr>
              <w:jc w:val="center"/>
            </w:pPr>
            <w:r>
              <w:t>Московченко</w:t>
            </w:r>
          </w:p>
          <w:p w14:paraId="315E29EE" w14:textId="77777777" w:rsidR="00477FCC" w:rsidRDefault="006B1F61">
            <w:pPr>
              <w:jc w:val="center"/>
            </w:pPr>
            <w:r>
              <w:t>Шапеева л</w:t>
            </w:r>
          </w:p>
          <w:p w14:paraId="047B6BB4" w14:textId="77777777" w:rsidR="00477FCC" w:rsidRDefault="006B1F61">
            <w:pPr>
              <w:jc w:val="center"/>
            </w:pPr>
            <w:r>
              <w:t>Кутузов М</w:t>
            </w:r>
          </w:p>
          <w:p w14:paraId="0DDF7C82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Мейрамбек А</w:t>
            </w:r>
          </w:p>
        </w:tc>
        <w:tc>
          <w:tcPr>
            <w:tcW w:w="2790" w:type="dxa"/>
          </w:tcPr>
          <w:p w14:paraId="51B84FD5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творческий конкурс « Алые паруса»</w:t>
            </w:r>
          </w:p>
        </w:tc>
        <w:tc>
          <w:tcPr>
            <w:tcW w:w="888" w:type="dxa"/>
          </w:tcPr>
          <w:p w14:paraId="26DB7898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3</w:t>
            </w:r>
          </w:p>
        </w:tc>
      </w:tr>
      <w:tr w:rsidR="00477FCC" w14:paraId="5507E5B5" w14:textId="77777777">
        <w:trPr>
          <w:trHeight w:val="585"/>
        </w:trPr>
        <w:tc>
          <w:tcPr>
            <w:tcW w:w="9909" w:type="dxa"/>
            <w:gridSpan w:val="6"/>
          </w:tcPr>
          <w:p w14:paraId="510F5A4C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rPr>
                <w:b/>
              </w:rPr>
              <w:t>2022-2023учебный год</w:t>
            </w:r>
          </w:p>
        </w:tc>
      </w:tr>
      <w:tr w:rsidR="00477FCC" w14:paraId="57CDE63B" w14:textId="77777777">
        <w:trPr>
          <w:trHeight w:val="940"/>
        </w:trPr>
        <w:tc>
          <w:tcPr>
            <w:tcW w:w="567" w:type="dxa"/>
          </w:tcPr>
          <w:p w14:paraId="2B043143" w14:textId="77777777" w:rsidR="00477FCC" w:rsidRDefault="006B1F61">
            <w:pPr>
              <w:pStyle w:val="TableParagraph"/>
              <w:spacing w:line="250" w:lineRule="exact"/>
              <w:ind w:left="225"/>
              <w:rPr>
                <w:sz w:val="36"/>
                <w:szCs w:val="36"/>
              </w:rPr>
            </w:pPr>
            <w:r>
              <w:t>1</w:t>
            </w:r>
          </w:p>
        </w:tc>
        <w:tc>
          <w:tcPr>
            <w:tcW w:w="1839" w:type="dxa"/>
          </w:tcPr>
          <w:p w14:paraId="5AE2AF61" w14:textId="77777777" w:rsidR="00477FCC" w:rsidRDefault="006B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Алибаева</w:t>
            </w:r>
          </w:p>
          <w:p w14:paraId="456F067D" w14:textId="77777777" w:rsidR="00477FCC" w:rsidRDefault="006B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Бакытжан</w:t>
            </w:r>
          </w:p>
          <w:p w14:paraId="4F58B29D" w14:textId="77777777" w:rsidR="00477FCC" w:rsidRDefault="006B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Амангельдиевна – учитель математики</w:t>
            </w:r>
          </w:p>
        </w:tc>
        <w:tc>
          <w:tcPr>
            <w:tcW w:w="1699" w:type="dxa"/>
          </w:tcPr>
          <w:p w14:paraId="18C91CA3" w14:textId="77777777" w:rsidR="00477FCC" w:rsidRDefault="006B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Областная </w:t>
            </w:r>
          </w:p>
          <w:p w14:paraId="765C4665" w14:textId="77777777" w:rsidR="00477FCC" w:rsidRDefault="00477FC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D057ED6" w14:textId="77777777" w:rsidR="00477FCC" w:rsidRDefault="006B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</w:t>
            </w:r>
          </w:p>
          <w:p w14:paraId="66DFB22E" w14:textId="77777777" w:rsidR="00477FCC" w:rsidRDefault="006B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Савелий</w:t>
            </w:r>
          </w:p>
          <w:p w14:paraId="2EC371C4" w14:textId="77777777" w:rsidR="00477FCC" w:rsidRDefault="006B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  <w:p w14:paraId="1AF04AFD" w14:textId="77777777" w:rsidR="00477FCC" w:rsidRDefault="006B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 6 «II» класса</w:t>
            </w:r>
          </w:p>
          <w:p w14:paraId="0F799D23" w14:textId="77777777" w:rsidR="00477FCC" w:rsidRDefault="00477FC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478DF74B" w14:textId="77777777" w:rsidR="00477FCC" w:rsidRDefault="006B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</w:t>
            </w:r>
          </w:p>
          <w:p w14:paraId="2C54DF33" w14:textId="77777777" w:rsidR="00477FCC" w:rsidRDefault="006B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математике среди учащихся 5-6 классов специальных</w:t>
            </w:r>
          </w:p>
          <w:p w14:paraId="4F037108" w14:textId="77777777" w:rsidR="00477FCC" w:rsidRDefault="006B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школ-интернатов</w:t>
            </w:r>
          </w:p>
          <w:p w14:paraId="52142103" w14:textId="77777777" w:rsidR="00477FCC" w:rsidRDefault="00477FCC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14:paraId="69435983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2</w:t>
            </w:r>
          </w:p>
        </w:tc>
      </w:tr>
      <w:tr w:rsidR="00477FCC" w14:paraId="15E0ED9C" w14:textId="77777777">
        <w:trPr>
          <w:trHeight w:val="940"/>
        </w:trPr>
        <w:tc>
          <w:tcPr>
            <w:tcW w:w="567" w:type="dxa"/>
          </w:tcPr>
          <w:p w14:paraId="11065801" w14:textId="77777777" w:rsidR="00477FCC" w:rsidRDefault="006B1F61">
            <w:pPr>
              <w:pStyle w:val="TableParagraph"/>
              <w:spacing w:line="250" w:lineRule="exact"/>
              <w:ind w:left="225"/>
            </w:pPr>
            <w:r>
              <w:t>2</w:t>
            </w:r>
          </w:p>
        </w:tc>
        <w:tc>
          <w:tcPr>
            <w:tcW w:w="1839" w:type="dxa"/>
          </w:tcPr>
          <w:p w14:paraId="3B6AC76D" w14:textId="77777777" w:rsidR="00477FCC" w:rsidRDefault="006B1F61">
            <w:pPr>
              <w:rPr>
                <w:rFonts w:eastAsia="Calibri"/>
              </w:rPr>
            </w:pPr>
            <w:r>
              <w:rPr>
                <w:rFonts w:eastAsia="Calibri"/>
              </w:rPr>
              <w:t>Литвишкова Елена  Юрьевна</w:t>
            </w:r>
          </w:p>
          <w:p w14:paraId="0A7168C2" w14:textId="77777777" w:rsidR="00477FCC" w:rsidRDefault="00477FCC">
            <w:pPr>
              <w:rPr>
                <w:rFonts w:eastAsia="Calibri"/>
              </w:rPr>
            </w:pPr>
          </w:p>
          <w:p w14:paraId="3BCC8AE1" w14:textId="77777777" w:rsidR="00477FCC" w:rsidRDefault="00477FCC">
            <w:pPr>
              <w:rPr>
                <w:rFonts w:eastAsia="Calibri"/>
              </w:rPr>
            </w:pPr>
          </w:p>
          <w:p w14:paraId="30F8C09E" w14:textId="77777777" w:rsidR="00477FCC" w:rsidRDefault="00477FCC">
            <w:pPr>
              <w:spacing w:before="100" w:beforeAutospacing="1" w:after="100" w:afterAutospacing="1"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52022FEF" w14:textId="77777777" w:rsidR="00477FCC" w:rsidRDefault="006B1F61">
            <w:pPr>
              <w:spacing w:before="100" w:beforeAutospacing="1" w:after="100" w:afterAutospacing="1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Областной </w:t>
            </w:r>
          </w:p>
        </w:tc>
        <w:tc>
          <w:tcPr>
            <w:tcW w:w="2126" w:type="dxa"/>
          </w:tcPr>
          <w:p w14:paraId="38F5C90E" w14:textId="77777777" w:rsidR="00477FCC" w:rsidRDefault="006B1F61">
            <w:pPr>
              <w:rPr>
                <w:rFonts w:eastAsia="Calibri"/>
              </w:rPr>
            </w:pPr>
            <w:r>
              <w:rPr>
                <w:rFonts w:eastAsia="Calibri"/>
              </w:rPr>
              <w:t>Демкина Ариана,Рысбек Акнур, Дорченко Инна</w:t>
            </w:r>
          </w:p>
          <w:p w14:paraId="482EE0C6" w14:textId="77777777" w:rsidR="00477FCC" w:rsidRDefault="006B1F61">
            <w:pPr>
              <w:spacing w:before="100" w:beforeAutospacing="1" w:after="100" w:afterAutospacing="1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Тусупова Айлана </w:t>
            </w:r>
          </w:p>
        </w:tc>
        <w:tc>
          <w:tcPr>
            <w:tcW w:w="2790" w:type="dxa"/>
          </w:tcPr>
          <w:p w14:paraId="4971D8BB" w14:textId="77777777" w:rsidR="00477FCC" w:rsidRDefault="006B1F61">
            <w:pPr>
              <w:ind w:firstLineChars="50" w:firstLine="11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фестиваль «Алые паруса»</w:t>
            </w:r>
          </w:p>
        </w:tc>
        <w:tc>
          <w:tcPr>
            <w:tcW w:w="888" w:type="dxa"/>
          </w:tcPr>
          <w:p w14:paraId="2F945EBE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1</w:t>
            </w:r>
          </w:p>
          <w:p w14:paraId="6A036C92" w14:textId="77777777" w:rsidR="00477FCC" w:rsidRDefault="00477FCC">
            <w:pPr>
              <w:pStyle w:val="TableParagraph"/>
              <w:spacing w:line="250" w:lineRule="exact"/>
              <w:ind w:left="0" w:right="3"/>
              <w:jc w:val="center"/>
            </w:pPr>
          </w:p>
          <w:p w14:paraId="20691D2B" w14:textId="77777777" w:rsidR="00477FCC" w:rsidRDefault="00477FCC">
            <w:pPr>
              <w:pStyle w:val="TableParagraph"/>
              <w:spacing w:line="250" w:lineRule="exact"/>
              <w:ind w:left="0" w:right="3"/>
              <w:jc w:val="center"/>
              <w:rPr>
                <w:rFonts w:eastAsia="Calibri"/>
              </w:rPr>
            </w:pPr>
          </w:p>
          <w:p w14:paraId="7B90C552" w14:textId="77777777" w:rsidR="00477FCC" w:rsidRDefault="00477FCC">
            <w:pPr>
              <w:pStyle w:val="TableParagraph"/>
              <w:spacing w:line="250" w:lineRule="exact"/>
              <w:ind w:left="0" w:right="3"/>
              <w:jc w:val="center"/>
              <w:rPr>
                <w:rFonts w:eastAsia="Calibri"/>
              </w:rPr>
            </w:pPr>
          </w:p>
          <w:p w14:paraId="7BEEDEA9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rPr>
                <w:rFonts w:eastAsia="Calibri"/>
              </w:rPr>
              <w:t xml:space="preserve">ГРАН ПРИ </w:t>
            </w:r>
          </w:p>
        </w:tc>
      </w:tr>
      <w:tr w:rsidR="00477FCC" w14:paraId="7E753926" w14:textId="77777777">
        <w:trPr>
          <w:trHeight w:val="940"/>
        </w:trPr>
        <w:tc>
          <w:tcPr>
            <w:tcW w:w="567" w:type="dxa"/>
          </w:tcPr>
          <w:p w14:paraId="71084905" w14:textId="77777777" w:rsidR="00477FCC" w:rsidRDefault="006B1F61">
            <w:pPr>
              <w:pStyle w:val="TableParagraph"/>
              <w:spacing w:line="250" w:lineRule="exact"/>
              <w:ind w:left="225"/>
            </w:pPr>
            <w:r>
              <w:t>3</w:t>
            </w:r>
          </w:p>
        </w:tc>
        <w:tc>
          <w:tcPr>
            <w:tcW w:w="1839" w:type="dxa"/>
          </w:tcPr>
          <w:p w14:paraId="65E62C5E" w14:textId="77777777" w:rsidR="00477FCC" w:rsidRDefault="006B1F6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Литвишкова Елена  Юрьевна</w:t>
            </w:r>
          </w:p>
        </w:tc>
        <w:tc>
          <w:tcPr>
            <w:tcW w:w="1699" w:type="dxa"/>
          </w:tcPr>
          <w:p w14:paraId="4A40ED30" w14:textId="77777777" w:rsidR="00477FCC" w:rsidRDefault="006B1F61">
            <w:pPr>
              <w:spacing w:before="100" w:beforeAutospacing="1" w:after="100" w:afterAutospacing="1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Республиканский </w:t>
            </w:r>
          </w:p>
        </w:tc>
        <w:tc>
          <w:tcPr>
            <w:tcW w:w="2126" w:type="dxa"/>
          </w:tcPr>
          <w:p w14:paraId="37D81883" w14:textId="77777777" w:rsidR="00477FCC" w:rsidRDefault="006B1F61">
            <w:pPr>
              <w:spacing w:before="100" w:beforeAutospacing="1" w:after="100" w:afterAutospacing="1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Демкина Ариана,Рысбек Акнур, Дорченко Инна</w:t>
            </w:r>
          </w:p>
        </w:tc>
        <w:tc>
          <w:tcPr>
            <w:tcW w:w="2790" w:type="dxa"/>
          </w:tcPr>
          <w:p w14:paraId="78313DC4" w14:textId="77777777" w:rsidR="00477FCC" w:rsidRDefault="006B1F6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фестиваль «Juldyzai» (Жулдызай</w:t>
            </w:r>
          </w:p>
        </w:tc>
        <w:tc>
          <w:tcPr>
            <w:tcW w:w="888" w:type="dxa"/>
          </w:tcPr>
          <w:p w14:paraId="141B82CA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2</w:t>
            </w:r>
          </w:p>
        </w:tc>
      </w:tr>
      <w:tr w:rsidR="00477FCC" w14:paraId="46D4380C" w14:textId="77777777">
        <w:trPr>
          <w:trHeight w:val="630"/>
        </w:trPr>
        <w:tc>
          <w:tcPr>
            <w:tcW w:w="567" w:type="dxa"/>
          </w:tcPr>
          <w:p w14:paraId="721E68BA" w14:textId="77777777" w:rsidR="00477FCC" w:rsidRDefault="006B1F61">
            <w:pPr>
              <w:pStyle w:val="TableParagraph"/>
              <w:spacing w:line="250" w:lineRule="exact"/>
              <w:ind w:left="225"/>
            </w:pPr>
            <w:r>
              <w:t>4</w:t>
            </w:r>
          </w:p>
        </w:tc>
        <w:tc>
          <w:tcPr>
            <w:tcW w:w="1839" w:type="dxa"/>
          </w:tcPr>
          <w:p w14:paraId="13A4A694" w14:textId="77777777" w:rsidR="00477FCC" w:rsidRDefault="006B1F6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Литвишкова Елена  Юрьевна</w:t>
            </w:r>
          </w:p>
        </w:tc>
        <w:tc>
          <w:tcPr>
            <w:tcW w:w="1699" w:type="dxa"/>
          </w:tcPr>
          <w:p w14:paraId="2E972ABF" w14:textId="77777777" w:rsidR="00477FCC" w:rsidRDefault="006B1F61">
            <w:pPr>
              <w:spacing w:before="100" w:beforeAutospacing="1" w:after="100" w:afterAutospacing="1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Республиканский</w:t>
            </w:r>
          </w:p>
        </w:tc>
        <w:tc>
          <w:tcPr>
            <w:tcW w:w="2126" w:type="dxa"/>
          </w:tcPr>
          <w:p w14:paraId="784FB6F4" w14:textId="77777777" w:rsidR="00477FCC" w:rsidRDefault="006B1F61">
            <w:pPr>
              <w:spacing w:before="100" w:beforeAutospacing="1" w:after="100" w:afterAutospacing="1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Тусупова Айлана</w:t>
            </w:r>
          </w:p>
        </w:tc>
        <w:tc>
          <w:tcPr>
            <w:tcW w:w="2790" w:type="dxa"/>
          </w:tcPr>
          <w:p w14:paraId="252A991E" w14:textId="77777777" w:rsidR="00477FCC" w:rsidRDefault="006B1F61">
            <w:pPr>
              <w:spacing w:before="100" w:beforeAutospacing="1" w:after="100" w:afterAutospacing="1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Дельфийские игры</w:t>
            </w:r>
          </w:p>
        </w:tc>
        <w:tc>
          <w:tcPr>
            <w:tcW w:w="888" w:type="dxa"/>
          </w:tcPr>
          <w:p w14:paraId="6E40CBB8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3</w:t>
            </w:r>
          </w:p>
        </w:tc>
      </w:tr>
      <w:tr w:rsidR="00477FCC" w14:paraId="0A671A86" w14:textId="77777777">
        <w:trPr>
          <w:trHeight w:val="940"/>
        </w:trPr>
        <w:tc>
          <w:tcPr>
            <w:tcW w:w="567" w:type="dxa"/>
          </w:tcPr>
          <w:p w14:paraId="5676F4E8" w14:textId="77777777" w:rsidR="00477FCC" w:rsidRDefault="006B1F61">
            <w:pPr>
              <w:pStyle w:val="TableParagraph"/>
              <w:spacing w:line="250" w:lineRule="exact"/>
              <w:ind w:left="225"/>
            </w:pPr>
            <w:r>
              <w:t>5</w:t>
            </w:r>
          </w:p>
        </w:tc>
        <w:tc>
          <w:tcPr>
            <w:tcW w:w="1839" w:type="dxa"/>
          </w:tcPr>
          <w:p w14:paraId="2C9E4C3D" w14:textId="77777777" w:rsidR="00477FCC" w:rsidRDefault="006B1F6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Сафиулина Наталья Викторовна </w:t>
            </w:r>
          </w:p>
          <w:p w14:paraId="4FDF7F79" w14:textId="77777777" w:rsidR="00477FCC" w:rsidRDefault="00477FCC">
            <w:pPr>
              <w:spacing w:before="100" w:beforeAutospacing="1" w:after="100" w:afterAutospacing="1"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C2A3174" w14:textId="77777777" w:rsidR="00477FCC" w:rsidRDefault="006B1F61">
            <w:pPr>
              <w:spacing w:before="100" w:beforeAutospacing="1" w:after="100" w:afterAutospacing="1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Областной</w:t>
            </w:r>
          </w:p>
        </w:tc>
        <w:tc>
          <w:tcPr>
            <w:tcW w:w="2126" w:type="dxa"/>
          </w:tcPr>
          <w:p w14:paraId="09B80995" w14:textId="77777777" w:rsidR="00477FCC" w:rsidRDefault="006B1F61">
            <w:pPr>
              <w:spacing w:before="100" w:beforeAutospacing="1" w:after="100" w:afterAutospacing="1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Акторе Мейрамбек </w:t>
            </w:r>
          </w:p>
        </w:tc>
        <w:tc>
          <w:tcPr>
            <w:tcW w:w="2790" w:type="dxa"/>
          </w:tcPr>
          <w:p w14:paraId="745455D1" w14:textId="77777777" w:rsidR="00477FCC" w:rsidRDefault="006B1F6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Өнерпаздық және спорт фестиваліңің </w:t>
            </w:r>
          </w:p>
          <w:p w14:paraId="626D3812" w14:textId="77777777" w:rsidR="00477FCC" w:rsidRDefault="006B1F61">
            <w:pPr>
              <w:rPr>
                <w:rFonts w:eastAsia="Calibri"/>
              </w:rPr>
            </w:pPr>
            <w:r>
              <w:rPr>
                <w:rFonts w:eastAsia="Calibri"/>
              </w:rPr>
              <w:t>«Көркем сөз»</w:t>
            </w:r>
          </w:p>
          <w:p w14:paraId="130D0234" w14:textId="77777777" w:rsidR="00477FCC" w:rsidRDefault="00477FCC">
            <w:pPr>
              <w:spacing w:before="100" w:beforeAutospacing="1" w:after="100" w:afterAutospacing="1"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8" w:type="dxa"/>
          </w:tcPr>
          <w:p w14:paraId="751A3B6F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1</w:t>
            </w:r>
          </w:p>
        </w:tc>
      </w:tr>
      <w:tr w:rsidR="00477FCC" w14:paraId="0FCD0604" w14:textId="77777777">
        <w:trPr>
          <w:trHeight w:val="940"/>
        </w:trPr>
        <w:tc>
          <w:tcPr>
            <w:tcW w:w="567" w:type="dxa"/>
          </w:tcPr>
          <w:p w14:paraId="30712A46" w14:textId="77777777" w:rsidR="00477FCC" w:rsidRDefault="006B1F61">
            <w:pPr>
              <w:pStyle w:val="TableParagraph"/>
              <w:spacing w:line="250" w:lineRule="exact"/>
              <w:ind w:left="225"/>
            </w:pPr>
            <w:r>
              <w:t>6</w:t>
            </w:r>
          </w:p>
        </w:tc>
        <w:tc>
          <w:tcPr>
            <w:tcW w:w="1839" w:type="dxa"/>
          </w:tcPr>
          <w:p w14:paraId="006F7DA0" w14:textId="77777777" w:rsidR="00477FCC" w:rsidRDefault="006B1F61">
            <w:pPr>
              <w:spacing w:before="100" w:beforeAutospacing="1" w:after="100" w:afterAutospacing="1"/>
              <w:rPr>
                <w:rFonts w:eastAsia="Arial Unicode MS"/>
                <w:color w:val="000000"/>
                <w:sz w:val="24"/>
                <w:szCs w:val="24"/>
              </w:rPr>
            </w:pPr>
            <w:r>
              <w:t>Ахметова Сандугаш Сатыпалдиновна</w:t>
            </w:r>
          </w:p>
        </w:tc>
        <w:tc>
          <w:tcPr>
            <w:tcW w:w="1699" w:type="dxa"/>
          </w:tcPr>
          <w:p w14:paraId="50330D75" w14:textId="77777777" w:rsidR="00477FCC" w:rsidRDefault="006B1F61">
            <w:pPr>
              <w:spacing w:before="100" w:beforeAutospacing="1" w:after="100" w:afterAutospacing="1"/>
              <w:rPr>
                <w:rFonts w:eastAsia="Arial Unicode MS"/>
                <w:color w:val="000000"/>
                <w:sz w:val="24"/>
                <w:szCs w:val="24"/>
              </w:rPr>
            </w:pPr>
            <w:r>
              <w:t>Областная</w:t>
            </w:r>
          </w:p>
        </w:tc>
        <w:tc>
          <w:tcPr>
            <w:tcW w:w="2126" w:type="dxa"/>
          </w:tcPr>
          <w:p w14:paraId="51983365" w14:textId="77777777" w:rsidR="00477FCC" w:rsidRDefault="006B1F61">
            <w:pPr>
              <w:rPr>
                <w:rFonts w:eastAsia="Arial Unicode MS"/>
                <w:color w:val="000000"/>
              </w:rPr>
            </w:pPr>
            <w:r>
              <w:t>Гнилосыров Рустем</w:t>
            </w:r>
          </w:p>
          <w:p w14:paraId="56F89297" w14:textId="77777777" w:rsidR="00477FCC" w:rsidRDefault="00477FCC">
            <w:pPr>
              <w:spacing w:before="100" w:beforeAutospacing="1" w:after="100" w:afterAutospacing="1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91C9016" w14:textId="77777777" w:rsidR="00477FCC" w:rsidRDefault="006B1F61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t xml:space="preserve"> олимпиада для учащихся  5-6 классов специальных школ-интернатов</w:t>
            </w:r>
          </w:p>
        </w:tc>
        <w:tc>
          <w:tcPr>
            <w:tcW w:w="888" w:type="dxa"/>
          </w:tcPr>
          <w:p w14:paraId="77D05EAD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1</w:t>
            </w:r>
          </w:p>
        </w:tc>
      </w:tr>
      <w:tr w:rsidR="00477FCC" w14:paraId="0090F803" w14:textId="77777777">
        <w:trPr>
          <w:trHeight w:val="940"/>
        </w:trPr>
        <w:tc>
          <w:tcPr>
            <w:tcW w:w="567" w:type="dxa"/>
          </w:tcPr>
          <w:p w14:paraId="476C81F9" w14:textId="77777777" w:rsidR="00477FCC" w:rsidRDefault="006B1F61">
            <w:pPr>
              <w:pStyle w:val="TableParagraph"/>
              <w:spacing w:line="250" w:lineRule="exact"/>
              <w:ind w:left="225"/>
            </w:pPr>
            <w:r>
              <w:t>7</w:t>
            </w:r>
          </w:p>
        </w:tc>
        <w:tc>
          <w:tcPr>
            <w:tcW w:w="1839" w:type="dxa"/>
          </w:tcPr>
          <w:p w14:paraId="28C301FA" w14:textId="77777777" w:rsidR="00477FCC" w:rsidRDefault="006B1F61">
            <w:pPr>
              <w:spacing w:before="100" w:beforeAutospacing="1" w:after="100" w:afterAutospacing="1" w:line="273" w:lineRule="auto"/>
              <w:rPr>
                <w:sz w:val="24"/>
                <w:szCs w:val="24"/>
              </w:rPr>
            </w:pPr>
            <w:r>
              <w:rPr>
                <w:rFonts w:eastAsia="Calibri"/>
              </w:rPr>
              <w:t>Жумагамбетова Рымкеш Узакбаевна.</w:t>
            </w:r>
          </w:p>
        </w:tc>
        <w:tc>
          <w:tcPr>
            <w:tcW w:w="1699" w:type="dxa"/>
          </w:tcPr>
          <w:p w14:paraId="5C2FA976" w14:textId="77777777" w:rsidR="00477FCC" w:rsidRDefault="006B1F61">
            <w:pPr>
              <w:spacing w:before="100" w:beforeAutospacing="1" w:after="100" w:afterAutospacing="1" w:line="273" w:lineRule="auto"/>
              <w:rPr>
                <w:sz w:val="24"/>
                <w:szCs w:val="24"/>
              </w:rPr>
            </w:pPr>
            <w:r>
              <w:t xml:space="preserve">Областная </w:t>
            </w:r>
          </w:p>
        </w:tc>
        <w:tc>
          <w:tcPr>
            <w:tcW w:w="2126" w:type="dxa"/>
          </w:tcPr>
          <w:p w14:paraId="2B85054F" w14:textId="77777777" w:rsidR="00477FCC" w:rsidRDefault="006B1F61">
            <w:pPr>
              <w:spacing w:before="100" w:beforeAutospacing="1" w:after="100" w:afterAutospacing="1" w:line="273" w:lineRule="auto"/>
              <w:jc w:val="center"/>
              <w:rPr>
                <w:sz w:val="24"/>
                <w:szCs w:val="24"/>
              </w:rPr>
            </w:pPr>
            <w:r>
              <w:t>Нуралина Зейнеп</w:t>
            </w:r>
          </w:p>
        </w:tc>
        <w:tc>
          <w:tcPr>
            <w:tcW w:w="2790" w:type="dxa"/>
          </w:tcPr>
          <w:p w14:paraId="292981B1" w14:textId="77777777" w:rsidR="00477FCC" w:rsidRDefault="006B1F61">
            <w:pPr>
              <w:spacing w:before="100" w:beforeAutospacing="1" w:after="100" w:afterAutospacing="1" w:line="273" w:lineRule="auto"/>
              <w:rPr>
                <w:sz w:val="24"/>
                <w:szCs w:val="24"/>
              </w:rPr>
            </w:pPr>
            <w:r>
              <w:t>олимпиада по казахскому языку и литературе между 5-6 классами специальных школ.</w:t>
            </w:r>
          </w:p>
        </w:tc>
        <w:tc>
          <w:tcPr>
            <w:tcW w:w="888" w:type="dxa"/>
          </w:tcPr>
          <w:p w14:paraId="38611C8C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1</w:t>
            </w:r>
          </w:p>
        </w:tc>
      </w:tr>
      <w:tr w:rsidR="00477FCC" w14:paraId="342881C7" w14:textId="77777777">
        <w:trPr>
          <w:trHeight w:val="940"/>
        </w:trPr>
        <w:tc>
          <w:tcPr>
            <w:tcW w:w="567" w:type="dxa"/>
          </w:tcPr>
          <w:p w14:paraId="548733B3" w14:textId="77777777" w:rsidR="00477FCC" w:rsidRDefault="006B1F61">
            <w:pPr>
              <w:pStyle w:val="TableParagraph"/>
              <w:spacing w:line="250" w:lineRule="exact"/>
              <w:ind w:left="225"/>
            </w:pPr>
            <w:r>
              <w:lastRenderedPageBreak/>
              <w:t>8</w:t>
            </w:r>
          </w:p>
        </w:tc>
        <w:tc>
          <w:tcPr>
            <w:tcW w:w="1839" w:type="dxa"/>
          </w:tcPr>
          <w:p w14:paraId="61D74519" w14:textId="77777777" w:rsidR="00477FCC" w:rsidRDefault="006B1F61">
            <w:pPr>
              <w:spacing w:before="100" w:beforeAutospacing="1" w:after="100" w:afterAutospacing="1" w:line="273" w:lineRule="auto"/>
              <w:rPr>
                <w:sz w:val="24"/>
                <w:szCs w:val="24"/>
              </w:rPr>
            </w:pPr>
            <w:r>
              <w:t>Хамитова Эльмира Наисовна</w:t>
            </w:r>
          </w:p>
        </w:tc>
        <w:tc>
          <w:tcPr>
            <w:tcW w:w="1699" w:type="dxa"/>
          </w:tcPr>
          <w:p w14:paraId="1A82CB0B" w14:textId="77777777" w:rsidR="00477FCC" w:rsidRDefault="006B1F61">
            <w:r>
              <w:t xml:space="preserve"> Городской </w:t>
            </w:r>
          </w:p>
          <w:p w14:paraId="26B41B3F" w14:textId="77777777" w:rsidR="00477FCC" w:rsidRDefault="00477FCC"/>
          <w:p w14:paraId="668606D7" w14:textId="77777777" w:rsidR="00477FCC" w:rsidRDefault="00477FCC">
            <w:pPr>
              <w:spacing w:before="100" w:beforeAutospacing="1" w:after="100" w:afterAutospacing="1" w:line="273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EC166D5" w14:textId="77777777" w:rsidR="00477FCC" w:rsidRDefault="006B1F61">
            <w:pPr>
              <w:spacing w:before="100" w:beforeAutospacing="1" w:after="100" w:afterAutospacing="1" w:line="273" w:lineRule="auto"/>
              <w:jc w:val="center"/>
              <w:rPr>
                <w:sz w:val="24"/>
                <w:szCs w:val="24"/>
              </w:rPr>
            </w:pPr>
            <w:r>
              <w:t>Барякин Данил</w:t>
            </w:r>
          </w:p>
        </w:tc>
        <w:tc>
          <w:tcPr>
            <w:tcW w:w="2790" w:type="dxa"/>
          </w:tcPr>
          <w:p w14:paraId="1C92D578" w14:textId="77777777" w:rsidR="00477FCC" w:rsidRDefault="006B1F61">
            <w:r>
              <w:t>ОБФ «Лучик надежды» фестиваль «Радугу талантов» , номинация «Художественное слово»</w:t>
            </w:r>
          </w:p>
          <w:p w14:paraId="48141923" w14:textId="77777777" w:rsidR="00477FCC" w:rsidRDefault="00477FCC">
            <w:pPr>
              <w:spacing w:before="100" w:beforeAutospacing="1" w:after="100" w:afterAutospacing="1" w:line="273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14:paraId="46152490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1</w:t>
            </w:r>
          </w:p>
        </w:tc>
      </w:tr>
      <w:tr w:rsidR="00477FCC" w14:paraId="63D1EB49" w14:textId="77777777">
        <w:trPr>
          <w:trHeight w:val="940"/>
        </w:trPr>
        <w:tc>
          <w:tcPr>
            <w:tcW w:w="567" w:type="dxa"/>
          </w:tcPr>
          <w:p w14:paraId="1107847D" w14:textId="77777777" w:rsidR="00477FCC" w:rsidRDefault="006B1F61">
            <w:pPr>
              <w:pStyle w:val="TableParagraph"/>
              <w:spacing w:line="250" w:lineRule="exact"/>
              <w:ind w:left="225"/>
            </w:pPr>
            <w:r>
              <w:t>9</w:t>
            </w:r>
          </w:p>
        </w:tc>
        <w:tc>
          <w:tcPr>
            <w:tcW w:w="1839" w:type="dxa"/>
          </w:tcPr>
          <w:p w14:paraId="6872770A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Кучина Светлана Михайловна</w:t>
            </w:r>
          </w:p>
        </w:tc>
        <w:tc>
          <w:tcPr>
            <w:tcW w:w="1699" w:type="dxa"/>
          </w:tcPr>
          <w:p w14:paraId="0A4DAD5A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г. Чимкент</w:t>
            </w:r>
          </w:p>
        </w:tc>
        <w:tc>
          <w:tcPr>
            <w:tcW w:w="2126" w:type="dxa"/>
          </w:tcPr>
          <w:p w14:paraId="61000CB1" w14:textId="77777777" w:rsidR="00477FCC" w:rsidRDefault="006B1F61">
            <w:pPr>
              <w:jc w:val="center"/>
            </w:pPr>
            <w:r>
              <w:t>Калугин Денис, Петлеван Давид</w:t>
            </w:r>
          </w:p>
          <w:p w14:paraId="59F3C894" w14:textId="77777777" w:rsidR="00477FCC" w:rsidRDefault="00477FC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7862AD47" w14:textId="77777777" w:rsidR="00477FCC" w:rsidRDefault="006B1F61">
            <w:pPr>
              <w:jc w:val="center"/>
            </w:pPr>
            <w:r>
              <w:t>Спартакиада среди спортсменов с нарушением слуха  по плаванию</w:t>
            </w:r>
          </w:p>
          <w:p w14:paraId="7C9E82FC" w14:textId="77777777" w:rsidR="00477FCC" w:rsidRDefault="00477FC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14:paraId="68140A09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Чемпионы</w:t>
            </w:r>
          </w:p>
        </w:tc>
      </w:tr>
      <w:tr w:rsidR="00477FCC" w14:paraId="689DB7F1" w14:textId="77777777">
        <w:trPr>
          <w:trHeight w:val="940"/>
        </w:trPr>
        <w:tc>
          <w:tcPr>
            <w:tcW w:w="567" w:type="dxa"/>
          </w:tcPr>
          <w:p w14:paraId="073C3E91" w14:textId="77777777" w:rsidR="00477FCC" w:rsidRDefault="006B1F61">
            <w:pPr>
              <w:pStyle w:val="TableParagraph"/>
              <w:spacing w:line="250" w:lineRule="exact"/>
              <w:ind w:left="225"/>
            </w:pPr>
            <w:r>
              <w:t>10</w:t>
            </w:r>
          </w:p>
        </w:tc>
        <w:tc>
          <w:tcPr>
            <w:tcW w:w="1839" w:type="dxa"/>
          </w:tcPr>
          <w:p w14:paraId="2D38FB7F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Комитет Т</w:t>
            </w:r>
          </w:p>
        </w:tc>
        <w:tc>
          <w:tcPr>
            <w:tcW w:w="1699" w:type="dxa"/>
          </w:tcPr>
          <w:p w14:paraId="7E15012A" w14:textId="77777777" w:rsidR="00477FCC" w:rsidRDefault="006B1F61">
            <w:pPr>
              <w:jc w:val="center"/>
            </w:pPr>
            <w:r>
              <w:t>Параолимпиада</w:t>
            </w:r>
          </w:p>
          <w:p w14:paraId="06DA93C9" w14:textId="77777777" w:rsidR="00477FCC" w:rsidRDefault="00477FC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A642C50" w14:textId="77777777" w:rsidR="00477FCC" w:rsidRDefault="006B1F61">
            <w:pPr>
              <w:jc w:val="center"/>
            </w:pPr>
            <w:r>
              <w:t>Какарманов Сагат</w:t>
            </w:r>
          </w:p>
          <w:p w14:paraId="4004A592" w14:textId="77777777" w:rsidR="00477FCC" w:rsidRDefault="006B1F61">
            <w:pPr>
              <w:jc w:val="center"/>
            </w:pPr>
            <w:r>
              <w:t>Каупен Мадина</w:t>
            </w:r>
          </w:p>
          <w:p w14:paraId="0D50A7D6" w14:textId="77777777" w:rsidR="00477FCC" w:rsidRDefault="006B1F61">
            <w:pPr>
              <w:jc w:val="center"/>
            </w:pPr>
            <w:r>
              <w:t>Мусабекова Мадина</w:t>
            </w:r>
          </w:p>
          <w:p w14:paraId="6A436F64" w14:textId="77777777" w:rsidR="00477FCC" w:rsidRDefault="006B1F61">
            <w:pPr>
              <w:jc w:val="center"/>
            </w:pPr>
            <w:r>
              <w:t>Андрей Куралай</w:t>
            </w:r>
          </w:p>
          <w:p w14:paraId="38154770" w14:textId="77777777" w:rsidR="00477FCC" w:rsidRDefault="006B1F61">
            <w:pPr>
              <w:jc w:val="center"/>
            </w:pPr>
            <w:r>
              <w:t>Крумсдорф Арина</w:t>
            </w:r>
          </w:p>
          <w:p w14:paraId="2362740C" w14:textId="77777777" w:rsidR="00477FCC" w:rsidRDefault="006B1F61">
            <w:pPr>
              <w:jc w:val="center"/>
            </w:pPr>
            <w:r>
              <w:t>Ерболат Рыстамбек</w:t>
            </w:r>
          </w:p>
          <w:p w14:paraId="130ABA77" w14:textId="77777777" w:rsidR="00477FCC" w:rsidRDefault="006B1F61">
            <w:pPr>
              <w:jc w:val="center"/>
            </w:pPr>
            <w:r>
              <w:t>Батлуков Кирил</w:t>
            </w:r>
          </w:p>
          <w:p w14:paraId="1DA0335C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Осипов Владислав</w:t>
            </w:r>
          </w:p>
        </w:tc>
        <w:tc>
          <w:tcPr>
            <w:tcW w:w="2790" w:type="dxa"/>
          </w:tcPr>
          <w:p w14:paraId="25DF18E1" w14:textId="77777777" w:rsidR="00477FCC" w:rsidRDefault="006B1F61">
            <w:pPr>
              <w:jc w:val="center"/>
            </w:pPr>
            <w:r>
              <w:t xml:space="preserve">Волейбол </w:t>
            </w:r>
          </w:p>
          <w:p w14:paraId="7ACA3C03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г. Алмата</w:t>
            </w:r>
          </w:p>
        </w:tc>
        <w:tc>
          <w:tcPr>
            <w:tcW w:w="888" w:type="dxa"/>
          </w:tcPr>
          <w:p w14:paraId="3B6D3BD9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3</w:t>
            </w:r>
          </w:p>
        </w:tc>
      </w:tr>
      <w:tr w:rsidR="00477FCC" w14:paraId="6E73769B" w14:textId="77777777">
        <w:trPr>
          <w:trHeight w:val="940"/>
        </w:trPr>
        <w:tc>
          <w:tcPr>
            <w:tcW w:w="567" w:type="dxa"/>
          </w:tcPr>
          <w:p w14:paraId="05A676AA" w14:textId="77777777" w:rsidR="00477FCC" w:rsidRDefault="006B1F61">
            <w:pPr>
              <w:pStyle w:val="TableParagraph"/>
              <w:spacing w:line="250" w:lineRule="exact"/>
              <w:ind w:left="225"/>
            </w:pPr>
            <w:r>
              <w:t>11</w:t>
            </w:r>
          </w:p>
        </w:tc>
        <w:tc>
          <w:tcPr>
            <w:tcW w:w="1839" w:type="dxa"/>
          </w:tcPr>
          <w:p w14:paraId="5E2310A0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Менбаева А.Т</w:t>
            </w:r>
          </w:p>
        </w:tc>
        <w:tc>
          <w:tcPr>
            <w:tcW w:w="1699" w:type="dxa"/>
          </w:tcPr>
          <w:p w14:paraId="0241C529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 xml:space="preserve">Областной </w:t>
            </w:r>
          </w:p>
        </w:tc>
        <w:tc>
          <w:tcPr>
            <w:tcW w:w="2126" w:type="dxa"/>
          </w:tcPr>
          <w:p w14:paraId="3035731D" w14:textId="77777777" w:rsidR="00477FCC" w:rsidRDefault="006B1F61">
            <w:pPr>
              <w:jc w:val="center"/>
            </w:pPr>
            <w:r>
              <w:t>Турар С</w:t>
            </w:r>
          </w:p>
          <w:p w14:paraId="0D8DE260" w14:textId="77777777" w:rsidR="00477FCC" w:rsidRDefault="006B1F61">
            <w:pPr>
              <w:jc w:val="center"/>
            </w:pPr>
            <w:r>
              <w:t>Эрали Е</w:t>
            </w:r>
          </w:p>
          <w:p w14:paraId="17324841" w14:textId="77777777" w:rsidR="00477FCC" w:rsidRDefault="006B1F61">
            <w:pPr>
              <w:jc w:val="center"/>
            </w:pPr>
            <w:r>
              <w:t>Варганов С</w:t>
            </w:r>
          </w:p>
          <w:p w14:paraId="7F0AB51C" w14:textId="77777777" w:rsidR="00477FCC" w:rsidRDefault="006B1F61">
            <w:pPr>
              <w:jc w:val="center"/>
            </w:pPr>
            <w:r>
              <w:t>Еркін Н</w:t>
            </w:r>
          </w:p>
          <w:p w14:paraId="58D2E8A9" w14:textId="77777777" w:rsidR="00477FCC" w:rsidRDefault="006B1F61">
            <w:pPr>
              <w:jc w:val="center"/>
            </w:pPr>
            <w:r>
              <w:t>Московченко</w:t>
            </w:r>
          </w:p>
          <w:p w14:paraId="2E346E0B" w14:textId="77777777" w:rsidR="00477FCC" w:rsidRDefault="006B1F61">
            <w:pPr>
              <w:jc w:val="center"/>
            </w:pPr>
            <w:r>
              <w:t>Шапеева л</w:t>
            </w:r>
          </w:p>
          <w:p w14:paraId="2C6E5CE3" w14:textId="77777777" w:rsidR="00477FCC" w:rsidRDefault="006B1F61">
            <w:pPr>
              <w:jc w:val="center"/>
            </w:pPr>
            <w:r>
              <w:t>Кутузов М</w:t>
            </w:r>
          </w:p>
          <w:p w14:paraId="20EE2F7B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Мейрамбек А</w:t>
            </w:r>
          </w:p>
        </w:tc>
        <w:tc>
          <w:tcPr>
            <w:tcW w:w="2790" w:type="dxa"/>
          </w:tcPr>
          <w:p w14:paraId="6CA0524E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творческий конкурс « Алые паруса»</w:t>
            </w:r>
          </w:p>
        </w:tc>
        <w:tc>
          <w:tcPr>
            <w:tcW w:w="888" w:type="dxa"/>
          </w:tcPr>
          <w:p w14:paraId="5D826542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3</w:t>
            </w:r>
          </w:p>
        </w:tc>
      </w:tr>
      <w:tr w:rsidR="00477FCC" w14:paraId="7BB3A94C" w14:textId="77777777">
        <w:trPr>
          <w:trHeight w:val="940"/>
        </w:trPr>
        <w:tc>
          <w:tcPr>
            <w:tcW w:w="567" w:type="dxa"/>
          </w:tcPr>
          <w:p w14:paraId="5E9A0C25" w14:textId="77777777" w:rsidR="00477FCC" w:rsidRDefault="006B1F61">
            <w:pPr>
              <w:pStyle w:val="TableParagraph"/>
              <w:spacing w:line="250" w:lineRule="exact"/>
              <w:ind w:left="225"/>
            </w:pPr>
            <w:r>
              <w:t>12</w:t>
            </w:r>
          </w:p>
        </w:tc>
        <w:tc>
          <w:tcPr>
            <w:tcW w:w="1839" w:type="dxa"/>
          </w:tcPr>
          <w:p w14:paraId="56D0E0C0" w14:textId="77777777" w:rsidR="00477FCC" w:rsidRDefault="006B1F61">
            <w:pPr>
              <w:spacing w:before="100" w:beforeAutospacing="1" w:after="100" w:afterAutospacing="1" w:line="256" w:lineRule="auto"/>
              <w:jc w:val="center"/>
            </w:pPr>
            <w:r>
              <w:t xml:space="preserve">Кейм Елена </w:t>
            </w:r>
          </w:p>
          <w:p w14:paraId="264B0283" w14:textId="77777777" w:rsidR="00477FCC" w:rsidRDefault="006B1F61">
            <w:pPr>
              <w:spacing w:before="100" w:beforeAutospacing="1" w:after="100" w:afterAutospacing="1" w:line="256" w:lineRule="auto"/>
              <w:jc w:val="center"/>
            </w:pPr>
            <w:r>
              <w:t>Александровна</w:t>
            </w:r>
          </w:p>
        </w:tc>
        <w:tc>
          <w:tcPr>
            <w:tcW w:w="1699" w:type="dxa"/>
          </w:tcPr>
          <w:p w14:paraId="26AC307C" w14:textId="77777777" w:rsidR="00477FCC" w:rsidRDefault="006B1F61">
            <w:pPr>
              <w:spacing w:before="100" w:beforeAutospacing="1" w:after="100" w:afterAutospacing="1" w:line="256" w:lineRule="auto"/>
              <w:rPr>
                <w:rFonts w:ascii="DengXian" w:hAnsi="DengXian"/>
                <w:sz w:val="24"/>
                <w:szCs w:val="24"/>
              </w:rPr>
            </w:pPr>
            <w:r>
              <w:rPr>
                <w:rFonts w:eastAsia="DengXian"/>
              </w:rPr>
              <w:t xml:space="preserve">Республиканский </w:t>
            </w:r>
          </w:p>
        </w:tc>
        <w:tc>
          <w:tcPr>
            <w:tcW w:w="2126" w:type="dxa"/>
          </w:tcPr>
          <w:p w14:paraId="36CCD72B" w14:textId="77777777" w:rsidR="00477FCC" w:rsidRDefault="006B1F61">
            <w:pPr>
              <w:spacing w:before="100" w:beforeAutospacing="1" w:after="100" w:afterAutospacing="1" w:line="256" w:lineRule="auto"/>
              <w:rPr>
                <w:rFonts w:eastAsia="DengXian"/>
                <w:sz w:val="24"/>
                <w:szCs w:val="24"/>
              </w:rPr>
            </w:pPr>
            <w:r>
              <w:rPr>
                <w:rFonts w:eastAsia="DengXian"/>
              </w:rPr>
              <w:t>Осипов В.</w:t>
            </w:r>
          </w:p>
        </w:tc>
        <w:tc>
          <w:tcPr>
            <w:tcW w:w="2790" w:type="dxa"/>
          </w:tcPr>
          <w:p w14:paraId="6B676974" w14:textId="77777777" w:rsidR="00477FCC" w:rsidRDefault="006B1F61">
            <w:pPr>
              <w:spacing w:before="100" w:beforeAutospacing="1" w:after="100" w:afterAutospacing="1" w:line="256" w:lineRule="auto"/>
              <w:rPr>
                <w:rFonts w:eastAsia="DengXian"/>
                <w:sz w:val="24"/>
                <w:szCs w:val="24"/>
              </w:rPr>
            </w:pPr>
            <w:r>
              <w:rPr>
                <w:rFonts w:eastAsia="DengXian"/>
              </w:rPr>
              <w:t xml:space="preserve"> конкурс премия «Стражи Школактики »</w:t>
            </w:r>
          </w:p>
        </w:tc>
        <w:tc>
          <w:tcPr>
            <w:tcW w:w="888" w:type="dxa"/>
          </w:tcPr>
          <w:p w14:paraId="7945895D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1</w:t>
            </w:r>
          </w:p>
        </w:tc>
      </w:tr>
      <w:tr w:rsidR="00477FCC" w14:paraId="2B6EE4D8" w14:textId="77777777">
        <w:trPr>
          <w:trHeight w:val="940"/>
        </w:trPr>
        <w:tc>
          <w:tcPr>
            <w:tcW w:w="567" w:type="dxa"/>
          </w:tcPr>
          <w:p w14:paraId="3672B3D5" w14:textId="77777777" w:rsidR="00477FCC" w:rsidRDefault="006B1F61">
            <w:pPr>
              <w:pStyle w:val="TableParagraph"/>
              <w:spacing w:line="250" w:lineRule="exact"/>
              <w:ind w:left="225"/>
            </w:pPr>
            <w:r>
              <w:t>13</w:t>
            </w:r>
          </w:p>
        </w:tc>
        <w:tc>
          <w:tcPr>
            <w:tcW w:w="1839" w:type="dxa"/>
          </w:tcPr>
          <w:p w14:paraId="6969C985" w14:textId="77777777" w:rsidR="00477FCC" w:rsidRDefault="006B1F61">
            <w:pPr>
              <w:spacing w:before="100" w:beforeAutospacing="1" w:after="100" w:afterAutospacing="1" w:line="256" w:lineRule="auto"/>
              <w:jc w:val="center"/>
            </w:pPr>
            <w:r>
              <w:t xml:space="preserve">Кейм Елена </w:t>
            </w:r>
          </w:p>
          <w:p w14:paraId="1A64D6AD" w14:textId="77777777" w:rsidR="00477FCC" w:rsidRDefault="006B1F61">
            <w:pPr>
              <w:spacing w:before="100" w:beforeAutospacing="1" w:after="100" w:afterAutospacing="1" w:line="256" w:lineRule="auto"/>
              <w:jc w:val="center"/>
            </w:pPr>
            <w:r>
              <w:t>Александровна</w:t>
            </w:r>
          </w:p>
        </w:tc>
        <w:tc>
          <w:tcPr>
            <w:tcW w:w="1699" w:type="dxa"/>
          </w:tcPr>
          <w:p w14:paraId="298C58C8" w14:textId="77777777" w:rsidR="00477FCC" w:rsidRDefault="006B1F61">
            <w:pPr>
              <w:spacing w:before="100" w:beforeAutospacing="1" w:after="100" w:afterAutospacing="1" w:line="256" w:lineRule="auto"/>
              <w:rPr>
                <w:rFonts w:ascii="DengXian" w:hAnsi="DengXian"/>
                <w:sz w:val="24"/>
                <w:szCs w:val="24"/>
              </w:rPr>
            </w:pPr>
            <w:r>
              <w:rPr>
                <w:rFonts w:ascii="DengXian" w:hAnsi="DengXian"/>
                <w:sz w:val="24"/>
                <w:szCs w:val="24"/>
              </w:rPr>
              <w:t>Областной</w:t>
            </w:r>
          </w:p>
        </w:tc>
        <w:tc>
          <w:tcPr>
            <w:tcW w:w="2126" w:type="dxa"/>
          </w:tcPr>
          <w:p w14:paraId="0836B166" w14:textId="77777777" w:rsidR="00477FCC" w:rsidRDefault="006B1F61">
            <w:pPr>
              <w:rPr>
                <w:rFonts w:eastAsia="DengXian"/>
              </w:rPr>
            </w:pPr>
            <w:r>
              <w:rPr>
                <w:rFonts w:eastAsia="DengXian"/>
              </w:rPr>
              <w:t>Барякин Данил</w:t>
            </w:r>
          </w:p>
          <w:p w14:paraId="35404722" w14:textId="77777777" w:rsidR="00477FCC" w:rsidRDefault="006B1F61">
            <w:pPr>
              <w:spacing w:before="100" w:beforeAutospacing="1" w:after="100" w:afterAutospacing="1" w:line="256" w:lineRule="auto"/>
              <w:rPr>
                <w:rFonts w:eastAsia="DengXian"/>
                <w:sz w:val="24"/>
                <w:szCs w:val="24"/>
              </w:rPr>
            </w:pPr>
            <w:r>
              <w:rPr>
                <w:rFonts w:eastAsia="DengXian"/>
              </w:rPr>
              <w:t>Елеуханова Медина</w:t>
            </w:r>
          </w:p>
        </w:tc>
        <w:tc>
          <w:tcPr>
            <w:tcW w:w="2790" w:type="dxa"/>
          </w:tcPr>
          <w:p w14:paraId="7DF5BC37" w14:textId="77777777" w:rsidR="00477FCC" w:rsidRDefault="006B1F61">
            <w:pPr>
              <w:spacing w:before="100" w:beforeAutospacing="1" w:after="100" w:afterAutospacing="1" w:line="256" w:lineRule="auto"/>
              <w:rPr>
                <w:rFonts w:eastAsia="DengXian"/>
                <w:b/>
                <w:bCs/>
                <w:sz w:val="24"/>
                <w:szCs w:val="24"/>
              </w:rPr>
            </w:pPr>
            <w:r>
              <w:rPr>
                <w:rFonts w:eastAsia="DengXian"/>
              </w:rPr>
              <w:t>Сертификат за участие, область,Конкурс рисунков «Семицветик»</w:t>
            </w:r>
          </w:p>
        </w:tc>
        <w:tc>
          <w:tcPr>
            <w:tcW w:w="888" w:type="dxa"/>
          </w:tcPr>
          <w:p w14:paraId="57427427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3</w:t>
            </w:r>
          </w:p>
        </w:tc>
      </w:tr>
      <w:tr w:rsidR="00477FCC" w14:paraId="41781B25" w14:textId="77777777">
        <w:trPr>
          <w:trHeight w:val="940"/>
        </w:trPr>
        <w:tc>
          <w:tcPr>
            <w:tcW w:w="567" w:type="dxa"/>
          </w:tcPr>
          <w:p w14:paraId="584E02CA" w14:textId="77777777" w:rsidR="00477FCC" w:rsidRDefault="006B1F61">
            <w:pPr>
              <w:pStyle w:val="TableParagraph"/>
              <w:spacing w:line="250" w:lineRule="exact"/>
              <w:ind w:left="225"/>
            </w:pPr>
            <w:r>
              <w:t>14</w:t>
            </w:r>
          </w:p>
        </w:tc>
        <w:tc>
          <w:tcPr>
            <w:tcW w:w="1839" w:type="dxa"/>
          </w:tcPr>
          <w:p w14:paraId="43CDF4CC" w14:textId="77777777" w:rsidR="00477FCC" w:rsidRDefault="006B1F61">
            <w:pPr>
              <w:spacing w:before="100" w:beforeAutospacing="1" w:after="100" w:afterAutospacing="1" w:line="256" w:lineRule="auto"/>
              <w:jc w:val="center"/>
            </w:pPr>
            <w:r>
              <w:t xml:space="preserve">Кейм Елена </w:t>
            </w:r>
          </w:p>
          <w:p w14:paraId="4F3501C9" w14:textId="77777777" w:rsidR="00477FCC" w:rsidRDefault="006B1F61">
            <w:pPr>
              <w:spacing w:before="100" w:beforeAutospacing="1" w:after="100" w:afterAutospacing="1" w:line="256" w:lineRule="auto"/>
              <w:jc w:val="center"/>
            </w:pPr>
            <w:r>
              <w:t>Александровна</w:t>
            </w:r>
          </w:p>
        </w:tc>
        <w:tc>
          <w:tcPr>
            <w:tcW w:w="1699" w:type="dxa"/>
          </w:tcPr>
          <w:p w14:paraId="3F926764" w14:textId="77777777" w:rsidR="00477FCC" w:rsidRDefault="006B1F61">
            <w:pPr>
              <w:spacing w:before="100" w:beforeAutospacing="1" w:after="100" w:afterAutospacing="1" w:line="256" w:lineRule="auto"/>
              <w:rPr>
                <w:rFonts w:ascii="DengXian" w:hAnsi="DengXian"/>
                <w:sz w:val="24"/>
                <w:szCs w:val="24"/>
              </w:rPr>
            </w:pPr>
            <w:r>
              <w:rPr>
                <w:rFonts w:ascii="DengXian" w:hAnsi="DengXian"/>
                <w:sz w:val="24"/>
                <w:szCs w:val="24"/>
              </w:rPr>
              <w:t>Областной</w:t>
            </w:r>
          </w:p>
        </w:tc>
        <w:tc>
          <w:tcPr>
            <w:tcW w:w="2126" w:type="dxa"/>
          </w:tcPr>
          <w:p w14:paraId="6E954C54" w14:textId="77777777" w:rsidR="00477FCC" w:rsidRDefault="006B1F61">
            <w:pPr>
              <w:pStyle w:val="11"/>
              <w:spacing w:before="0" w:beforeAutospacing="0" w:after="0" w:afterAutospacing="0"/>
              <w:rPr>
                <w:rFonts w:ascii="Times New Roman" w:eastAsia="DengXian" w:hAnsi="Times New Roman"/>
              </w:rPr>
            </w:pPr>
            <w:r>
              <w:rPr>
                <w:rFonts w:ascii="Times New Roman" w:eastAsia="DengXian" w:hAnsi="Times New Roman"/>
              </w:rPr>
              <w:t>Бакуте Ева</w:t>
            </w:r>
          </w:p>
          <w:p w14:paraId="709E2D05" w14:textId="77777777" w:rsidR="00477FCC" w:rsidRDefault="006B1F61">
            <w:pPr>
              <w:pStyle w:val="11"/>
              <w:spacing w:before="0" w:beforeAutospacing="0" w:after="0" w:afterAutospacing="0"/>
              <w:rPr>
                <w:rFonts w:ascii="Times New Roman" w:eastAsia="DengXian" w:hAnsi="Times New Roman"/>
              </w:rPr>
            </w:pPr>
            <w:r>
              <w:rPr>
                <w:rFonts w:ascii="Times New Roman" w:eastAsia="DengXian" w:hAnsi="Times New Roman"/>
              </w:rPr>
              <w:t>Недаконцева С.</w:t>
            </w:r>
          </w:p>
          <w:p w14:paraId="7F32186A" w14:textId="77777777" w:rsidR="00477FCC" w:rsidRDefault="006B1F61">
            <w:pPr>
              <w:pStyle w:val="11"/>
              <w:spacing w:before="0" w:beforeAutospacing="0" w:after="0" w:afterAutospacing="0"/>
              <w:rPr>
                <w:rFonts w:ascii="Times New Roman" w:eastAsia="DengXian" w:hAnsi="Times New Roman"/>
              </w:rPr>
            </w:pPr>
            <w:r>
              <w:rPr>
                <w:rFonts w:ascii="Times New Roman" w:eastAsia="DengXian" w:hAnsi="Times New Roman"/>
              </w:rPr>
              <w:t>Рудницкий С.</w:t>
            </w:r>
          </w:p>
          <w:p w14:paraId="3FDFA799" w14:textId="77777777" w:rsidR="00477FCC" w:rsidRDefault="006B1F61">
            <w:pPr>
              <w:pStyle w:val="11"/>
              <w:spacing w:before="0" w:beforeAutospacing="0" w:after="0" w:afterAutospacing="0"/>
              <w:rPr>
                <w:rFonts w:ascii="Times New Roman" w:eastAsia="DengXian" w:hAnsi="Times New Roman"/>
              </w:rPr>
            </w:pPr>
            <w:r>
              <w:rPr>
                <w:rFonts w:ascii="Times New Roman" w:eastAsia="DengXian" w:hAnsi="Times New Roman"/>
              </w:rPr>
              <w:t>Елеуханова М.</w:t>
            </w:r>
          </w:p>
          <w:p w14:paraId="022D73A0" w14:textId="77777777" w:rsidR="00477FCC" w:rsidRDefault="006B1F61">
            <w:pPr>
              <w:spacing w:before="100" w:beforeAutospacing="1" w:after="100" w:afterAutospacing="1" w:line="256" w:lineRule="auto"/>
              <w:rPr>
                <w:rFonts w:eastAsia="DengXian"/>
                <w:sz w:val="24"/>
                <w:szCs w:val="24"/>
              </w:rPr>
            </w:pPr>
            <w:r>
              <w:rPr>
                <w:rFonts w:eastAsia="DengXian"/>
              </w:rPr>
              <w:t>Барякин Д.</w:t>
            </w:r>
          </w:p>
        </w:tc>
        <w:tc>
          <w:tcPr>
            <w:tcW w:w="2790" w:type="dxa"/>
          </w:tcPr>
          <w:p w14:paraId="24B968D7" w14:textId="77777777" w:rsidR="00477FCC" w:rsidRDefault="006B1F61">
            <w:pPr>
              <w:pStyle w:val="11"/>
              <w:spacing w:before="0" w:after="0"/>
            </w:pPr>
            <w:r>
              <w:rPr>
                <w:rFonts w:ascii="Times New Roman" w:eastAsia="DengXian" w:hAnsi="Times New Roman"/>
              </w:rPr>
              <w:t>Конкурс рисунков «Радуга талантов» лучик надежд</w:t>
            </w:r>
          </w:p>
        </w:tc>
        <w:tc>
          <w:tcPr>
            <w:tcW w:w="888" w:type="dxa"/>
          </w:tcPr>
          <w:p w14:paraId="77F7BDEC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3</w:t>
            </w:r>
          </w:p>
          <w:p w14:paraId="763DF1F4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2</w:t>
            </w:r>
          </w:p>
        </w:tc>
      </w:tr>
      <w:tr w:rsidR="00477FCC" w14:paraId="65706F46" w14:textId="77777777">
        <w:trPr>
          <w:trHeight w:val="615"/>
        </w:trPr>
        <w:tc>
          <w:tcPr>
            <w:tcW w:w="9909" w:type="dxa"/>
            <w:gridSpan w:val="6"/>
          </w:tcPr>
          <w:p w14:paraId="37B63DDF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rPr>
                <w:b/>
                <w:bCs/>
              </w:rPr>
              <w:t>2023 год</w:t>
            </w:r>
          </w:p>
        </w:tc>
      </w:tr>
      <w:tr w:rsidR="00477FCC" w14:paraId="466B9527" w14:textId="77777777">
        <w:trPr>
          <w:trHeight w:val="940"/>
        </w:trPr>
        <w:tc>
          <w:tcPr>
            <w:tcW w:w="567" w:type="dxa"/>
          </w:tcPr>
          <w:p w14:paraId="2569B369" w14:textId="77777777" w:rsidR="00477FCC" w:rsidRDefault="006B1F61">
            <w:pPr>
              <w:pStyle w:val="TableParagraph"/>
              <w:spacing w:line="250" w:lineRule="exact"/>
              <w:ind w:left="225"/>
            </w:pPr>
            <w:r>
              <w:t>1</w:t>
            </w:r>
          </w:p>
        </w:tc>
        <w:tc>
          <w:tcPr>
            <w:tcW w:w="1839" w:type="dxa"/>
          </w:tcPr>
          <w:p w14:paraId="63149AF5" w14:textId="77777777" w:rsidR="00477FCC" w:rsidRDefault="006B1F61">
            <w:pPr>
              <w:spacing w:before="100" w:beforeAutospacing="1" w:after="100" w:afterAutospacing="1" w:line="273" w:lineRule="auto"/>
              <w:rPr>
                <w:sz w:val="24"/>
                <w:szCs w:val="24"/>
              </w:rPr>
            </w:pPr>
            <w:r>
              <w:t>Михеева Светлана Валерьевна</w:t>
            </w:r>
          </w:p>
        </w:tc>
        <w:tc>
          <w:tcPr>
            <w:tcW w:w="1699" w:type="dxa"/>
          </w:tcPr>
          <w:p w14:paraId="2889A4B6" w14:textId="77777777" w:rsidR="00477FCC" w:rsidRDefault="006B1F61">
            <w:pPr>
              <w:spacing w:before="100" w:beforeAutospacing="1" w:after="100" w:afterAutospacing="1" w:line="273" w:lineRule="auto"/>
              <w:rPr>
                <w:sz w:val="24"/>
                <w:szCs w:val="24"/>
              </w:rPr>
            </w:pPr>
            <w:r>
              <w:t xml:space="preserve">Городской </w:t>
            </w:r>
          </w:p>
        </w:tc>
        <w:tc>
          <w:tcPr>
            <w:tcW w:w="2126" w:type="dxa"/>
          </w:tcPr>
          <w:p w14:paraId="4380AFAF" w14:textId="77777777" w:rsidR="00477FCC" w:rsidRDefault="006B1F61">
            <w:pPr>
              <w:spacing w:before="100" w:beforeAutospacing="1" w:after="100" w:afterAutospacing="1" w:line="273" w:lineRule="auto"/>
              <w:jc w:val="center"/>
              <w:rPr>
                <w:sz w:val="24"/>
                <w:szCs w:val="24"/>
              </w:rPr>
            </w:pPr>
            <w:r>
              <w:t>Мурат Али</w:t>
            </w:r>
          </w:p>
        </w:tc>
        <w:tc>
          <w:tcPr>
            <w:tcW w:w="2790" w:type="dxa"/>
          </w:tcPr>
          <w:p w14:paraId="3AE0B70C" w14:textId="77777777" w:rsidR="00477FCC" w:rsidRDefault="006B1F61">
            <w:r>
              <w:t xml:space="preserve"> ОБФ «Лучик надежды»</w:t>
            </w:r>
          </w:p>
          <w:p w14:paraId="59DB2578" w14:textId="77777777" w:rsidR="00477FCC" w:rsidRDefault="006B1F61">
            <w:r>
              <w:t>конкурс «Художественное слово»</w:t>
            </w:r>
          </w:p>
          <w:p w14:paraId="47394BD4" w14:textId="77777777" w:rsidR="00477FCC" w:rsidRDefault="00477FCC">
            <w:pPr>
              <w:spacing w:before="100" w:beforeAutospacing="1" w:after="100" w:afterAutospacing="1" w:line="273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14:paraId="7C1ED8AE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Гран-при</w:t>
            </w:r>
          </w:p>
        </w:tc>
      </w:tr>
      <w:tr w:rsidR="00477FCC" w14:paraId="6B163BCA" w14:textId="77777777">
        <w:trPr>
          <w:trHeight w:val="940"/>
        </w:trPr>
        <w:tc>
          <w:tcPr>
            <w:tcW w:w="567" w:type="dxa"/>
          </w:tcPr>
          <w:p w14:paraId="2845E272" w14:textId="77777777" w:rsidR="00477FCC" w:rsidRDefault="006B1F61">
            <w:pPr>
              <w:pStyle w:val="TableParagraph"/>
              <w:spacing w:line="250" w:lineRule="exact"/>
              <w:ind w:left="225"/>
            </w:pPr>
            <w:r>
              <w:t>2</w:t>
            </w:r>
          </w:p>
        </w:tc>
        <w:tc>
          <w:tcPr>
            <w:tcW w:w="1839" w:type="dxa"/>
          </w:tcPr>
          <w:p w14:paraId="1C0CEAC3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Кучина Светлана Михайловна</w:t>
            </w:r>
          </w:p>
        </w:tc>
        <w:tc>
          <w:tcPr>
            <w:tcW w:w="1699" w:type="dxa"/>
          </w:tcPr>
          <w:p w14:paraId="3696E8EC" w14:textId="77777777" w:rsidR="00477FCC" w:rsidRDefault="006B1F61">
            <w:pPr>
              <w:jc w:val="center"/>
            </w:pPr>
            <w:r>
              <w:t>Молодежный Чемпионат Казахстана</w:t>
            </w:r>
          </w:p>
          <w:p w14:paraId="56727468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г. Талдыкорган</w:t>
            </w:r>
          </w:p>
        </w:tc>
        <w:tc>
          <w:tcPr>
            <w:tcW w:w="2126" w:type="dxa"/>
          </w:tcPr>
          <w:p w14:paraId="7FE8AF57" w14:textId="77777777" w:rsidR="00477FCC" w:rsidRDefault="006B1F61">
            <w:pPr>
              <w:spacing w:before="100" w:beforeAutospacing="1" w:after="100" w:afterAutospacing="1" w:line="256" w:lineRule="auto"/>
              <w:jc w:val="center"/>
            </w:pPr>
            <w:r>
              <w:t xml:space="preserve">Дорченко Инна-  </w:t>
            </w:r>
          </w:p>
          <w:p w14:paraId="1C9B9C96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 xml:space="preserve">Нуралин Даниал- </w:t>
            </w:r>
          </w:p>
        </w:tc>
        <w:tc>
          <w:tcPr>
            <w:tcW w:w="2790" w:type="dxa"/>
          </w:tcPr>
          <w:p w14:paraId="18D2E343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плаванию </w:t>
            </w:r>
          </w:p>
        </w:tc>
        <w:tc>
          <w:tcPr>
            <w:tcW w:w="888" w:type="dxa"/>
          </w:tcPr>
          <w:p w14:paraId="6D6540BA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Чемпионка</w:t>
            </w:r>
          </w:p>
          <w:p w14:paraId="60711308" w14:textId="77777777" w:rsidR="00477FCC" w:rsidRDefault="00477FCC">
            <w:pPr>
              <w:pStyle w:val="TableParagraph"/>
              <w:spacing w:line="250" w:lineRule="exact"/>
              <w:ind w:left="0" w:right="3"/>
              <w:jc w:val="center"/>
            </w:pPr>
          </w:p>
          <w:p w14:paraId="6CF416A9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призер</w:t>
            </w:r>
          </w:p>
        </w:tc>
      </w:tr>
      <w:tr w:rsidR="00477FCC" w14:paraId="216FDB86" w14:textId="77777777">
        <w:trPr>
          <w:trHeight w:val="940"/>
        </w:trPr>
        <w:tc>
          <w:tcPr>
            <w:tcW w:w="567" w:type="dxa"/>
          </w:tcPr>
          <w:p w14:paraId="4F00B1E3" w14:textId="77777777" w:rsidR="00477FCC" w:rsidRDefault="006B1F61">
            <w:pPr>
              <w:pStyle w:val="TableParagraph"/>
              <w:spacing w:line="250" w:lineRule="exact"/>
              <w:ind w:left="225"/>
            </w:pPr>
            <w:r>
              <w:lastRenderedPageBreak/>
              <w:t>3</w:t>
            </w:r>
          </w:p>
        </w:tc>
        <w:tc>
          <w:tcPr>
            <w:tcW w:w="1839" w:type="dxa"/>
          </w:tcPr>
          <w:p w14:paraId="68B534E4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Кучина Светлана Михайловна</w:t>
            </w:r>
          </w:p>
        </w:tc>
        <w:tc>
          <w:tcPr>
            <w:tcW w:w="1699" w:type="dxa"/>
          </w:tcPr>
          <w:p w14:paraId="0ABB1075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 xml:space="preserve">Республиканские </w:t>
            </w:r>
          </w:p>
        </w:tc>
        <w:tc>
          <w:tcPr>
            <w:tcW w:w="2126" w:type="dxa"/>
          </w:tcPr>
          <w:p w14:paraId="4573151F" w14:textId="77777777" w:rsidR="00477FCC" w:rsidRDefault="006B1F61">
            <w:pPr>
              <w:jc w:val="center"/>
            </w:pPr>
            <w:r>
              <w:t>Духнов Максим</w:t>
            </w:r>
          </w:p>
          <w:p w14:paraId="6AFE1E13" w14:textId="77777777" w:rsidR="00477FCC" w:rsidRDefault="006B1F61">
            <w:pPr>
              <w:jc w:val="center"/>
            </w:pPr>
            <w:r>
              <w:t xml:space="preserve">Насыров Саян </w:t>
            </w:r>
          </w:p>
          <w:p w14:paraId="31D4BA9C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Сагындыков Ерасыл</w:t>
            </w:r>
          </w:p>
        </w:tc>
        <w:tc>
          <w:tcPr>
            <w:tcW w:w="2790" w:type="dxa"/>
          </w:tcPr>
          <w:p w14:paraId="4907C851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соревнования по легкой атлетике. Жулдызай -2023</w:t>
            </w:r>
          </w:p>
        </w:tc>
        <w:tc>
          <w:tcPr>
            <w:tcW w:w="888" w:type="dxa"/>
          </w:tcPr>
          <w:p w14:paraId="4A9C9681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1</w:t>
            </w:r>
          </w:p>
          <w:p w14:paraId="7446ACD9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3</w:t>
            </w:r>
          </w:p>
          <w:p w14:paraId="566206CE" w14:textId="77777777" w:rsidR="00477FCC" w:rsidRDefault="00477FCC">
            <w:pPr>
              <w:pStyle w:val="TableParagraph"/>
              <w:spacing w:line="250" w:lineRule="exact"/>
              <w:ind w:left="0" w:right="3"/>
              <w:jc w:val="center"/>
            </w:pPr>
          </w:p>
          <w:p w14:paraId="09ABDDFD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2</w:t>
            </w:r>
          </w:p>
        </w:tc>
      </w:tr>
      <w:tr w:rsidR="00477FCC" w14:paraId="356A47D0" w14:textId="77777777">
        <w:trPr>
          <w:trHeight w:val="940"/>
        </w:trPr>
        <w:tc>
          <w:tcPr>
            <w:tcW w:w="567" w:type="dxa"/>
          </w:tcPr>
          <w:p w14:paraId="5B456863" w14:textId="77777777" w:rsidR="00477FCC" w:rsidRDefault="006B1F61">
            <w:pPr>
              <w:pStyle w:val="TableParagraph"/>
              <w:spacing w:line="250" w:lineRule="exact"/>
              <w:ind w:left="225"/>
            </w:pPr>
            <w:r>
              <w:t>4</w:t>
            </w:r>
          </w:p>
        </w:tc>
        <w:tc>
          <w:tcPr>
            <w:tcW w:w="1839" w:type="dxa"/>
          </w:tcPr>
          <w:p w14:paraId="10C28D76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Менбаева А.Т</w:t>
            </w:r>
          </w:p>
        </w:tc>
        <w:tc>
          <w:tcPr>
            <w:tcW w:w="1699" w:type="dxa"/>
          </w:tcPr>
          <w:p w14:paraId="12B9A623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 xml:space="preserve">Республиканский </w:t>
            </w:r>
          </w:p>
        </w:tc>
        <w:tc>
          <w:tcPr>
            <w:tcW w:w="2126" w:type="dxa"/>
          </w:tcPr>
          <w:p w14:paraId="77273E04" w14:textId="77777777" w:rsidR="00477FCC" w:rsidRDefault="006B1F61">
            <w:pPr>
              <w:jc w:val="center"/>
            </w:pPr>
            <w:r>
              <w:t>Барякин Д</w:t>
            </w:r>
          </w:p>
          <w:p w14:paraId="37830D39" w14:textId="77777777" w:rsidR="00477FCC" w:rsidRDefault="006B1F61">
            <w:pPr>
              <w:jc w:val="center"/>
            </w:pPr>
            <w:r>
              <w:t>Гажева С</w:t>
            </w:r>
          </w:p>
          <w:p w14:paraId="399F2198" w14:textId="77777777" w:rsidR="00477FCC" w:rsidRDefault="006B1F61">
            <w:pPr>
              <w:jc w:val="center"/>
            </w:pPr>
            <w:r>
              <w:t>Дорченко И</w:t>
            </w:r>
          </w:p>
          <w:p w14:paraId="28D88E8D" w14:textId="77777777" w:rsidR="00477FCC" w:rsidRDefault="006B1F61">
            <w:pPr>
              <w:jc w:val="center"/>
            </w:pPr>
            <w:r>
              <w:t>Елеуханова М</w:t>
            </w:r>
          </w:p>
          <w:p w14:paraId="16E171E5" w14:textId="77777777" w:rsidR="00477FCC" w:rsidRDefault="006B1F61">
            <w:pPr>
              <w:jc w:val="center"/>
            </w:pPr>
            <w:r>
              <w:t>Нуралин Д</w:t>
            </w:r>
          </w:p>
          <w:p w14:paraId="61DB1A48" w14:textId="77777777" w:rsidR="00477FCC" w:rsidRDefault="006B1F61">
            <w:pPr>
              <w:jc w:val="center"/>
            </w:pPr>
            <w:r>
              <w:t>Рысбек А</w:t>
            </w:r>
          </w:p>
          <w:p w14:paraId="2D8C2FEC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Саттар А</w:t>
            </w:r>
          </w:p>
        </w:tc>
        <w:tc>
          <w:tcPr>
            <w:tcW w:w="2790" w:type="dxa"/>
          </w:tcPr>
          <w:p w14:paraId="76173C8F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творческий конкурс «Жулдызай»</w:t>
            </w:r>
          </w:p>
        </w:tc>
        <w:tc>
          <w:tcPr>
            <w:tcW w:w="888" w:type="dxa"/>
          </w:tcPr>
          <w:p w14:paraId="747B3341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2</w:t>
            </w:r>
          </w:p>
        </w:tc>
      </w:tr>
      <w:tr w:rsidR="00477FCC" w14:paraId="294DDF8B" w14:textId="77777777">
        <w:trPr>
          <w:trHeight w:val="940"/>
        </w:trPr>
        <w:tc>
          <w:tcPr>
            <w:tcW w:w="567" w:type="dxa"/>
          </w:tcPr>
          <w:p w14:paraId="4951D280" w14:textId="77777777" w:rsidR="00477FCC" w:rsidRDefault="006B1F61">
            <w:pPr>
              <w:pStyle w:val="TableParagraph"/>
              <w:spacing w:line="250" w:lineRule="exact"/>
              <w:ind w:left="225"/>
            </w:pPr>
            <w:r>
              <w:t>5</w:t>
            </w:r>
          </w:p>
        </w:tc>
        <w:tc>
          <w:tcPr>
            <w:tcW w:w="1839" w:type="dxa"/>
          </w:tcPr>
          <w:p w14:paraId="63054D78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Ибраева Дарига Укеновна</w:t>
            </w:r>
          </w:p>
        </w:tc>
        <w:tc>
          <w:tcPr>
            <w:tcW w:w="1699" w:type="dxa"/>
          </w:tcPr>
          <w:p w14:paraId="5D79CDAF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</w:tc>
        <w:tc>
          <w:tcPr>
            <w:tcW w:w="2126" w:type="dxa"/>
          </w:tcPr>
          <w:p w14:paraId="24D48B4B" w14:textId="77777777" w:rsidR="00477FCC" w:rsidRDefault="006B1F61">
            <w:pPr>
              <w:jc w:val="center"/>
            </w:pPr>
            <w:r>
              <w:t>Мейрамбек Акторе</w:t>
            </w:r>
          </w:p>
          <w:p w14:paraId="08F07220" w14:textId="77777777" w:rsidR="00477FCC" w:rsidRDefault="00477FC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0B56D9BE" w14:textId="77777777" w:rsidR="00477FCC" w:rsidRDefault="006B1F61">
            <w:pPr>
              <w:jc w:val="center"/>
            </w:pPr>
            <w:r>
              <w:t>Общественный благотворительный фонд по оказанию детям-инвалидам и семьям, в которых они воспитываются «Лучик Надежды»</w:t>
            </w:r>
          </w:p>
          <w:p w14:paraId="1DEC16A2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Конкурс-выставка «Осень золотая»</w:t>
            </w:r>
          </w:p>
        </w:tc>
        <w:tc>
          <w:tcPr>
            <w:tcW w:w="888" w:type="dxa"/>
          </w:tcPr>
          <w:p w14:paraId="052CF8B5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Победитель</w:t>
            </w:r>
          </w:p>
        </w:tc>
      </w:tr>
      <w:tr w:rsidR="00477FCC" w14:paraId="14BE4483" w14:textId="77777777">
        <w:trPr>
          <w:trHeight w:val="940"/>
        </w:trPr>
        <w:tc>
          <w:tcPr>
            <w:tcW w:w="567" w:type="dxa"/>
          </w:tcPr>
          <w:p w14:paraId="2B859C48" w14:textId="77777777" w:rsidR="00477FCC" w:rsidRDefault="00477FCC">
            <w:pPr>
              <w:pStyle w:val="TableParagraph"/>
              <w:spacing w:line="250" w:lineRule="exact"/>
              <w:ind w:left="225"/>
            </w:pPr>
          </w:p>
          <w:p w14:paraId="3FC94641" w14:textId="77777777" w:rsidR="00477FCC" w:rsidRDefault="006B1F61">
            <w:pPr>
              <w:pStyle w:val="TableParagraph"/>
              <w:spacing w:line="250" w:lineRule="exact"/>
              <w:ind w:left="225"/>
            </w:pPr>
            <w:r>
              <w:t>6</w:t>
            </w:r>
          </w:p>
        </w:tc>
        <w:tc>
          <w:tcPr>
            <w:tcW w:w="1839" w:type="dxa"/>
          </w:tcPr>
          <w:p w14:paraId="27990C1F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Иванова Н.Г</w:t>
            </w:r>
          </w:p>
        </w:tc>
        <w:tc>
          <w:tcPr>
            <w:tcW w:w="1699" w:type="dxa"/>
          </w:tcPr>
          <w:p w14:paraId="3572D94E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 xml:space="preserve">Областной </w:t>
            </w:r>
          </w:p>
        </w:tc>
        <w:tc>
          <w:tcPr>
            <w:tcW w:w="2126" w:type="dxa"/>
          </w:tcPr>
          <w:p w14:paraId="12074939" w14:textId="77777777" w:rsidR="00477FCC" w:rsidRDefault="006B1F61">
            <w:pPr>
              <w:jc w:val="center"/>
            </w:pPr>
            <w:r>
              <w:t>Абикенов Али</w:t>
            </w:r>
          </w:p>
          <w:p w14:paraId="3C90D8EA" w14:textId="77777777" w:rsidR="00477FCC" w:rsidRDefault="006B1F61">
            <w:pPr>
              <w:jc w:val="center"/>
            </w:pPr>
            <w:r>
              <w:t>Куат Нурали</w:t>
            </w:r>
          </w:p>
          <w:p w14:paraId="1BDE4E3E" w14:textId="77777777" w:rsidR="00477FCC" w:rsidRDefault="006B1F61">
            <w:pPr>
              <w:jc w:val="center"/>
            </w:pPr>
            <w:r>
              <w:t>Ержан Нурислам</w:t>
            </w:r>
          </w:p>
          <w:p w14:paraId="3A6C7412" w14:textId="77777777" w:rsidR="00477FCC" w:rsidRDefault="006B1F61">
            <w:pPr>
              <w:jc w:val="center"/>
            </w:pPr>
            <w:r>
              <w:t>Еркен Нурасем</w:t>
            </w:r>
          </w:p>
          <w:p w14:paraId="6DAD9E51" w14:textId="77777777" w:rsidR="00477FCC" w:rsidRDefault="006B1F61">
            <w:pPr>
              <w:jc w:val="center"/>
            </w:pPr>
            <w:r>
              <w:t>Амангельды Малика</w:t>
            </w:r>
          </w:p>
          <w:p w14:paraId="389F8A14" w14:textId="77777777" w:rsidR="00477FCC" w:rsidRDefault="006B1F61">
            <w:pPr>
              <w:jc w:val="center"/>
            </w:pPr>
            <w:r>
              <w:t>Дёмкина Арианна</w:t>
            </w:r>
          </w:p>
          <w:p w14:paraId="5B80F675" w14:textId="77777777" w:rsidR="00477FCC" w:rsidRDefault="006B1F61">
            <w:pPr>
              <w:jc w:val="center"/>
            </w:pPr>
            <w:r>
              <w:t>Бес Асык- 1 место</w:t>
            </w:r>
          </w:p>
          <w:p w14:paraId="7D7BD47F" w14:textId="77777777" w:rsidR="00477FCC" w:rsidRDefault="006B1F61">
            <w:pPr>
              <w:jc w:val="center"/>
            </w:pPr>
            <w:r>
              <w:t>Тусупова Айлана</w:t>
            </w:r>
          </w:p>
          <w:p w14:paraId="1293FEDB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2 место - Еренсиз Нурай</w:t>
            </w:r>
          </w:p>
        </w:tc>
        <w:tc>
          <w:tcPr>
            <w:tcW w:w="2790" w:type="dxa"/>
          </w:tcPr>
          <w:p w14:paraId="52A4CEA1" w14:textId="77777777" w:rsidR="00477FCC" w:rsidRDefault="006B1F61">
            <w:pPr>
              <w:jc w:val="center"/>
            </w:pPr>
            <w:r>
              <w:t>"Весёлые старты"</w:t>
            </w:r>
          </w:p>
          <w:p w14:paraId="1797E3BD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фестиваль спорта и творчества талантов "Калейдоскоп"</w:t>
            </w:r>
          </w:p>
        </w:tc>
        <w:tc>
          <w:tcPr>
            <w:tcW w:w="888" w:type="dxa"/>
          </w:tcPr>
          <w:p w14:paraId="390876B1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2</w:t>
            </w:r>
          </w:p>
        </w:tc>
      </w:tr>
      <w:tr w:rsidR="00477FCC" w14:paraId="766EF0A9" w14:textId="77777777">
        <w:trPr>
          <w:trHeight w:val="940"/>
        </w:trPr>
        <w:tc>
          <w:tcPr>
            <w:tcW w:w="567" w:type="dxa"/>
          </w:tcPr>
          <w:p w14:paraId="625711C1" w14:textId="77777777" w:rsidR="00477FCC" w:rsidRDefault="006B1F61">
            <w:pPr>
              <w:pStyle w:val="TableParagraph"/>
              <w:spacing w:line="250" w:lineRule="exact"/>
              <w:ind w:left="225"/>
            </w:pPr>
            <w:r>
              <w:t>7</w:t>
            </w:r>
          </w:p>
        </w:tc>
        <w:tc>
          <w:tcPr>
            <w:tcW w:w="1839" w:type="dxa"/>
          </w:tcPr>
          <w:p w14:paraId="415113D9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Кучина С.М</w:t>
            </w:r>
          </w:p>
        </w:tc>
        <w:tc>
          <w:tcPr>
            <w:tcW w:w="1699" w:type="dxa"/>
          </w:tcPr>
          <w:p w14:paraId="5E733389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 xml:space="preserve">Областной </w:t>
            </w:r>
          </w:p>
        </w:tc>
        <w:tc>
          <w:tcPr>
            <w:tcW w:w="2126" w:type="dxa"/>
          </w:tcPr>
          <w:p w14:paraId="048D0875" w14:textId="77777777" w:rsidR="00477FCC" w:rsidRDefault="006B1F61">
            <w:pPr>
              <w:jc w:val="center"/>
            </w:pPr>
            <w:r>
              <w:t>Духнов Максим.</w:t>
            </w:r>
          </w:p>
          <w:p w14:paraId="318A2362" w14:textId="77777777" w:rsidR="00477FCC" w:rsidRDefault="006B1F61">
            <w:pPr>
              <w:jc w:val="center"/>
            </w:pPr>
            <w:r>
              <w:t>Рябошлык Максим</w:t>
            </w:r>
          </w:p>
          <w:p w14:paraId="1B7C26E5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Бакуте Ева</w:t>
            </w:r>
          </w:p>
        </w:tc>
        <w:tc>
          <w:tcPr>
            <w:tcW w:w="2790" w:type="dxa"/>
          </w:tcPr>
          <w:p w14:paraId="04ECCCD4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фестиваль спорта и творчества талантов "Калейдоскоп"</w:t>
            </w:r>
          </w:p>
        </w:tc>
        <w:tc>
          <w:tcPr>
            <w:tcW w:w="888" w:type="dxa"/>
          </w:tcPr>
          <w:p w14:paraId="0B7A85E2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1</w:t>
            </w:r>
          </w:p>
        </w:tc>
      </w:tr>
      <w:tr w:rsidR="00477FCC" w14:paraId="63B619FB" w14:textId="77777777">
        <w:trPr>
          <w:trHeight w:val="940"/>
        </w:trPr>
        <w:tc>
          <w:tcPr>
            <w:tcW w:w="567" w:type="dxa"/>
          </w:tcPr>
          <w:p w14:paraId="19138120" w14:textId="77777777" w:rsidR="00477FCC" w:rsidRDefault="006B1F61">
            <w:pPr>
              <w:pStyle w:val="TableParagraph"/>
              <w:spacing w:line="250" w:lineRule="exact"/>
              <w:ind w:left="225"/>
            </w:pPr>
            <w:r>
              <w:t>8</w:t>
            </w:r>
          </w:p>
        </w:tc>
        <w:tc>
          <w:tcPr>
            <w:tcW w:w="1839" w:type="dxa"/>
          </w:tcPr>
          <w:p w14:paraId="1C4D7AAD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Комитет Т</w:t>
            </w:r>
          </w:p>
        </w:tc>
        <w:tc>
          <w:tcPr>
            <w:tcW w:w="1699" w:type="dxa"/>
          </w:tcPr>
          <w:p w14:paraId="6367EE5A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Областной "</w:t>
            </w:r>
          </w:p>
        </w:tc>
        <w:tc>
          <w:tcPr>
            <w:tcW w:w="2126" w:type="dxa"/>
          </w:tcPr>
          <w:p w14:paraId="252FD2AE" w14:textId="77777777" w:rsidR="00477FCC" w:rsidRDefault="006B1F61">
            <w:pPr>
              <w:jc w:val="center"/>
            </w:pPr>
            <w:r>
              <w:t>Тусупова Айлана</w:t>
            </w:r>
          </w:p>
          <w:p w14:paraId="36B22AD6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Еренсиз Нурай</w:t>
            </w:r>
          </w:p>
        </w:tc>
        <w:tc>
          <w:tcPr>
            <w:tcW w:w="2790" w:type="dxa"/>
          </w:tcPr>
          <w:p w14:paraId="6C223479" w14:textId="77777777" w:rsidR="00477FCC" w:rsidRDefault="006B1F61">
            <w:pPr>
              <w:jc w:val="both"/>
              <w:rPr>
                <w:sz w:val="24"/>
                <w:szCs w:val="24"/>
              </w:rPr>
            </w:pPr>
            <w:r>
              <w:t>фестиваль спорта и творчества талантов "Калейдоскоп</w:t>
            </w:r>
          </w:p>
        </w:tc>
        <w:tc>
          <w:tcPr>
            <w:tcW w:w="888" w:type="dxa"/>
          </w:tcPr>
          <w:p w14:paraId="7743F2E6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1</w:t>
            </w:r>
          </w:p>
          <w:p w14:paraId="04CA65F5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2</w:t>
            </w:r>
          </w:p>
        </w:tc>
      </w:tr>
      <w:tr w:rsidR="00477FCC" w14:paraId="1552D7F0" w14:textId="77777777">
        <w:trPr>
          <w:trHeight w:val="940"/>
        </w:trPr>
        <w:tc>
          <w:tcPr>
            <w:tcW w:w="567" w:type="dxa"/>
          </w:tcPr>
          <w:p w14:paraId="5C0F91F1" w14:textId="77777777" w:rsidR="00477FCC" w:rsidRDefault="006B1F61">
            <w:pPr>
              <w:pStyle w:val="TableParagraph"/>
              <w:spacing w:line="250" w:lineRule="exact"/>
              <w:ind w:left="225"/>
            </w:pPr>
            <w:r>
              <w:t>9</w:t>
            </w:r>
          </w:p>
        </w:tc>
        <w:tc>
          <w:tcPr>
            <w:tcW w:w="1839" w:type="dxa"/>
          </w:tcPr>
          <w:p w14:paraId="5C5EA9A2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Комитет Т</w:t>
            </w:r>
          </w:p>
        </w:tc>
        <w:tc>
          <w:tcPr>
            <w:tcW w:w="1699" w:type="dxa"/>
          </w:tcPr>
          <w:p w14:paraId="369E98F3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 xml:space="preserve">Областные </w:t>
            </w:r>
          </w:p>
        </w:tc>
        <w:tc>
          <w:tcPr>
            <w:tcW w:w="2126" w:type="dxa"/>
          </w:tcPr>
          <w:p w14:paraId="7D5E67BC" w14:textId="77777777" w:rsidR="00477FCC" w:rsidRDefault="006B1F61">
            <w:pPr>
              <w:jc w:val="center"/>
            </w:pPr>
            <w:r>
              <w:t>Какарманов Сагат</w:t>
            </w:r>
          </w:p>
          <w:p w14:paraId="29BE7FC0" w14:textId="77777777" w:rsidR="00477FCC" w:rsidRDefault="006B1F61">
            <w:pPr>
              <w:jc w:val="center"/>
            </w:pPr>
            <w:r>
              <w:t>Андрей Куралай</w:t>
            </w:r>
          </w:p>
          <w:p w14:paraId="0C37A452" w14:textId="77777777" w:rsidR="00477FCC" w:rsidRDefault="006B1F61">
            <w:pPr>
              <w:jc w:val="center"/>
            </w:pPr>
            <w:r>
              <w:t>Еренсиз Нурай</w:t>
            </w:r>
          </w:p>
          <w:p w14:paraId="4DA7A0C6" w14:textId="77777777" w:rsidR="00477FCC" w:rsidRDefault="006B1F61">
            <w:pPr>
              <w:jc w:val="center"/>
            </w:pPr>
            <w:r>
              <w:t>Духнов Максим</w:t>
            </w:r>
          </w:p>
          <w:p w14:paraId="32CFB49B" w14:textId="77777777" w:rsidR="00477FCC" w:rsidRDefault="006B1F61">
            <w:pPr>
              <w:jc w:val="center"/>
            </w:pPr>
            <w:r>
              <w:t>Осипов Влад</w:t>
            </w:r>
          </w:p>
          <w:p w14:paraId="65506EA1" w14:textId="77777777" w:rsidR="00477FCC" w:rsidRDefault="006B1F61">
            <w:pPr>
              <w:jc w:val="center"/>
            </w:pPr>
            <w:r>
              <w:t>Батлуков Кирил</w:t>
            </w:r>
          </w:p>
          <w:p w14:paraId="59B10BE6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Крумсдорф Арианна.</w:t>
            </w:r>
          </w:p>
        </w:tc>
        <w:tc>
          <w:tcPr>
            <w:tcW w:w="2790" w:type="dxa"/>
          </w:tcPr>
          <w:p w14:paraId="78226898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соревнования по волейболу</w:t>
            </w:r>
          </w:p>
        </w:tc>
        <w:tc>
          <w:tcPr>
            <w:tcW w:w="888" w:type="dxa"/>
          </w:tcPr>
          <w:p w14:paraId="5B137A97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2</w:t>
            </w:r>
          </w:p>
        </w:tc>
      </w:tr>
      <w:tr w:rsidR="00477FCC" w14:paraId="3570A63F" w14:textId="77777777">
        <w:trPr>
          <w:trHeight w:val="940"/>
        </w:trPr>
        <w:tc>
          <w:tcPr>
            <w:tcW w:w="567" w:type="dxa"/>
          </w:tcPr>
          <w:p w14:paraId="2632C6F0" w14:textId="77777777" w:rsidR="00477FCC" w:rsidRDefault="006B1F61">
            <w:pPr>
              <w:pStyle w:val="TableParagraph"/>
              <w:spacing w:line="250" w:lineRule="exact"/>
              <w:ind w:left="225"/>
            </w:pPr>
            <w:r>
              <w:t>10</w:t>
            </w:r>
          </w:p>
        </w:tc>
        <w:tc>
          <w:tcPr>
            <w:tcW w:w="1839" w:type="dxa"/>
          </w:tcPr>
          <w:p w14:paraId="0506BA3C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Комитет Т</w:t>
            </w:r>
          </w:p>
        </w:tc>
        <w:tc>
          <w:tcPr>
            <w:tcW w:w="1699" w:type="dxa"/>
          </w:tcPr>
          <w:p w14:paraId="6E23497D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 xml:space="preserve">Республиканские </w:t>
            </w:r>
          </w:p>
        </w:tc>
        <w:tc>
          <w:tcPr>
            <w:tcW w:w="2126" w:type="dxa"/>
          </w:tcPr>
          <w:p w14:paraId="5AC73B5E" w14:textId="77777777" w:rsidR="00477FCC" w:rsidRDefault="006B1F61">
            <w:pPr>
              <w:jc w:val="center"/>
            </w:pPr>
            <w:r>
              <w:t xml:space="preserve"> Жумабеков Мирас</w:t>
            </w:r>
          </w:p>
          <w:p w14:paraId="283D61D6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Сейтжан Алихан</w:t>
            </w:r>
          </w:p>
        </w:tc>
        <w:tc>
          <w:tcPr>
            <w:tcW w:w="2790" w:type="dxa"/>
          </w:tcPr>
          <w:p w14:paraId="55DF1CAB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соревнования по легкой атлетике. Жулдызай -2023</w:t>
            </w:r>
          </w:p>
        </w:tc>
        <w:tc>
          <w:tcPr>
            <w:tcW w:w="888" w:type="dxa"/>
          </w:tcPr>
          <w:p w14:paraId="6B5BA25C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1</w:t>
            </w:r>
          </w:p>
        </w:tc>
      </w:tr>
      <w:tr w:rsidR="00477FCC" w14:paraId="27FA1E26" w14:textId="77777777">
        <w:trPr>
          <w:trHeight w:val="645"/>
        </w:trPr>
        <w:tc>
          <w:tcPr>
            <w:tcW w:w="567" w:type="dxa"/>
          </w:tcPr>
          <w:p w14:paraId="3DA69E6C" w14:textId="77777777" w:rsidR="00477FCC" w:rsidRDefault="006B1F61">
            <w:pPr>
              <w:pStyle w:val="TableParagraph"/>
              <w:spacing w:line="250" w:lineRule="exact"/>
              <w:ind w:left="225"/>
            </w:pPr>
            <w:r>
              <w:t>11</w:t>
            </w:r>
          </w:p>
        </w:tc>
        <w:tc>
          <w:tcPr>
            <w:tcW w:w="1839" w:type="dxa"/>
          </w:tcPr>
          <w:p w14:paraId="3C185F6A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Комитет Т</w:t>
            </w:r>
          </w:p>
        </w:tc>
        <w:tc>
          <w:tcPr>
            <w:tcW w:w="1699" w:type="dxa"/>
          </w:tcPr>
          <w:p w14:paraId="0E11389B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 xml:space="preserve">Республиканские </w:t>
            </w:r>
          </w:p>
        </w:tc>
        <w:tc>
          <w:tcPr>
            <w:tcW w:w="2126" w:type="dxa"/>
          </w:tcPr>
          <w:p w14:paraId="45B556A5" w14:textId="77777777" w:rsidR="00477FCC" w:rsidRDefault="006B1F61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</w:rPr>
            </w:pPr>
            <w:r>
              <w:t>Тусупова Айлана</w:t>
            </w:r>
          </w:p>
        </w:tc>
        <w:tc>
          <w:tcPr>
            <w:tcW w:w="2790" w:type="dxa"/>
          </w:tcPr>
          <w:p w14:paraId="58C9C498" w14:textId="77777777" w:rsidR="00477FCC" w:rsidRDefault="006B1F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соревнования по легкой атлетике. Жулдызай -2023</w:t>
            </w:r>
          </w:p>
        </w:tc>
        <w:tc>
          <w:tcPr>
            <w:tcW w:w="888" w:type="dxa"/>
          </w:tcPr>
          <w:p w14:paraId="4F87CE17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2</w:t>
            </w:r>
          </w:p>
        </w:tc>
      </w:tr>
      <w:tr w:rsidR="00477FCC" w14:paraId="5418D4F1" w14:textId="77777777">
        <w:trPr>
          <w:trHeight w:val="940"/>
        </w:trPr>
        <w:tc>
          <w:tcPr>
            <w:tcW w:w="567" w:type="dxa"/>
          </w:tcPr>
          <w:p w14:paraId="416370D2" w14:textId="77777777" w:rsidR="00477FCC" w:rsidRDefault="006B1F61">
            <w:pPr>
              <w:pStyle w:val="TableParagraph"/>
              <w:spacing w:line="250" w:lineRule="exact"/>
              <w:ind w:left="225"/>
            </w:pPr>
            <w:r>
              <w:lastRenderedPageBreak/>
              <w:t>12</w:t>
            </w:r>
          </w:p>
        </w:tc>
        <w:tc>
          <w:tcPr>
            <w:tcW w:w="1839" w:type="dxa"/>
          </w:tcPr>
          <w:p w14:paraId="1EEBFA0A" w14:textId="77777777" w:rsidR="00477FCC" w:rsidRDefault="006B1F61">
            <w:pPr>
              <w:spacing w:before="100" w:beforeAutospacing="1" w:after="100" w:afterAutospacing="1" w:line="256" w:lineRule="auto"/>
              <w:jc w:val="center"/>
            </w:pPr>
            <w:r>
              <w:t xml:space="preserve">Кейм Елена </w:t>
            </w:r>
          </w:p>
          <w:p w14:paraId="5DE40BA0" w14:textId="77777777" w:rsidR="00477FCC" w:rsidRDefault="006B1F61">
            <w:pPr>
              <w:spacing w:before="100" w:beforeAutospacing="1" w:after="100" w:afterAutospacing="1" w:line="256" w:lineRule="auto"/>
              <w:jc w:val="center"/>
            </w:pPr>
            <w:r>
              <w:t>Александровна</w:t>
            </w:r>
          </w:p>
        </w:tc>
        <w:tc>
          <w:tcPr>
            <w:tcW w:w="1699" w:type="dxa"/>
          </w:tcPr>
          <w:p w14:paraId="109EE998" w14:textId="77777777" w:rsidR="00477FCC" w:rsidRDefault="006B1F61">
            <w:pPr>
              <w:spacing w:before="100" w:beforeAutospacing="1" w:after="100" w:afterAutospacing="1" w:line="256" w:lineRule="auto"/>
              <w:rPr>
                <w:rFonts w:eastAsia="DengXian"/>
              </w:rPr>
            </w:pPr>
            <w:r>
              <w:rPr>
                <w:rFonts w:eastAsia="DengXian"/>
              </w:rPr>
              <w:t>Республика</w:t>
            </w:r>
          </w:p>
          <w:p w14:paraId="3B743859" w14:textId="77777777" w:rsidR="00477FCC" w:rsidRDefault="00477FCC">
            <w:pPr>
              <w:spacing w:before="100" w:beforeAutospacing="1" w:after="100" w:afterAutospacing="1" w:line="256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A276C9" w14:textId="77777777" w:rsidR="00477FCC" w:rsidRDefault="006B1F61">
            <w:pPr>
              <w:pStyle w:val="11"/>
              <w:spacing w:before="0" w:beforeAutospacing="0" w:after="0" w:afterAutospacing="0"/>
              <w:rPr>
                <w:rFonts w:ascii="Times New Roman" w:eastAsia="DengXian" w:hAnsi="Times New Roman"/>
              </w:rPr>
            </w:pPr>
            <w:r>
              <w:rPr>
                <w:rFonts w:ascii="Times New Roman" w:eastAsia="DengXian" w:hAnsi="Times New Roman"/>
              </w:rPr>
              <w:t>Гатин Тимур</w:t>
            </w:r>
          </w:p>
          <w:p w14:paraId="17B3EFAA" w14:textId="77777777" w:rsidR="00477FCC" w:rsidRDefault="006B1F61">
            <w:pPr>
              <w:spacing w:before="100" w:beforeAutospacing="1" w:after="100" w:afterAutospacing="1" w:line="256" w:lineRule="auto"/>
              <w:rPr>
                <w:rFonts w:eastAsia="DengXian"/>
                <w:sz w:val="24"/>
                <w:szCs w:val="24"/>
              </w:rPr>
            </w:pPr>
            <w:r>
              <w:rPr>
                <w:rFonts w:eastAsia="DengXian"/>
              </w:rPr>
              <w:t>Марфутин Максим</w:t>
            </w:r>
          </w:p>
        </w:tc>
        <w:tc>
          <w:tcPr>
            <w:tcW w:w="2790" w:type="dxa"/>
          </w:tcPr>
          <w:p w14:paraId="6CFDFCEF" w14:textId="77777777" w:rsidR="00477FCC" w:rsidRDefault="006B1F61">
            <w:pPr>
              <w:pStyle w:val="11"/>
              <w:spacing w:before="0" w:after="0"/>
              <w:rPr>
                <w:lang w:eastAsia="en-US"/>
              </w:rPr>
            </w:pPr>
            <w:r>
              <w:rPr>
                <w:rFonts w:ascii="Times New Roman" w:eastAsia="DengXian" w:hAnsi="Times New Roman"/>
              </w:rPr>
              <w:t>«ToqtaBool 2023»</w:t>
            </w:r>
          </w:p>
        </w:tc>
        <w:tc>
          <w:tcPr>
            <w:tcW w:w="888" w:type="dxa"/>
          </w:tcPr>
          <w:p w14:paraId="66DD5528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3</w:t>
            </w:r>
          </w:p>
        </w:tc>
      </w:tr>
      <w:tr w:rsidR="00477FCC" w14:paraId="2E3446E7" w14:textId="77777777">
        <w:trPr>
          <w:trHeight w:val="940"/>
        </w:trPr>
        <w:tc>
          <w:tcPr>
            <w:tcW w:w="567" w:type="dxa"/>
          </w:tcPr>
          <w:p w14:paraId="57AE1397" w14:textId="77777777" w:rsidR="00477FCC" w:rsidRDefault="006B1F61">
            <w:pPr>
              <w:pStyle w:val="TableParagraph"/>
              <w:spacing w:line="250" w:lineRule="exact"/>
              <w:ind w:left="225"/>
            </w:pPr>
            <w:r>
              <w:t>13</w:t>
            </w:r>
          </w:p>
        </w:tc>
        <w:tc>
          <w:tcPr>
            <w:tcW w:w="1839" w:type="dxa"/>
          </w:tcPr>
          <w:p w14:paraId="4C32733A" w14:textId="77777777" w:rsidR="00477FCC" w:rsidRDefault="006B1F61">
            <w:pPr>
              <w:spacing w:before="100" w:beforeAutospacing="1" w:after="100" w:afterAutospacing="1" w:line="256" w:lineRule="auto"/>
              <w:jc w:val="center"/>
            </w:pPr>
            <w:r>
              <w:t>Макарова Мария Александровна</w:t>
            </w:r>
          </w:p>
        </w:tc>
        <w:tc>
          <w:tcPr>
            <w:tcW w:w="1699" w:type="dxa"/>
          </w:tcPr>
          <w:p w14:paraId="467B5D13" w14:textId="77777777" w:rsidR="00477FCC" w:rsidRDefault="006B1F61">
            <w:pPr>
              <w:spacing w:before="100" w:beforeAutospacing="1" w:after="100" w:afterAutospacing="1" w:line="256" w:lineRule="auto"/>
              <w:jc w:val="center"/>
            </w:pPr>
            <w:r>
              <w:t>Областной "</w:t>
            </w:r>
          </w:p>
        </w:tc>
        <w:tc>
          <w:tcPr>
            <w:tcW w:w="2126" w:type="dxa"/>
          </w:tcPr>
          <w:p w14:paraId="05AE760D" w14:textId="77777777" w:rsidR="00477FCC" w:rsidRDefault="006B1F61">
            <w:pPr>
              <w:spacing w:before="100" w:beforeAutospacing="1" w:after="100" w:afterAutospacing="1" w:line="256" w:lineRule="auto"/>
              <w:jc w:val="center"/>
            </w:pPr>
            <w:r>
              <w:t>Хасенова Аяна</w:t>
            </w:r>
          </w:p>
        </w:tc>
        <w:tc>
          <w:tcPr>
            <w:tcW w:w="2790" w:type="dxa"/>
          </w:tcPr>
          <w:p w14:paraId="10F38387" w14:textId="77777777" w:rsidR="00477FCC" w:rsidRDefault="006B1F61">
            <w:pPr>
              <w:spacing w:before="100" w:beforeAutospacing="1" w:after="100" w:afterAutospacing="1" w:line="256" w:lineRule="auto"/>
              <w:jc w:val="center"/>
            </w:pPr>
            <w:r>
              <w:t xml:space="preserve">конкурса-выставка "Золотая осень </w:t>
            </w:r>
          </w:p>
        </w:tc>
        <w:tc>
          <w:tcPr>
            <w:tcW w:w="888" w:type="dxa"/>
          </w:tcPr>
          <w:p w14:paraId="69098B5C" w14:textId="77777777" w:rsidR="00477FCC" w:rsidRDefault="006B1F61">
            <w:pPr>
              <w:pStyle w:val="TableParagraph"/>
              <w:spacing w:line="250" w:lineRule="exact"/>
              <w:ind w:left="0" w:right="3"/>
              <w:jc w:val="center"/>
            </w:pPr>
            <w:r>
              <w:t>Победитель</w:t>
            </w:r>
          </w:p>
        </w:tc>
      </w:tr>
    </w:tbl>
    <w:p w14:paraId="2690D6C6" w14:textId="77777777" w:rsidR="00477FCC" w:rsidRDefault="00477FCC">
      <w:pPr>
        <w:spacing w:line="250" w:lineRule="exact"/>
        <w:jc w:val="center"/>
      </w:pPr>
    </w:p>
    <w:p w14:paraId="1D8C2F04" w14:textId="77777777" w:rsidR="00477FCC" w:rsidRDefault="00477FCC">
      <w:pPr>
        <w:spacing w:line="250" w:lineRule="exact"/>
        <w:jc w:val="center"/>
      </w:pPr>
    </w:p>
    <w:p w14:paraId="25F47210" w14:textId="77777777" w:rsidR="00477FCC" w:rsidRDefault="00477FCC">
      <w:pPr>
        <w:pStyle w:val="a5"/>
        <w:spacing w:before="4"/>
        <w:ind w:left="0"/>
        <w:rPr>
          <w:b/>
          <w:sz w:val="19"/>
        </w:rPr>
      </w:pPr>
    </w:p>
    <w:p w14:paraId="2DC89FD6" w14:textId="77777777" w:rsidR="00477FCC" w:rsidRDefault="006B1F61">
      <w:pPr>
        <w:pStyle w:val="a5"/>
        <w:spacing w:before="87"/>
        <w:ind w:right="843" w:firstLine="509"/>
        <w:jc w:val="both"/>
      </w:pPr>
      <w:r>
        <w:t>В период с 2021-2023 год было принято на работу</w:t>
      </w:r>
      <w:r>
        <w:rPr>
          <w:spacing w:val="1"/>
          <w:lang w:val="kk-KZ"/>
        </w:rPr>
        <w:t>22</w:t>
      </w:r>
      <w:r>
        <w:t xml:space="preserve"> педагогов, уволены</w:t>
      </w:r>
      <w:r>
        <w:rPr>
          <w:spacing w:val="1"/>
          <w:lang w:val="kk-KZ"/>
        </w:rPr>
        <w:t>19</w:t>
      </w:r>
      <w:r>
        <w:t>учителя. Причины: в связи с выходом на пенсию, изменение места жительства.</w:t>
      </w:r>
    </w:p>
    <w:p w14:paraId="04A8AE49" w14:textId="77777777" w:rsidR="00477FCC" w:rsidRDefault="006B1F61">
      <w:pPr>
        <w:pStyle w:val="a5"/>
        <w:spacing w:line="321" w:lineRule="exact"/>
        <w:ind w:left="2049"/>
        <w:jc w:val="both"/>
      </w:pPr>
      <w:r>
        <w:t>Вместестем,мывидимпроблемыиперспективыразвитияшколы:</w:t>
      </w:r>
    </w:p>
    <w:p w14:paraId="5632DC51" w14:textId="77777777" w:rsidR="00477FCC" w:rsidRDefault="006B1F61">
      <w:pPr>
        <w:pStyle w:val="aa"/>
        <w:numPr>
          <w:ilvl w:val="1"/>
          <w:numId w:val="2"/>
        </w:numPr>
        <w:tabs>
          <w:tab w:val="left" w:pos="2957"/>
        </w:tabs>
        <w:ind w:right="853" w:firstLine="508"/>
        <w:jc w:val="both"/>
        <w:rPr>
          <w:sz w:val="28"/>
        </w:rPr>
      </w:pPr>
      <w:r>
        <w:rPr>
          <w:sz w:val="28"/>
        </w:rPr>
        <w:t>созданиетворческойатмосферы,способствующейтворческомусаморазвитию педагога, личной ответственности и значимости труда врешении задачразвитияшколы</w:t>
      </w:r>
    </w:p>
    <w:p w14:paraId="783AF94C" w14:textId="77777777" w:rsidR="00477FCC" w:rsidRDefault="006B1F61">
      <w:pPr>
        <w:pStyle w:val="aa"/>
        <w:numPr>
          <w:ilvl w:val="1"/>
          <w:numId w:val="2"/>
        </w:numPr>
        <w:tabs>
          <w:tab w:val="left" w:pos="2957"/>
        </w:tabs>
        <w:spacing w:before="3" w:line="237" w:lineRule="auto"/>
        <w:ind w:right="856" w:firstLine="508"/>
        <w:jc w:val="both"/>
        <w:rPr>
          <w:sz w:val="28"/>
        </w:rPr>
      </w:pPr>
      <w:r>
        <w:rPr>
          <w:sz w:val="28"/>
        </w:rPr>
        <w:t>развитие  мотивации большей части педагогического коллективанаразвитиенавыковработапедагога-исследователя.</w:t>
      </w:r>
    </w:p>
    <w:p w14:paraId="097ACBB4" w14:textId="77777777" w:rsidR="00477FCC" w:rsidRDefault="006B1F61">
      <w:pPr>
        <w:pStyle w:val="aa"/>
        <w:numPr>
          <w:ilvl w:val="1"/>
          <w:numId w:val="2"/>
        </w:numPr>
        <w:tabs>
          <w:tab w:val="left" w:pos="2957"/>
        </w:tabs>
        <w:spacing w:before="2"/>
        <w:ind w:right="856" w:firstLine="508"/>
        <w:jc w:val="both"/>
        <w:rPr>
          <w:sz w:val="28"/>
        </w:rPr>
      </w:pPr>
      <w:r>
        <w:rPr>
          <w:sz w:val="28"/>
        </w:rPr>
        <w:t>обеспечение эффективности использования имеющихся кадровыхресурсов в достижении стабильности и роста качественных показателейшколы.</w:t>
      </w:r>
    </w:p>
    <w:p w14:paraId="46E56BDE" w14:textId="77777777" w:rsidR="00477FCC" w:rsidRDefault="00477FCC">
      <w:pPr>
        <w:pStyle w:val="a5"/>
        <w:spacing w:before="2"/>
        <w:ind w:left="0"/>
      </w:pPr>
    </w:p>
    <w:p w14:paraId="6A67F551" w14:textId="77777777" w:rsidR="00477FCC" w:rsidRDefault="006B1F61">
      <w:pPr>
        <w:pStyle w:val="1"/>
        <w:numPr>
          <w:ilvl w:val="0"/>
          <w:numId w:val="3"/>
        </w:numPr>
        <w:tabs>
          <w:tab w:val="left" w:pos="5013"/>
        </w:tabs>
        <w:ind w:hanging="284"/>
        <w:jc w:val="left"/>
      </w:pPr>
      <w:r>
        <w:t>Контингентучащихся</w:t>
      </w:r>
    </w:p>
    <w:p w14:paraId="313B242E" w14:textId="77777777" w:rsidR="00477FCC" w:rsidRDefault="006B1F61">
      <w:pPr>
        <w:pStyle w:val="a5"/>
        <w:spacing w:before="244"/>
        <w:ind w:left="2107"/>
        <w:jc w:val="both"/>
        <w:rPr>
          <w:lang w:val="kk-KZ"/>
        </w:rPr>
      </w:pPr>
      <w:r>
        <w:t>Численностьучащихсянаначало2023-2024учебногогодасоставила</w:t>
      </w:r>
      <w:r>
        <w:rPr>
          <w:lang w:val="kk-KZ"/>
        </w:rPr>
        <w:t xml:space="preserve"> 115</w:t>
      </w:r>
    </w:p>
    <w:p w14:paraId="44E7C6F0" w14:textId="77777777" w:rsidR="00477FCC" w:rsidRDefault="006B1F61" w:rsidP="00EF05BE">
      <w:pPr>
        <w:pStyle w:val="a5"/>
        <w:spacing w:before="67"/>
        <w:ind w:firstLineChars="250" w:firstLine="700"/>
      </w:pPr>
      <w:r>
        <w:t>учащихся, изнихдевочек</w:t>
      </w:r>
      <w:r>
        <w:rPr>
          <w:lang w:val="kk-KZ"/>
        </w:rPr>
        <w:t>43</w:t>
      </w:r>
      <w:r>
        <w:t>, мальчиков -</w:t>
      </w:r>
      <w:r>
        <w:rPr>
          <w:lang w:val="kk-KZ"/>
        </w:rPr>
        <w:t>72</w:t>
      </w:r>
      <w:r>
        <w:t>.</w:t>
      </w:r>
    </w:p>
    <w:p w14:paraId="0AC7B0F2" w14:textId="77777777" w:rsidR="00477FCC" w:rsidRDefault="00477FCC">
      <w:pPr>
        <w:pStyle w:val="a5"/>
        <w:ind w:left="0"/>
        <w:rPr>
          <w:sz w:val="20"/>
        </w:rPr>
      </w:pPr>
    </w:p>
    <w:p w14:paraId="29DBD988" w14:textId="77777777" w:rsidR="00477FCC" w:rsidRDefault="00477FCC">
      <w:pPr>
        <w:pStyle w:val="a5"/>
        <w:spacing w:before="7"/>
        <w:ind w:left="0"/>
        <w:rPr>
          <w:sz w:val="23"/>
        </w:rPr>
      </w:pPr>
    </w:p>
    <w:tbl>
      <w:tblPr>
        <w:tblW w:w="0" w:type="auto"/>
        <w:tblInd w:w="2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1623"/>
        <w:gridCol w:w="1623"/>
        <w:gridCol w:w="1618"/>
      </w:tblGrid>
      <w:tr w:rsidR="00477FCC" w14:paraId="376C0B0D" w14:textId="77777777">
        <w:trPr>
          <w:trHeight w:val="532"/>
        </w:trPr>
        <w:tc>
          <w:tcPr>
            <w:tcW w:w="1618" w:type="dxa"/>
          </w:tcPr>
          <w:p w14:paraId="7234F0EC" w14:textId="77777777" w:rsidR="00477FCC" w:rsidRDefault="006B1F61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Учебныйгод</w:t>
            </w:r>
          </w:p>
        </w:tc>
        <w:tc>
          <w:tcPr>
            <w:tcW w:w="1623" w:type="dxa"/>
          </w:tcPr>
          <w:p w14:paraId="740B889D" w14:textId="77777777" w:rsidR="00477FCC" w:rsidRDefault="006B1F61">
            <w:pPr>
              <w:pStyle w:val="TableParagraph"/>
              <w:spacing w:line="250" w:lineRule="exact"/>
              <w:ind w:left="256" w:right="234"/>
              <w:jc w:val="center"/>
              <w:rPr>
                <w:sz w:val="24"/>
              </w:rPr>
            </w:pPr>
            <w:r>
              <w:rPr>
                <w:sz w:val="24"/>
              </w:rPr>
              <w:t>Начальная</w:t>
            </w:r>
          </w:p>
          <w:p w14:paraId="7984EB0A" w14:textId="77777777" w:rsidR="00477FCC" w:rsidRDefault="006B1F61">
            <w:pPr>
              <w:pStyle w:val="TableParagraph"/>
              <w:spacing w:line="263" w:lineRule="exact"/>
              <w:ind w:left="252" w:right="234"/>
              <w:jc w:val="center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1623" w:type="dxa"/>
          </w:tcPr>
          <w:p w14:paraId="7B39D025" w14:textId="77777777" w:rsidR="00477FCC" w:rsidRDefault="006B1F61">
            <w:pPr>
              <w:pStyle w:val="TableParagraph"/>
              <w:spacing w:line="250" w:lineRule="exact"/>
              <w:ind w:left="398"/>
              <w:rPr>
                <w:sz w:val="24"/>
              </w:rPr>
            </w:pPr>
            <w:r>
              <w:rPr>
                <w:sz w:val="24"/>
                <w:lang w:val="kk-KZ"/>
              </w:rPr>
              <w:t>о</w:t>
            </w:r>
            <w:r>
              <w:rPr>
                <w:sz w:val="24"/>
              </w:rPr>
              <w:t>сновная</w:t>
            </w:r>
            <w:r>
              <w:rPr>
                <w:sz w:val="24"/>
                <w:lang w:val="kk-KZ"/>
              </w:rPr>
              <w:t xml:space="preserve"> с</w:t>
            </w:r>
            <w:r>
              <w:rPr>
                <w:sz w:val="24"/>
              </w:rPr>
              <w:t>редняя</w:t>
            </w:r>
          </w:p>
          <w:p w14:paraId="73F322D6" w14:textId="77777777" w:rsidR="00477FCC" w:rsidRDefault="00477FCC">
            <w:pPr>
              <w:pStyle w:val="TableParagraph"/>
              <w:spacing w:line="250" w:lineRule="exact"/>
              <w:ind w:left="242" w:right="234"/>
              <w:jc w:val="center"/>
              <w:rPr>
                <w:sz w:val="24"/>
              </w:rPr>
            </w:pPr>
          </w:p>
          <w:p w14:paraId="518C4E46" w14:textId="77777777" w:rsidR="00477FCC" w:rsidRDefault="006B1F61">
            <w:pPr>
              <w:pStyle w:val="TableParagraph"/>
              <w:spacing w:line="263" w:lineRule="exact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1618" w:type="dxa"/>
          </w:tcPr>
          <w:p w14:paraId="0EA3A7E1" w14:textId="77777777" w:rsidR="00477FCC" w:rsidRDefault="006B1F61">
            <w:pPr>
              <w:pStyle w:val="TableParagraph"/>
              <w:spacing w:line="258" w:lineRule="exact"/>
              <w:ind w:left="492" w:right="48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477FCC" w14:paraId="7999F8DC" w14:textId="77777777">
        <w:trPr>
          <w:trHeight w:val="321"/>
        </w:trPr>
        <w:tc>
          <w:tcPr>
            <w:tcW w:w="1618" w:type="dxa"/>
          </w:tcPr>
          <w:p w14:paraId="46F0C0EC" w14:textId="77777777" w:rsidR="00477FCC" w:rsidRDefault="006B1F61">
            <w:pPr>
              <w:pStyle w:val="TableParagraph"/>
              <w:spacing w:before="20"/>
              <w:ind w:left="206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1623" w:type="dxa"/>
          </w:tcPr>
          <w:p w14:paraId="1D25F75A" w14:textId="77777777" w:rsidR="00477FCC" w:rsidRDefault="006B1F61">
            <w:pPr>
              <w:pStyle w:val="TableParagraph"/>
              <w:spacing w:before="20"/>
              <w:ind w:left="256" w:right="232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62</w:t>
            </w:r>
          </w:p>
        </w:tc>
        <w:tc>
          <w:tcPr>
            <w:tcW w:w="1623" w:type="dxa"/>
          </w:tcPr>
          <w:p w14:paraId="548EF476" w14:textId="77777777" w:rsidR="00477FCC" w:rsidRDefault="006B1F61">
            <w:pPr>
              <w:pStyle w:val="TableParagraph"/>
              <w:spacing w:before="20"/>
              <w:ind w:left="256" w:right="184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72</w:t>
            </w:r>
          </w:p>
        </w:tc>
        <w:tc>
          <w:tcPr>
            <w:tcW w:w="1618" w:type="dxa"/>
          </w:tcPr>
          <w:p w14:paraId="0B4538A0" w14:textId="77777777" w:rsidR="00477FCC" w:rsidRDefault="006B1F61">
            <w:pPr>
              <w:pStyle w:val="TableParagraph"/>
              <w:spacing w:before="20"/>
              <w:ind w:left="492" w:right="482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134</w:t>
            </w:r>
          </w:p>
        </w:tc>
      </w:tr>
      <w:tr w:rsidR="00477FCC" w14:paraId="61D98E38" w14:textId="77777777">
        <w:trPr>
          <w:trHeight w:val="321"/>
        </w:trPr>
        <w:tc>
          <w:tcPr>
            <w:tcW w:w="1618" w:type="dxa"/>
          </w:tcPr>
          <w:p w14:paraId="22ED0C9B" w14:textId="77777777" w:rsidR="00477FCC" w:rsidRDefault="006B1F61">
            <w:pPr>
              <w:pStyle w:val="TableParagraph"/>
              <w:spacing w:before="20"/>
              <w:ind w:left="206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1623" w:type="dxa"/>
          </w:tcPr>
          <w:p w14:paraId="7B09535F" w14:textId="77777777" w:rsidR="00477FCC" w:rsidRDefault="006B1F61">
            <w:pPr>
              <w:pStyle w:val="TableParagraph"/>
              <w:spacing w:before="20"/>
              <w:ind w:left="256" w:right="232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68</w:t>
            </w:r>
          </w:p>
        </w:tc>
        <w:tc>
          <w:tcPr>
            <w:tcW w:w="1623" w:type="dxa"/>
          </w:tcPr>
          <w:p w14:paraId="2FD06524" w14:textId="77777777" w:rsidR="00477FCC" w:rsidRDefault="006B1F61">
            <w:pPr>
              <w:pStyle w:val="TableParagraph"/>
              <w:spacing w:before="20"/>
              <w:ind w:left="256" w:right="184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53</w:t>
            </w:r>
          </w:p>
        </w:tc>
        <w:tc>
          <w:tcPr>
            <w:tcW w:w="1618" w:type="dxa"/>
          </w:tcPr>
          <w:p w14:paraId="68C4D2D8" w14:textId="77777777" w:rsidR="00477FCC" w:rsidRDefault="006B1F61">
            <w:pPr>
              <w:pStyle w:val="TableParagraph"/>
              <w:spacing w:before="20"/>
              <w:ind w:left="492" w:right="482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121</w:t>
            </w:r>
          </w:p>
        </w:tc>
      </w:tr>
      <w:tr w:rsidR="00477FCC" w14:paraId="47A135BB" w14:textId="77777777">
        <w:trPr>
          <w:trHeight w:val="321"/>
        </w:trPr>
        <w:tc>
          <w:tcPr>
            <w:tcW w:w="1618" w:type="dxa"/>
          </w:tcPr>
          <w:p w14:paraId="7231EDCE" w14:textId="77777777" w:rsidR="00477FCC" w:rsidRDefault="006B1F61">
            <w:pPr>
              <w:pStyle w:val="TableParagraph"/>
              <w:spacing w:before="20"/>
              <w:ind w:left="206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1623" w:type="dxa"/>
          </w:tcPr>
          <w:p w14:paraId="007CF485" w14:textId="77777777" w:rsidR="00477FCC" w:rsidRDefault="006B1F61">
            <w:pPr>
              <w:pStyle w:val="TableParagraph"/>
              <w:spacing w:before="20"/>
              <w:ind w:left="256" w:right="232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64</w:t>
            </w:r>
          </w:p>
        </w:tc>
        <w:tc>
          <w:tcPr>
            <w:tcW w:w="1623" w:type="dxa"/>
          </w:tcPr>
          <w:p w14:paraId="54BD4F62" w14:textId="77777777" w:rsidR="00477FCC" w:rsidRDefault="006B1F61">
            <w:pPr>
              <w:pStyle w:val="TableParagraph"/>
              <w:spacing w:before="20"/>
              <w:ind w:left="256" w:right="184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51</w:t>
            </w:r>
          </w:p>
        </w:tc>
        <w:tc>
          <w:tcPr>
            <w:tcW w:w="1618" w:type="dxa"/>
          </w:tcPr>
          <w:p w14:paraId="7D9B3DDD" w14:textId="77777777" w:rsidR="00477FCC" w:rsidRDefault="006B1F61">
            <w:pPr>
              <w:pStyle w:val="TableParagraph"/>
              <w:spacing w:before="20"/>
              <w:ind w:left="492" w:right="482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115</w:t>
            </w:r>
          </w:p>
        </w:tc>
      </w:tr>
    </w:tbl>
    <w:p w14:paraId="0E9716E3" w14:textId="77777777" w:rsidR="00477FCC" w:rsidRDefault="00477FCC">
      <w:pPr>
        <w:pStyle w:val="a5"/>
        <w:ind w:left="0"/>
        <w:rPr>
          <w:sz w:val="20"/>
        </w:rPr>
      </w:pPr>
    </w:p>
    <w:p w14:paraId="5555AEAC" w14:textId="77777777" w:rsidR="00477FCC" w:rsidRDefault="006B1F61">
      <w:pPr>
        <w:pStyle w:val="1"/>
        <w:spacing w:before="258"/>
      </w:pPr>
      <w:r>
        <w:t>Сведенияодвиженииконтингента обучающихся</w:t>
      </w:r>
    </w:p>
    <w:p w14:paraId="531ADCC4" w14:textId="77777777" w:rsidR="00477FCC" w:rsidRDefault="006B1F61">
      <w:pPr>
        <w:pStyle w:val="a5"/>
        <w:spacing w:before="244" w:line="276" w:lineRule="auto"/>
      </w:pPr>
      <w:r>
        <w:t>Втечениетрехлетпоколичественному  составунаблюдаютсяследующиеизменения:</w:t>
      </w:r>
    </w:p>
    <w:p w14:paraId="489434B4" w14:textId="77777777" w:rsidR="00477FCC" w:rsidRDefault="00477FCC">
      <w:pPr>
        <w:pStyle w:val="a5"/>
        <w:ind w:left="0"/>
        <w:rPr>
          <w:sz w:val="18"/>
        </w:rPr>
      </w:pPr>
    </w:p>
    <w:tbl>
      <w:tblPr>
        <w:tblW w:w="0" w:type="auto"/>
        <w:tblInd w:w="1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1701"/>
        <w:gridCol w:w="1700"/>
        <w:gridCol w:w="1705"/>
        <w:gridCol w:w="1845"/>
        <w:gridCol w:w="1873"/>
      </w:tblGrid>
      <w:tr w:rsidR="00477FCC" w14:paraId="14638D8B" w14:textId="77777777">
        <w:trPr>
          <w:trHeight w:val="518"/>
        </w:trPr>
        <w:tc>
          <w:tcPr>
            <w:tcW w:w="3406" w:type="dxa"/>
            <w:gridSpan w:val="2"/>
          </w:tcPr>
          <w:p w14:paraId="78B6ADA3" w14:textId="77777777" w:rsidR="00477FCC" w:rsidRDefault="006B1F61">
            <w:pPr>
              <w:pStyle w:val="TableParagraph"/>
              <w:spacing w:line="273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2021-2022год</w:t>
            </w:r>
          </w:p>
        </w:tc>
        <w:tc>
          <w:tcPr>
            <w:tcW w:w="3405" w:type="dxa"/>
            <w:gridSpan w:val="2"/>
          </w:tcPr>
          <w:p w14:paraId="133034AA" w14:textId="77777777" w:rsidR="00477FCC" w:rsidRDefault="006B1F61">
            <w:pPr>
              <w:pStyle w:val="TableParagraph"/>
              <w:spacing w:line="273" w:lineRule="exact"/>
              <w:ind w:left="944"/>
              <w:rPr>
                <w:b/>
                <w:sz w:val="24"/>
              </w:rPr>
            </w:pPr>
            <w:r>
              <w:rPr>
                <w:b/>
                <w:sz w:val="24"/>
              </w:rPr>
              <w:t>2022-2023год</w:t>
            </w:r>
          </w:p>
        </w:tc>
        <w:tc>
          <w:tcPr>
            <w:tcW w:w="3718" w:type="dxa"/>
            <w:gridSpan w:val="2"/>
          </w:tcPr>
          <w:p w14:paraId="3B610758" w14:textId="77777777" w:rsidR="00477FCC" w:rsidRDefault="006B1F61">
            <w:pPr>
              <w:pStyle w:val="TableParagraph"/>
              <w:spacing w:line="273" w:lineRule="exact"/>
              <w:ind w:left="1097"/>
              <w:rPr>
                <w:b/>
                <w:sz w:val="24"/>
              </w:rPr>
            </w:pPr>
            <w:r>
              <w:rPr>
                <w:b/>
                <w:sz w:val="24"/>
              </w:rPr>
              <w:t>2023-2024год</w:t>
            </w:r>
          </w:p>
        </w:tc>
      </w:tr>
      <w:tr w:rsidR="00477FCC" w14:paraId="5E96BDD8" w14:textId="77777777">
        <w:trPr>
          <w:trHeight w:val="518"/>
        </w:trPr>
        <w:tc>
          <w:tcPr>
            <w:tcW w:w="1705" w:type="dxa"/>
          </w:tcPr>
          <w:p w14:paraId="4A39C76A" w14:textId="77777777" w:rsidR="00477FCC" w:rsidRDefault="006B1F61">
            <w:pPr>
              <w:pStyle w:val="TableParagraph"/>
              <w:spacing w:line="268" w:lineRule="exact"/>
              <w:ind w:left="159" w:right="146"/>
              <w:jc w:val="center"/>
              <w:rPr>
                <w:sz w:val="24"/>
              </w:rPr>
            </w:pPr>
            <w:r>
              <w:rPr>
                <w:sz w:val="24"/>
              </w:rPr>
              <w:t>Началогода</w:t>
            </w:r>
          </w:p>
        </w:tc>
        <w:tc>
          <w:tcPr>
            <w:tcW w:w="1701" w:type="dxa"/>
          </w:tcPr>
          <w:p w14:paraId="25A41702" w14:textId="77777777" w:rsidR="00477FCC" w:rsidRDefault="006B1F61">
            <w:pPr>
              <w:pStyle w:val="TableParagraph"/>
              <w:spacing w:line="268" w:lineRule="exact"/>
              <w:ind w:left="251" w:right="251"/>
              <w:jc w:val="center"/>
              <w:rPr>
                <w:sz w:val="24"/>
              </w:rPr>
            </w:pPr>
            <w:r>
              <w:rPr>
                <w:sz w:val="24"/>
              </w:rPr>
              <w:t>Конецгода</w:t>
            </w:r>
          </w:p>
        </w:tc>
        <w:tc>
          <w:tcPr>
            <w:tcW w:w="1700" w:type="dxa"/>
          </w:tcPr>
          <w:p w14:paraId="231377FA" w14:textId="77777777" w:rsidR="00477FCC" w:rsidRDefault="006B1F61">
            <w:pPr>
              <w:pStyle w:val="TableParagraph"/>
              <w:spacing w:line="268" w:lineRule="exact"/>
              <w:ind w:left="204" w:right="189"/>
              <w:jc w:val="center"/>
              <w:rPr>
                <w:sz w:val="24"/>
              </w:rPr>
            </w:pPr>
            <w:r>
              <w:rPr>
                <w:sz w:val="24"/>
              </w:rPr>
              <w:t>Началогода</w:t>
            </w:r>
          </w:p>
        </w:tc>
        <w:tc>
          <w:tcPr>
            <w:tcW w:w="1705" w:type="dxa"/>
          </w:tcPr>
          <w:p w14:paraId="3CEE79E7" w14:textId="77777777" w:rsidR="00477FCC" w:rsidRDefault="006B1F61">
            <w:pPr>
              <w:pStyle w:val="TableParagraph"/>
              <w:spacing w:line="268" w:lineRule="exact"/>
              <w:ind w:left="154" w:right="154"/>
              <w:jc w:val="center"/>
              <w:rPr>
                <w:sz w:val="24"/>
              </w:rPr>
            </w:pPr>
            <w:r>
              <w:rPr>
                <w:sz w:val="24"/>
              </w:rPr>
              <w:t>Конецгода</w:t>
            </w:r>
          </w:p>
        </w:tc>
        <w:tc>
          <w:tcPr>
            <w:tcW w:w="1845" w:type="dxa"/>
          </w:tcPr>
          <w:p w14:paraId="23C762B8" w14:textId="77777777" w:rsidR="00477FCC" w:rsidRDefault="006B1F61">
            <w:pPr>
              <w:pStyle w:val="TableParagraph"/>
              <w:spacing w:line="268" w:lineRule="exact"/>
              <w:ind w:left="271" w:right="268"/>
              <w:jc w:val="center"/>
              <w:rPr>
                <w:sz w:val="24"/>
              </w:rPr>
            </w:pPr>
            <w:r>
              <w:rPr>
                <w:sz w:val="24"/>
              </w:rPr>
              <w:t>Началогода</w:t>
            </w:r>
          </w:p>
        </w:tc>
        <w:tc>
          <w:tcPr>
            <w:tcW w:w="1873" w:type="dxa"/>
          </w:tcPr>
          <w:p w14:paraId="3322F17B" w14:textId="77777777" w:rsidR="00477FCC" w:rsidRDefault="006B1F61">
            <w:pPr>
              <w:pStyle w:val="TableParagraph"/>
              <w:spacing w:line="268" w:lineRule="exact"/>
              <w:ind w:left="335" w:right="338"/>
              <w:jc w:val="center"/>
              <w:rPr>
                <w:sz w:val="24"/>
              </w:rPr>
            </w:pPr>
            <w:r>
              <w:rPr>
                <w:sz w:val="24"/>
              </w:rPr>
              <w:t>Конецгода</w:t>
            </w:r>
          </w:p>
        </w:tc>
      </w:tr>
      <w:tr w:rsidR="00477FCC" w14:paraId="39DA97C6" w14:textId="77777777">
        <w:trPr>
          <w:trHeight w:val="436"/>
        </w:trPr>
        <w:tc>
          <w:tcPr>
            <w:tcW w:w="1705" w:type="dxa"/>
          </w:tcPr>
          <w:p w14:paraId="57FDF038" w14:textId="77777777" w:rsidR="00477FCC" w:rsidRDefault="006B1F61">
            <w:pPr>
              <w:pStyle w:val="TableParagraph"/>
              <w:spacing w:line="268" w:lineRule="exact"/>
              <w:ind w:left="159" w:right="151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133</w:t>
            </w:r>
          </w:p>
        </w:tc>
        <w:tc>
          <w:tcPr>
            <w:tcW w:w="1701" w:type="dxa"/>
          </w:tcPr>
          <w:p w14:paraId="43F56BA3" w14:textId="77777777" w:rsidR="00477FCC" w:rsidRDefault="006B1F61">
            <w:pPr>
              <w:pStyle w:val="TableParagraph"/>
              <w:spacing w:line="268" w:lineRule="exact"/>
              <w:ind w:left="251" w:right="249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134</w:t>
            </w:r>
          </w:p>
        </w:tc>
        <w:tc>
          <w:tcPr>
            <w:tcW w:w="1700" w:type="dxa"/>
          </w:tcPr>
          <w:p w14:paraId="392F1725" w14:textId="77777777" w:rsidR="00477FCC" w:rsidRDefault="006B1F61">
            <w:pPr>
              <w:pStyle w:val="TableParagraph"/>
              <w:spacing w:line="268" w:lineRule="exact"/>
              <w:ind w:left="200" w:right="189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120</w:t>
            </w:r>
          </w:p>
        </w:tc>
        <w:tc>
          <w:tcPr>
            <w:tcW w:w="1705" w:type="dxa"/>
          </w:tcPr>
          <w:p w14:paraId="5E97B27E" w14:textId="77777777" w:rsidR="00477FCC" w:rsidRDefault="006B1F61">
            <w:pPr>
              <w:pStyle w:val="TableParagraph"/>
              <w:spacing w:line="268" w:lineRule="exact"/>
              <w:ind w:left="159" w:right="154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121</w:t>
            </w:r>
          </w:p>
        </w:tc>
        <w:tc>
          <w:tcPr>
            <w:tcW w:w="1845" w:type="dxa"/>
          </w:tcPr>
          <w:p w14:paraId="7CA7739F" w14:textId="77777777" w:rsidR="00477FCC" w:rsidRDefault="006B1F61">
            <w:pPr>
              <w:pStyle w:val="TableParagraph"/>
              <w:spacing w:line="268" w:lineRule="exact"/>
              <w:ind w:left="268" w:right="268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115</w:t>
            </w:r>
          </w:p>
        </w:tc>
        <w:tc>
          <w:tcPr>
            <w:tcW w:w="1873" w:type="dxa"/>
          </w:tcPr>
          <w:p w14:paraId="3F0B9186" w14:textId="77777777" w:rsidR="00477FCC" w:rsidRDefault="006B1F61">
            <w:pPr>
              <w:pStyle w:val="TableParagraph"/>
              <w:spacing w:line="268" w:lineRule="exact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11FD5575" w14:textId="77777777" w:rsidR="00477FCC" w:rsidRDefault="00477FCC">
      <w:pPr>
        <w:pStyle w:val="a5"/>
        <w:spacing w:before="4"/>
        <w:ind w:left="0"/>
        <w:rPr>
          <w:sz w:val="27"/>
        </w:rPr>
      </w:pPr>
    </w:p>
    <w:p w14:paraId="3EC42AC4" w14:textId="77777777" w:rsidR="00477FCC" w:rsidRDefault="006B1F61">
      <w:pPr>
        <w:pStyle w:val="a5"/>
        <w:ind w:right="846" w:firstLine="706"/>
        <w:jc w:val="both"/>
      </w:pPr>
      <w:r>
        <w:lastRenderedPageBreak/>
        <w:t xml:space="preserve">Прием,переводобучающихся </w:t>
      </w:r>
      <w:r>
        <w:rPr>
          <w:lang w:val="kk-KZ"/>
        </w:rPr>
        <w:t>в</w:t>
      </w:r>
      <w:r>
        <w:t xml:space="preserve"> специальн</w:t>
      </w:r>
      <w:r>
        <w:rPr>
          <w:lang w:val="kk-KZ"/>
        </w:rPr>
        <w:t>ую</w:t>
      </w:r>
      <w:r>
        <w:t xml:space="preserve"> школ</w:t>
      </w:r>
      <w:r>
        <w:rPr>
          <w:lang w:val="kk-KZ"/>
        </w:rPr>
        <w:t>у</w:t>
      </w:r>
      <w:r>
        <w:t xml:space="preserve">  осуществляется органами управления образования на основании заключения ПМПК с согласия родителей (законных представителей) ребенка.Делопроизводителемшколыведутсявсоответствиисустановленнымиправиламиалфавитнаякнига,документыпопереводу,приемуучащихся.</w:t>
      </w:r>
    </w:p>
    <w:p w14:paraId="06A98310" w14:textId="77777777" w:rsidR="00477FCC" w:rsidRDefault="006B1F61">
      <w:pPr>
        <w:pStyle w:val="a5"/>
        <w:spacing w:before="3"/>
        <w:ind w:right="841" w:firstLine="706"/>
        <w:jc w:val="both"/>
      </w:pPr>
      <w:r>
        <w:t>Книгаприказов по контингенту учениковпрошита,пронумерованаипрошнурована.Количественныйсоставучениковсучетомихдвижениявтечениигодасовпадаетсоспискомучениковвэлектронномжурнале.Накаждоговыбывшегоребенкаимеетсязаявлениеродителейиталонподтверждениеоприбытиив другуюшколу.</w:t>
      </w:r>
    </w:p>
    <w:p w14:paraId="3015B8D5" w14:textId="77777777" w:rsidR="00477FCC" w:rsidRDefault="006B1F61">
      <w:pPr>
        <w:pStyle w:val="a5"/>
        <w:ind w:right="841" w:firstLine="706"/>
        <w:jc w:val="both"/>
      </w:pPr>
      <w:r>
        <w:t>Личные дела учащихся оформлены в соответствии с установленнымитребованиями,имеютполныйпакетвсехнеобходимыхдокументовиоформленывбумажномиэлектронномформатах.Номераличныхделсовпадаютс номерами в алфавитной книге. Бумажный вариант размещенврегистровойпапкепоклассам,хранятсявприемнойдиректора.Ответственностьзаиххранениеи оформлениенесет делопроизводитель иклассныеруководители.</w:t>
      </w:r>
    </w:p>
    <w:p w14:paraId="4C6089D0" w14:textId="77777777" w:rsidR="00477FCC" w:rsidRDefault="006B1F61">
      <w:pPr>
        <w:pStyle w:val="a5"/>
        <w:spacing w:before="2"/>
        <w:ind w:right="841" w:firstLine="706"/>
        <w:jc w:val="both"/>
      </w:pPr>
      <w:r>
        <w:t>Приказынаходятсявкнигеприказовнагосударственном ирусскомязыках. Книги учета и выдачи бланков аттестатов об окончании основной школы, грамот «За особые успехи в изучении предметов» ведутся всоответствии сустановленнымитребованиями.</w:t>
      </w:r>
    </w:p>
    <w:p w14:paraId="2E93C083" w14:textId="77777777" w:rsidR="00477FCC" w:rsidRDefault="006B1F61">
      <w:pPr>
        <w:pStyle w:val="a5"/>
        <w:ind w:right="858" w:firstLine="706"/>
        <w:jc w:val="both"/>
      </w:pPr>
      <w:r>
        <w:t>Систематически ведётся контроль за текущей успеваемостью учащихсякаккласснымируководителями,такиучебнойчастьювформеподведенияитогов предварительной успеваемости (как минимум 4 раза за учебный год). Вшколенетучащихся,оставленныхнаповторныйкурсобучения.</w:t>
      </w:r>
    </w:p>
    <w:p w14:paraId="754D3428" w14:textId="77777777" w:rsidR="00477FCC" w:rsidRDefault="00477FCC">
      <w:pPr>
        <w:pStyle w:val="a5"/>
        <w:spacing w:before="4"/>
        <w:ind w:left="0"/>
      </w:pPr>
    </w:p>
    <w:p w14:paraId="2DD6E92E" w14:textId="77777777" w:rsidR="00477FCC" w:rsidRDefault="006B1F61">
      <w:pPr>
        <w:pStyle w:val="1"/>
        <w:ind w:left="3067"/>
      </w:pPr>
      <w:r>
        <w:t>Сведенияонаполняемостиклассовна 01.09.2023г:</w:t>
      </w:r>
    </w:p>
    <w:p w14:paraId="28BC4CEC" w14:textId="77777777" w:rsidR="00477FCC" w:rsidRDefault="00477FCC">
      <w:pPr>
        <w:pStyle w:val="a5"/>
        <w:spacing w:before="11"/>
        <w:ind w:left="0"/>
        <w:rPr>
          <w:b/>
          <w:sz w:val="21"/>
        </w:rPr>
      </w:pPr>
    </w:p>
    <w:tbl>
      <w:tblPr>
        <w:tblW w:w="0" w:type="auto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844"/>
        <w:gridCol w:w="2093"/>
        <w:gridCol w:w="1167"/>
        <w:gridCol w:w="826"/>
        <w:gridCol w:w="2286"/>
      </w:tblGrid>
      <w:tr w:rsidR="00477FCC" w14:paraId="231EDC46" w14:textId="77777777">
        <w:trPr>
          <w:trHeight w:val="551"/>
        </w:trPr>
        <w:tc>
          <w:tcPr>
            <w:tcW w:w="1133" w:type="dxa"/>
            <w:vMerge w:val="restart"/>
          </w:tcPr>
          <w:p w14:paraId="5ADFD0F3" w14:textId="77777777" w:rsidR="00477FCC" w:rsidRDefault="006B1F61">
            <w:pPr>
              <w:pStyle w:val="TableParagraph"/>
              <w:spacing w:line="242" w:lineRule="auto"/>
              <w:ind w:left="110" w:right="2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Общий</w:t>
            </w:r>
            <w:r>
              <w:rPr>
                <w:b/>
                <w:sz w:val="24"/>
              </w:rPr>
              <w:t>номер</w:t>
            </w:r>
          </w:p>
        </w:tc>
        <w:tc>
          <w:tcPr>
            <w:tcW w:w="1844" w:type="dxa"/>
            <w:vMerge w:val="restart"/>
          </w:tcPr>
          <w:p w14:paraId="575FE499" w14:textId="77777777" w:rsidR="00477FCC" w:rsidRDefault="006B1F6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093" w:type="dxa"/>
            <w:vMerge w:val="restart"/>
          </w:tcPr>
          <w:p w14:paraId="14D1B81F" w14:textId="77777777" w:rsidR="00477FCC" w:rsidRDefault="006B1F61">
            <w:pPr>
              <w:pStyle w:val="TableParagraph"/>
              <w:spacing w:line="242" w:lineRule="auto"/>
              <w:ind w:right="548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Численностьучащихся</w:t>
            </w:r>
          </w:p>
        </w:tc>
        <w:tc>
          <w:tcPr>
            <w:tcW w:w="1993" w:type="dxa"/>
            <w:gridSpan w:val="2"/>
          </w:tcPr>
          <w:p w14:paraId="4C913E60" w14:textId="77777777" w:rsidR="00477FCC" w:rsidRDefault="006B1F6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Половойсостав</w:t>
            </w:r>
          </w:p>
          <w:p w14:paraId="7B12BCCB" w14:textId="77777777" w:rsidR="00477FCC" w:rsidRDefault="006B1F61">
            <w:pPr>
              <w:pStyle w:val="TableParagraph"/>
              <w:spacing w:before="2"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класса</w:t>
            </w:r>
          </w:p>
        </w:tc>
        <w:tc>
          <w:tcPr>
            <w:tcW w:w="2286" w:type="dxa"/>
            <w:vMerge w:val="restart"/>
          </w:tcPr>
          <w:p w14:paraId="18E1A25F" w14:textId="77777777" w:rsidR="00477FCC" w:rsidRDefault="00477FCC">
            <w:pPr>
              <w:pStyle w:val="TableParagraph"/>
              <w:spacing w:line="274" w:lineRule="exact"/>
              <w:ind w:left="106" w:right="77"/>
              <w:rPr>
                <w:b/>
                <w:sz w:val="24"/>
              </w:rPr>
            </w:pPr>
          </w:p>
        </w:tc>
      </w:tr>
      <w:tr w:rsidR="00477FCC" w14:paraId="50E05AB6" w14:textId="77777777">
        <w:trPr>
          <w:trHeight w:val="277"/>
        </w:trPr>
        <w:tc>
          <w:tcPr>
            <w:tcW w:w="1133" w:type="dxa"/>
            <w:vMerge/>
            <w:tcBorders>
              <w:top w:val="nil"/>
            </w:tcBorders>
          </w:tcPr>
          <w:p w14:paraId="71F52106" w14:textId="77777777" w:rsidR="00477FCC" w:rsidRDefault="00477FC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400DAD7" w14:textId="77777777" w:rsidR="00477FCC" w:rsidRDefault="00477FCC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0FD84718" w14:textId="77777777" w:rsidR="00477FCC" w:rsidRDefault="00477FCC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</w:tcPr>
          <w:p w14:paraId="772C2727" w14:textId="77777777" w:rsidR="00477FCC" w:rsidRDefault="006B1F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826" w:type="dxa"/>
          </w:tcPr>
          <w:p w14:paraId="73E6EF49" w14:textId="77777777" w:rsidR="00477FCC" w:rsidRDefault="006B1F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2286" w:type="dxa"/>
            <w:vMerge/>
            <w:tcBorders>
              <w:top w:val="nil"/>
            </w:tcBorders>
          </w:tcPr>
          <w:p w14:paraId="7D76C7EA" w14:textId="77777777" w:rsidR="00477FCC" w:rsidRDefault="00477FCC">
            <w:pPr>
              <w:rPr>
                <w:sz w:val="2"/>
                <w:szCs w:val="2"/>
              </w:rPr>
            </w:pPr>
          </w:p>
        </w:tc>
      </w:tr>
      <w:tr w:rsidR="00477FCC" w14:paraId="36DD6B55" w14:textId="77777777">
        <w:trPr>
          <w:trHeight w:val="277"/>
        </w:trPr>
        <w:tc>
          <w:tcPr>
            <w:tcW w:w="9349" w:type="dxa"/>
            <w:gridSpan w:val="6"/>
          </w:tcPr>
          <w:p w14:paraId="4A04D7F3" w14:textId="77777777" w:rsidR="00477FCC" w:rsidRDefault="006B1F61">
            <w:pPr>
              <w:pStyle w:val="TableParagraph"/>
              <w:spacing w:line="258" w:lineRule="exact"/>
              <w:ind w:left="2970" w:right="2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Начальнаяшкола (</w:t>
            </w:r>
            <w:r>
              <w:rPr>
                <w:b/>
                <w:sz w:val="24"/>
                <w:lang w:val="kk-KZ"/>
              </w:rPr>
              <w:t>0</w:t>
            </w:r>
            <w:r>
              <w:rPr>
                <w:b/>
                <w:sz w:val="24"/>
              </w:rPr>
              <w:t>-4классы)</w:t>
            </w:r>
          </w:p>
        </w:tc>
      </w:tr>
      <w:tr w:rsidR="00477FCC" w14:paraId="52713734" w14:textId="77777777">
        <w:trPr>
          <w:trHeight w:val="273"/>
        </w:trPr>
        <w:tc>
          <w:tcPr>
            <w:tcW w:w="1133" w:type="dxa"/>
          </w:tcPr>
          <w:p w14:paraId="676B5E7D" w14:textId="77777777" w:rsidR="00477FCC" w:rsidRDefault="006B1F6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D14CD9C" w14:textId="77777777" w:rsidR="00477FCC" w:rsidRDefault="006B1F61">
            <w:pPr>
              <w:pStyle w:val="TableParagraph"/>
              <w:spacing w:line="253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0 //</w:t>
            </w:r>
          </w:p>
        </w:tc>
        <w:tc>
          <w:tcPr>
            <w:tcW w:w="2093" w:type="dxa"/>
          </w:tcPr>
          <w:p w14:paraId="4220983D" w14:textId="77777777" w:rsidR="00477FCC" w:rsidRDefault="006B1F61">
            <w:pPr>
              <w:pStyle w:val="TableParagraph"/>
              <w:spacing w:line="253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6</w:t>
            </w:r>
          </w:p>
        </w:tc>
        <w:tc>
          <w:tcPr>
            <w:tcW w:w="1167" w:type="dxa"/>
          </w:tcPr>
          <w:p w14:paraId="777D2955" w14:textId="77777777" w:rsidR="00477FCC" w:rsidRDefault="006B1F61">
            <w:pPr>
              <w:pStyle w:val="TableParagraph"/>
              <w:spacing w:line="253" w:lineRule="exact"/>
              <w:ind w:left="106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4</w:t>
            </w:r>
          </w:p>
        </w:tc>
        <w:tc>
          <w:tcPr>
            <w:tcW w:w="826" w:type="dxa"/>
          </w:tcPr>
          <w:p w14:paraId="17A7A588" w14:textId="77777777" w:rsidR="00477FCC" w:rsidRDefault="006B1F61">
            <w:pPr>
              <w:pStyle w:val="TableParagraph"/>
              <w:spacing w:line="253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2286" w:type="dxa"/>
          </w:tcPr>
          <w:p w14:paraId="15860B6E" w14:textId="77777777" w:rsidR="00477FCC" w:rsidRDefault="00477FCC">
            <w:pPr>
              <w:pStyle w:val="TableParagraph"/>
              <w:ind w:left="0"/>
              <w:rPr>
                <w:sz w:val="20"/>
              </w:rPr>
            </w:pPr>
          </w:p>
        </w:tc>
      </w:tr>
      <w:tr w:rsidR="00477FCC" w14:paraId="00B7949A" w14:textId="77777777">
        <w:trPr>
          <w:trHeight w:val="273"/>
        </w:trPr>
        <w:tc>
          <w:tcPr>
            <w:tcW w:w="1133" w:type="dxa"/>
          </w:tcPr>
          <w:p w14:paraId="5C5FA13A" w14:textId="77777777" w:rsidR="00477FCC" w:rsidRDefault="006B1F61">
            <w:pPr>
              <w:pStyle w:val="TableParagraph"/>
              <w:spacing w:line="253" w:lineRule="exact"/>
              <w:ind w:left="11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1844" w:type="dxa"/>
          </w:tcPr>
          <w:p w14:paraId="5BB91804" w14:textId="77777777" w:rsidR="00477FCC" w:rsidRDefault="006B1F61">
            <w:pPr>
              <w:pStyle w:val="TableParagraph"/>
              <w:spacing w:line="253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 Ә //</w:t>
            </w:r>
          </w:p>
        </w:tc>
        <w:tc>
          <w:tcPr>
            <w:tcW w:w="2093" w:type="dxa"/>
          </w:tcPr>
          <w:p w14:paraId="66DB4B82" w14:textId="77777777" w:rsidR="00477FCC" w:rsidRDefault="006B1F61">
            <w:pPr>
              <w:pStyle w:val="TableParagraph"/>
              <w:spacing w:line="253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5</w:t>
            </w:r>
          </w:p>
        </w:tc>
        <w:tc>
          <w:tcPr>
            <w:tcW w:w="1167" w:type="dxa"/>
          </w:tcPr>
          <w:p w14:paraId="05ECB650" w14:textId="77777777" w:rsidR="00477FCC" w:rsidRDefault="006B1F61">
            <w:pPr>
              <w:pStyle w:val="TableParagraph"/>
              <w:spacing w:line="253" w:lineRule="exact"/>
              <w:ind w:left="106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826" w:type="dxa"/>
          </w:tcPr>
          <w:p w14:paraId="651AC6BE" w14:textId="77777777" w:rsidR="00477FCC" w:rsidRDefault="006B1F61">
            <w:pPr>
              <w:pStyle w:val="TableParagraph"/>
              <w:spacing w:line="253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</w:t>
            </w:r>
          </w:p>
        </w:tc>
        <w:tc>
          <w:tcPr>
            <w:tcW w:w="2286" w:type="dxa"/>
          </w:tcPr>
          <w:p w14:paraId="4F476341" w14:textId="77777777" w:rsidR="00477FCC" w:rsidRDefault="00477FCC">
            <w:pPr>
              <w:pStyle w:val="TableParagraph"/>
              <w:ind w:left="0"/>
              <w:rPr>
                <w:sz w:val="20"/>
              </w:rPr>
            </w:pPr>
          </w:p>
        </w:tc>
      </w:tr>
      <w:tr w:rsidR="00477FCC" w14:paraId="1EC507A8" w14:textId="77777777">
        <w:trPr>
          <w:trHeight w:val="278"/>
        </w:trPr>
        <w:tc>
          <w:tcPr>
            <w:tcW w:w="1133" w:type="dxa"/>
          </w:tcPr>
          <w:p w14:paraId="1DCC7F36" w14:textId="77777777" w:rsidR="00477FCC" w:rsidRDefault="006B1F61">
            <w:pPr>
              <w:pStyle w:val="TableParagraph"/>
              <w:spacing w:line="258" w:lineRule="exact"/>
              <w:ind w:left="11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</w:t>
            </w:r>
          </w:p>
        </w:tc>
        <w:tc>
          <w:tcPr>
            <w:tcW w:w="1844" w:type="dxa"/>
          </w:tcPr>
          <w:p w14:paraId="4938F4FD" w14:textId="77777777" w:rsidR="00477FCC" w:rsidRDefault="006B1F61">
            <w:pPr>
              <w:pStyle w:val="TableParagraph"/>
              <w:spacing w:line="258" w:lineRule="exact"/>
              <w:rPr>
                <w:sz w:val="24"/>
                <w:lang w:val="kk-KZ"/>
              </w:rPr>
            </w:pPr>
            <w:r>
              <w:rPr>
                <w:sz w:val="24"/>
              </w:rPr>
              <w:t xml:space="preserve">1 </w:t>
            </w:r>
            <w:r>
              <w:rPr>
                <w:sz w:val="24"/>
                <w:lang w:val="kk-KZ"/>
              </w:rPr>
              <w:t>Ә көмек</w:t>
            </w:r>
          </w:p>
        </w:tc>
        <w:tc>
          <w:tcPr>
            <w:tcW w:w="2093" w:type="dxa"/>
          </w:tcPr>
          <w:p w14:paraId="291B5FFF" w14:textId="77777777" w:rsidR="00477FCC" w:rsidRDefault="006B1F61">
            <w:pPr>
              <w:pStyle w:val="TableParagraph"/>
              <w:spacing w:line="25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</w:t>
            </w:r>
          </w:p>
        </w:tc>
        <w:tc>
          <w:tcPr>
            <w:tcW w:w="1167" w:type="dxa"/>
          </w:tcPr>
          <w:p w14:paraId="1A3E7FC6" w14:textId="77777777" w:rsidR="00477FCC" w:rsidRDefault="006B1F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14:paraId="6AB88301" w14:textId="77777777" w:rsidR="00477FCC" w:rsidRDefault="006B1F61">
            <w:pPr>
              <w:pStyle w:val="TableParagraph"/>
              <w:spacing w:line="25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2286" w:type="dxa"/>
          </w:tcPr>
          <w:p w14:paraId="4386A06B" w14:textId="77777777" w:rsidR="00477FCC" w:rsidRDefault="00477FCC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</w:tr>
      <w:tr w:rsidR="00477FCC" w14:paraId="7BDC0F6D" w14:textId="77777777">
        <w:trPr>
          <w:trHeight w:val="273"/>
        </w:trPr>
        <w:tc>
          <w:tcPr>
            <w:tcW w:w="1133" w:type="dxa"/>
          </w:tcPr>
          <w:p w14:paraId="07C38942" w14:textId="77777777" w:rsidR="00477FCC" w:rsidRDefault="006B1F61">
            <w:pPr>
              <w:pStyle w:val="TableParagraph"/>
              <w:spacing w:line="253" w:lineRule="exact"/>
              <w:ind w:left="11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4</w:t>
            </w:r>
          </w:p>
        </w:tc>
        <w:tc>
          <w:tcPr>
            <w:tcW w:w="1844" w:type="dxa"/>
          </w:tcPr>
          <w:p w14:paraId="7375588E" w14:textId="77777777" w:rsidR="00477FCC" w:rsidRDefault="006B1F61">
            <w:pPr>
              <w:pStyle w:val="TableParagraph"/>
              <w:spacing w:line="253" w:lineRule="exact"/>
              <w:rPr>
                <w:sz w:val="24"/>
                <w:lang w:val="kk-KZ"/>
              </w:rPr>
            </w:pPr>
            <w:r>
              <w:rPr>
                <w:spacing w:val="1"/>
                <w:sz w:val="24"/>
                <w:lang w:val="kk-KZ"/>
              </w:rPr>
              <w:t>1//</w:t>
            </w:r>
          </w:p>
        </w:tc>
        <w:tc>
          <w:tcPr>
            <w:tcW w:w="2093" w:type="dxa"/>
          </w:tcPr>
          <w:p w14:paraId="77D32689" w14:textId="77777777" w:rsidR="00477FCC" w:rsidRDefault="006B1F61">
            <w:pPr>
              <w:pStyle w:val="TableParagraph"/>
              <w:spacing w:line="253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6</w:t>
            </w:r>
          </w:p>
        </w:tc>
        <w:tc>
          <w:tcPr>
            <w:tcW w:w="1167" w:type="dxa"/>
          </w:tcPr>
          <w:p w14:paraId="7A7A45C9" w14:textId="77777777" w:rsidR="00477FCC" w:rsidRDefault="006B1F61">
            <w:pPr>
              <w:pStyle w:val="TableParagraph"/>
              <w:spacing w:line="253" w:lineRule="exact"/>
              <w:ind w:left="106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826" w:type="dxa"/>
          </w:tcPr>
          <w:p w14:paraId="3FD41F23" w14:textId="77777777" w:rsidR="00477FCC" w:rsidRDefault="006B1F61">
            <w:pPr>
              <w:pStyle w:val="TableParagraph"/>
              <w:spacing w:line="253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5</w:t>
            </w:r>
          </w:p>
        </w:tc>
        <w:tc>
          <w:tcPr>
            <w:tcW w:w="2286" w:type="dxa"/>
          </w:tcPr>
          <w:p w14:paraId="47BB69F1" w14:textId="77777777" w:rsidR="00477FCC" w:rsidRDefault="00477FCC">
            <w:pPr>
              <w:pStyle w:val="TableParagraph"/>
              <w:spacing w:line="253" w:lineRule="exact"/>
              <w:ind w:left="106"/>
              <w:rPr>
                <w:sz w:val="24"/>
              </w:rPr>
            </w:pPr>
          </w:p>
        </w:tc>
      </w:tr>
      <w:tr w:rsidR="00477FCC" w14:paraId="348FC4E5" w14:textId="77777777">
        <w:trPr>
          <w:trHeight w:val="278"/>
        </w:trPr>
        <w:tc>
          <w:tcPr>
            <w:tcW w:w="1133" w:type="dxa"/>
          </w:tcPr>
          <w:p w14:paraId="4448B060" w14:textId="77777777" w:rsidR="00477FCC" w:rsidRDefault="006B1F61">
            <w:pPr>
              <w:pStyle w:val="TableParagraph"/>
              <w:spacing w:line="258" w:lineRule="exact"/>
              <w:ind w:left="11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5</w:t>
            </w:r>
          </w:p>
        </w:tc>
        <w:tc>
          <w:tcPr>
            <w:tcW w:w="1844" w:type="dxa"/>
          </w:tcPr>
          <w:p w14:paraId="33A31C61" w14:textId="77777777" w:rsidR="00477FCC" w:rsidRDefault="006B1F61">
            <w:pPr>
              <w:pStyle w:val="TableParagraph"/>
              <w:spacing w:line="258" w:lineRule="exact"/>
              <w:rPr>
                <w:sz w:val="24"/>
                <w:lang w:val="kk-KZ"/>
              </w:rPr>
            </w:pPr>
            <w:r>
              <w:rPr>
                <w:sz w:val="24"/>
              </w:rPr>
              <w:t xml:space="preserve">2 </w:t>
            </w:r>
            <w:r>
              <w:rPr>
                <w:sz w:val="24"/>
                <w:lang w:val="kk-KZ"/>
              </w:rPr>
              <w:t>Ә //</w:t>
            </w:r>
          </w:p>
        </w:tc>
        <w:tc>
          <w:tcPr>
            <w:tcW w:w="2093" w:type="dxa"/>
          </w:tcPr>
          <w:p w14:paraId="13849659" w14:textId="77777777" w:rsidR="00477FCC" w:rsidRDefault="006B1F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67" w:type="dxa"/>
          </w:tcPr>
          <w:p w14:paraId="60889764" w14:textId="77777777" w:rsidR="00477FCC" w:rsidRDefault="006B1F61">
            <w:pPr>
              <w:pStyle w:val="TableParagraph"/>
              <w:spacing w:line="258" w:lineRule="exact"/>
              <w:ind w:left="106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5</w:t>
            </w:r>
          </w:p>
        </w:tc>
        <w:tc>
          <w:tcPr>
            <w:tcW w:w="826" w:type="dxa"/>
          </w:tcPr>
          <w:p w14:paraId="7324C6F8" w14:textId="77777777" w:rsidR="00477FCC" w:rsidRDefault="006B1F61">
            <w:pPr>
              <w:pStyle w:val="TableParagraph"/>
              <w:spacing w:line="25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2286" w:type="dxa"/>
          </w:tcPr>
          <w:p w14:paraId="64F20AA8" w14:textId="77777777" w:rsidR="00477FCC" w:rsidRDefault="00477FCC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</w:tr>
      <w:tr w:rsidR="00477FCC" w14:paraId="4E3C79F0" w14:textId="77777777">
        <w:trPr>
          <w:trHeight w:val="273"/>
        </w:trPr>
        <w:tc>
          <w:tcPr>
            <w:tcW w:w="1133" w:type="dxa"/>
          </w:tcPr>
          <w:p w14:paraId="0A815452" w14:textId="77777777" w:rsidR="00477FCC" w:rsidRDefault="006B1F61">
            <w:pPr>
              <w:pStyle w:val="TableParagraph"/>
              <w:spacing w:line="253" w:lineRule="exact"/>
              <w:ind w:left="11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6</w:t>
            </w:r>
          </w:p>
        </w:tc>
        <w:tc>
          <w:tcPr>
            <w:tcW w:w="1844" w:type="dxa"/>
          </w:tcPr>
          <w:p w14:paraId="1E8C7A13" w14:textId="77777777" w:rsidR="00477FCC" w:rsidRDefault="006B1F61">
            <w:pPr>
              <w:pStyle w:val="TableParagraph"/>
              <w:spacing w:line="253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 //</w:t>
            </w:r>
          </w:p>
        </w:tc>
        <w:tc>
          <w:tcPr>
            <w:tcW w:w="2093" w:type="dxa"/>
          </w:tcPr>
          <w:p w14:paraId="0E33EBCB" w14:textId="77777777" w:rsidR="00477FCC" w:rsidRDefault="006B1F61">
            <w:pPr>
              <w:pStyle w:val="TableParagraph"/>
              <w:spacing w:line="253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4</w:t>
            </w:r>
          </w:p>
        </w:tc>
        <w:tc>
          <w:tcPr>
            <w:tcW w:w="1167" w:type="dxa"/>
          </w:tcPr>
          <w:p w14:paraId="78E989C2" w14:textId="77777777" w:rsidR="00477FCC" w:rsidRDefault="006B1F61">
            <w:pPr>
              <w:pStyle w:val="TableParagraph"/>
              <w:spacing w:line="253" w:lineRule="exact"/>
              <w:ind w:left="106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4</w:t>
            </w:r>
          </w:p>
        </w:tc>
        <w:tc>
          <w:tcPr>
            <w:tcW w:w="826" w:type="dxa"/>
          </w:tcPr>
          <w:p w14:paraId="3256CE77" w14:textId="77777777" w:rsidR="00477FCC" w:rsidRDefault="006B1F61">
            <w:pPr>
              <w:pStyle w:val="TableParagraph"/>
              <w:spacing w:line="253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-</w:t>
            </w:r>
          </w:p>
        </w:tc>
        <w:tc>
          <w:tcPr>
            <w:tcW w:w="2286" w:type="dxa"/>
          </w:tcPr>
          <w:p w14:paraId="473B6FCA" w14:textId="77777777" w:rsidR="00477FCC" w:rsidRDefault="00477FCC">
            <w:pPr>
              <w:pStyle w:val="TableParagraph"/>
              <w:spacing w:line="253" w:lineRule="exact"/>
              <w:ind w:left="106"/>
              <w:rPr>
                <w:sz w:val="24"/>
              </w:rPr>
            </w:pPr>
          </w:p>
        </w:tc>
      </w:tr>
      <w:tr w:rsidR="00477FCC" w14:paraId="6012986A" w14:textId="77777777">
        <w:trPr>
          <w:trHeight w:val="277"/>
        </w:trPr>
        <w:tc>
          <w:tcPr>
            <w:tcW w:w="1133" w:type="dxa"/>
          </w:tcPr>
          <w:p w14:paraId="011ED910" w14:textId="77777777" w:rsidR="00477FCC" w:rsidRDefault="006B1F61">
            <w:pPr>
              <w:pStyle w:val="TableParagraph"/>
              <w:spacing w:line="258" w:lineRule="exact"/>
              <w:ind w:left="11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7</w:t>
            </w:r>
          </w:p>
        </w:tc>
        <w:tc>
          <w:tcPr>
            <w:tcW w:w="1844" w:type="dxa"/>
          </w:tcPr>
          <w:p w14:paraId="1779EB5E" w14:textId="77777777" w:rsidR="00477FCC" w:rsidRDefault="006B1F61">
            <w:pPr>
              <w:pStyle w:val="TableParagraph"/>
              <w:spacing w:line="25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2в</w:t>
            </w:r>
          </w:p>
        </w:tc>
        <w:tc>
          <w:tcPr>
            <w:tcW w:w="2093" w:type="dxa"/>
          </w:tcPr>
          <w:p w14:paraId="3B47439A" w14:textId="77777777" w:rsidR="00477FCC" w:rsidRDefault="006B1F61">
            <w:pPr>
              <w:pStyle w:val="TableParagraph"/>
              <w:spacing w:line="25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</w:t>
            </w:r>
          </w:p>
        </w:tc>
        <w:tc>
          <w:tcPr>
            <w:tcW w:w="1167" w:type="dxa"/>
          </w:tcPr>
          <w:p w14:paraId="37F930BE" w14:textId="77777777" w:rsidR="00477FCC" w:rsidRDefault="006B1F61">
            <w:pPr>
              <w:pStyle w:val="TableParagraph"/>
              <w:spacing w:line="258" w:lineRule="exact"/>
              <w:ind w:left="106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</w:t>
            </w:r>
          </w:p>
        </w:tc>
        <w:tc>
          <w:tcPr>
            <w:tcW w:w="826" w:type="dxa"/>
          </w:tcPr>
          <w:p w14:paraId="6DCFB73F" w14:textId="77777777" w:rsidR="00477FCC" w:rsidRDefault="006B1F61">
            <w:pPr>
              <w:pStyle w:val="TableParagraph"/>
              <w:spacing w:line="25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-</w:t>
            </w:r>
          </w:p>
        </w:tc>
        <w:tc>
          <w:tcPr>
            <w:tcW w:w="2286" w:type="dxa"/>
          </w:tcPr>
          <w:p w14:paraId="54B5DE00" w14:textId="77777777" w:rsidR="00477FCC" w:rsidRDefault="00477FCC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</w:tr>
      <w:tr w:rsidR="00477FCC" w14:paraId="777D91D1" w14:textId="77777777">
        <w:trPr>
          <w:trHeight w:val="278"/>
        </w:trPr>
        <w:tc>
          <w:tcPr>
            <w:tcW w:w="1133" w:type="dxa"/>
          </w:tcPr>
          <w:p w14:paraId="446E025C" w14:textId="77777777" w:rsidR="00477FCC" w:rsidRDefault="006B1F61">
            <w:pPr>
              <w:pStyle w:val="TableParagraph"/>
              <w:spacing w:line="258" w:lineRule="exact"/>
              <w:ind w:left="11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8</w:t>
            </w:r>
          </w:p>
        </w:tc>
        <w:tc>
          <w:tcPr>
            <w:tcW w:w="1844" w:type="dxa"/>
          </w:tcPr>
          <w:p w14:paraId="4B5D53D2" w14:textId="77777777" w:rsidR="00477FCC" w:rsidRDefault="006B1F61">
            <w:pPr>
              <w:pStyle w:val="TableParagraph"/>
              <w:spacing w:line="25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 Ә //</w:t>
            </w:r>
          </w:p>
        </w:tc>
        <w:tc>
          <w:tcPr>
            <w:tcW w:w="2093" w:type="dxa"/>
          </w:tcPr>
          <w:p w14:paraId="5665754E" w14:textId="77777777" w:rsidR="00477FCC" w:rsidRDefault="006B1F61">
            <w:pPr>
              <w:pStyle w:val="TableParagraph"/>
              <w:spacing w:line="25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4</w:t>
            </w:r>
          </w:p>
        </w:tc>
        <w:tc>
          <w:tcPr>
            <w:tcW w:w="1167" w:type="dxa"/>
          </w:tcPr>
          <w:p w14:paraId="0D521F42" w14:textId="77777777" w:rsidR="00477FCC" w:rsidRDefault="006B1F61">
            <w:pPr>
              <w:pStyle w:val="TableParagraph"/>
              <w:spacing w:line="258" w:lineRule="exact"/>
              <w:ind w:left="106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</w:t>
            </w:r>
          </w:p>
        </w:tc>
        <w:tc>
          <w:tcPr>
            <w:tcW w:w="826" w:type="dxa"/>
          </w:tcPr>
          <w:p w14:paraId="2285EC5D" w14:textId="77777777" w:rsidR="00477FCC" w:rsidRDefault="006B1F61">
            <w:pPr>
              <w:pStyle w:val="TableParagraph"/>
              <w:spacing w:line="25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2286" w:type="dxa"/>
          </w:tcPr>
          <w:p w14:paraId="06C966E8" w14:textId="77777777" w:rsidR="00477FCC" w:rsidRDefault="00477FCC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</w:tr>
      <w:tr w:rsidR="00477FCC" w14:paraId="53C507D8" w14:textId="77777777">
        <w:trPr>
          <w:trHeight w:val="273"/>
        </w:trPr>
        <w:tc>
          <w:tcPr>
            <w:tcW w:w="1133" w:type="dxa"/>
          </w:tcPr>
          <w:p w14:paraId="27500054" w14:textId="77777777" w:rsidR="00477FCC" w:rsidRDefault="006B1F61">
            <w:pPr>
              <w:pStyle w:val="TableParagraph"/>
              <w:spacing w:line="254" w:lineRule="exact"/>
              <w:ind w:left="11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9</w:t>
            </w:r>
          </w:p>
        </w:tc>
        <w:tc>
          <w:tcPr>
            <w:tcW w:w="1844" w:type="dxa"/>
          </w:tcPr>
          <w:p w14:paraId="432964AA" w14:textId="77777777" w:rsidR="00477FCC" w:rsidRDefault="006B1F6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  <w:lang w:val="kk-KZ"/>
              </w:rPr>
              <w:t>3 А //</w:t>
            </w:r>
          </w:p>
        </w:tc>
        <w:tc>
          <w:tcPr>
            <w:tcW w:w="2093" w:type="dxa"/>
          </w:tcPr>
          <w:p w14:paraId="2607B8E8" w14:textId="77777777" w:rsidR="00477FCC" w:rsidRDefault="006B1F61">
            <w:pPr>
              <w:pStyle w:val="TableParagraph"/>
              <w:spacing w:line="254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5</w:t>
            </w:r>
          </w:p>
        </w:tc>
        <w:tc>
          <w:tcPr>
            <w:tcW w:w="1167" w:type="dxa"/>
          </w:tcPr>
          <w:p w14:paraId="114D6C62" w14:textId="77777777" w:rsidR="00477FCC" w:rsidRDefault="006B1F61">
            <w:pPr>
              <w:pStyle w:val="TableParagraph"/>
              <w:spacing w:line="254" w:lineRule="exact"/>
              <w:ind w:left="106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4</w:t>
            </w:r>
          </w:p>
        </w:tc>
        <w:tc>
          <w:tcPr>
            <w:tcW w:w="826" w:type="dxa"/>
          </w:tcPr>
          <w:p w14:paraId="6243A5BF" w14:textId="77777777" w:rsidR="00477FCC" w:rsidRDefault="006B1F61">
            <w:pPr>
              <w:pStyle w:val="TableParagraph"/>
              <w:spacing w:line="254" w:lineRule="exact"/>
              <w:rPr>
                <w:sz w:val="24"/>
                <w:lang w:val="kk-KZ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6" w:type="dxa"/>
          </w:tcPr>
          <w:p w14:paraId="583A686D" w14:textId="77777777" w:rsidR="00477FCC" w:rsidRDefault="00477FCC">
            <w:pPr>
              <w:pStyle w:val="TableParagraph"/>
              <w:spacing w:line="254" w:lineRule="exact"/>
              <w:ind w:left="106"/>
              <w:rPr>
                <w:sz w:val="24"/>
              </w:rPr>
            </w:pPr>
          </w:p>
        </w:tc>
      </w:tr>
      <w:tr w:rsidR="00477FCC" w14:paraId="5FDCF7C0" w14:textId="77777777">
        <w:trPr>
          <w:trHeight w:val="273"/>
        </w:trPr>
        <w:tc>
          <w:tcPr>
            <w:tcW w:w="1133" w:type="dxa"/>
          </w:tcPr>
          <w:p w14:paraId="48CAD909" w14:textId="77777777" w:rsidR="00477FCC" w:rsidRDefault="006B1F61">
            <w:pPr>
              <w:pStyle w:val="TableParagraph"/>
              <w:spacing w:line="254" w:lineRule="exact"/>
              <w:ind w:left="11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10</w:t>
            </w:r>
          </w:p>
        </w:tc>
        <w:tc>
          <w:tcPr>
            <w:tcW w:w="1844" w:type="dxa"/>
          </w:tcPr>
          <w:p w14:paraId="28F519DE" w14:textId="77777777" w:rsidR="00477FCC" w:rsidRDefault="006B1F61">
            <w:pPr>
              <w:pStyle w:val="TableParagraph"/>
              <w:spacing w:line="254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3 Б </w:t>
            </w:r>
          </w:p>
        </w:tc>
        <w:tc>
          <w:tcPr>
            <w:tcW w:w="2093" w:type="dxa"/>
          </w:tcPr>
          <w:p w14:paraId="5DEE2D31" w14:textId="77777777" w:rsidR="00477FCC" w:rsidRDefault="006B1F61">
            <w:pPr>
              <w:pStyle w:val="TableParagraph"/>
              <w:spacing w:line="254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5</w:t>
            </w:r>
          </w:p>
        </w:tc>
        <w:tc>
          <w:tcPr>
            <w:tcW w:w="1167" w:type="dxa"/>
          </w:tcPr>
          <w:p w14:paraId="15489EF3" w14:textId="77777777" w:rsidR="00477FCC" w:rsidRDefault="006B1F61">
            <w:pPr>
              <w:pStyle w:val="TableParagraph"/>
              <w:spacing w:line="254" w:lineRule="exact"/>
              <w:ind w:left="106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</w:t>
            </w:r>
          </w:p>
        </w:tc>
        <w:tc>
          <w:tcPr>
            <w:tcW w:w="826" w:type="dxa"/>
          </w:tcPr>
          <w:p w14:paraId="1E068434" w14:textId="77777777" w:rsidR="00477FCC" w:rsidRDefault="006B1F61">
            <w:pPr>
              <w:pStyle w:val="TableParagraph"/>
              <w:spacing w:line="254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2286" w:type="dxa"/>
          </w:tcPr>
          <w:p w14:paraId="7B0A9402" w14:textId="77777777" w:rsidR="00477FCC" w:rsidRDefault="00477FCC">
            <w:pPr>
              <w:pStyle w:val="TableParagraph"/>
              <w:spacing w:line="254" w:lineRule="exact"/>
              <w:ind w:left="106"/>
              <w:rPr>
                <w:sz w:val="24"/>
              </w:rPr>
            </w:pPr>
          </w:p>
        </w:tc>
      </w:tr>
      <w:tr w:rsidR="00477FCC" w14:paraId="7ACDCCEB" w14:textId="77777777">
        <w:trPr>
          <w:trHeight w:val="273"/>
        </w:trPr>
        <w:tc>
          <w:tcPr>
            <w:tcW w:w="1133" w:type="dxa"/>
          </w:tcPr>
          <w:p w14:paraId="3B1977A9" w14:textId="77777777" w:rsidR="00477FCC" w:rsidRDefault="006B1F61">
            <w:pPr>
              <w:pStyle w:val="TableParagraph"/>
              <w:spacing w:line="254" w:lineRule="exact"/>
              <w:ind w:left="11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11</w:t>
            </w:r>
          </w:p>
        </w:tc>
        <w:tc>
          <w:tcPr>
            <w:tcW w:w="1844" w:type="dxa"/>
          </w:tcPr>
          <w:p w14:paraId="5B107259" w14:textId="77777777" w:rsidR="00477FCC" w:rsidRDefault="006B1F61">
            <w:pPr>
              <w:pStyle w:val="TableParagraph"/>
              <w:spacing w:line="254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 В</w:t>
            </w:r>
          </w:p>
        </w:tc>
        <w:tc>
          <w:tcPr>
            <w:tcW w:w="2093" w:type="dxa"/>
          </w:tcPr>
          <w:p w14:paraId="20FFA603" w14:textId="77777777" w:rsidR="00477FCC" w:rsidRDefault="006B1F61">
            <w:pPr>
              <w:pStyle w:val="TableParagraph"/>
              <w:spacing w:line="254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4</w:t>
            </w:r>
          </w:p>
        </w:tc>
        <w:tc>
          <w:tcPr>
            <w:tcW w:w="1167" w:type="dxa"/>
          </w:tcPr>
          <w:p w14:paraId="0A90873A" w14:textId="77777777" w:rsidR="00477FCC" w:rsidRDefault="006B1F61">
            <w:pPr>
              <w:pStyle w:val="TableParagraph"/>
              <w:spacing w:line="254" w:lineRule="exact"/>
              <w:ind w:left="106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826" w:type="dxa"/>
          </w:tcPr>
          <w:p w14:paraId="65A07025" w14:textId="77777777" w:rsidR="00477FCC" w:rsidRDefault="006B1F61">
            <w:pPr>
              <w:pStyle w:val="TableParagraph"/>
              <w:spacing w:line="254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</w:t>
            </w:r>
          </w:p>
        </w:tc>
        <w:tc>
          <w:tcPr>
            <w:tcW w:w="2286" w:type="dxa"/>
          </w:tcPr>
          <w:p w14:paraId="56FB1E7F" w14:textId="77777777" w:rsidR="00477FCC" w:rsidRDefault="00477FCC">
            <w:pPr>
              <w:pStyle w:val="TableParagraph"/>
              <w:spacing w:line="254" w:lineRule="exact"/>
              <w:ind w:left="106"/>
              <w:rPr>
                <w:sz w:val="24"/>
              </w:rPr>
            </w:pPr>
          </w:p>
        </w:tc>
      </w:tr>
      <w:tr w:rsidR="00477FCC" w14:paraId="4E924FD7" w14:textId="77777777">
        <w:trPr>
          <w:trHeight w:val="273"/>
        </w:trPr>
        <w:tc>
          <w:tcPr>
            <w:tcW w:w="1133" w:type="dxa"/>
          </w:tcPr>
          <w:p w14:paraId="443B4AF5" w14:textId="77777777" w:rsidR="00477FCC" w:rsidRDefault="006B1F61">
            <w:pPr>
              <w:pStyle w:val="TableParagraph"/>
              <w:spacing w:line="254" w:lineRule="exact"/>
              <w:ind w:left="11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12</w:t>
            </w:r>
          </w:p>
        </w:tc>
        <w:tc>
          <w:tcPr>
            <w:tcW w:w="1844" w:type="dxa"/>
          </w:tcPr>
          <w:p w14:paraId="31B76EF3" w14:textId="77777777" w:rsidR="00477FCC" w:rsidRDefault="006B1F61">
            <w:pPr>
              <w:pStyle w:val="TableParagraph"/>
              <w:spacing w:line="254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4 Ә</w:t>
            </w:r>
          </w:p>
        </w:tc>
        <w:tc>
          <w:tcPr>
            <w:tcW w:w="2093" w:type="dxa"/>
          </w:tcPr>
          <w:p w14:paraId="652820DD" w14:textId="77777777" w:rsidR="00477FCC" w:rsidRDefault="006B1F61">
            <w:pPr>
              <w:pStyle w:val="TableParagraph"/>
              <w:spacing w:line="254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5</w:t>
            </w:r>
          </w:p>
        </w:tc>
        <w:tc>
          <w:tcPr>
            <w:tcW w:w="1167" w:type="dxa"/>
          </w:tcPr>
          <w:p w14:paraId="4F81AE27" w14:textId="77777777" w:rsidR="00477FCC" w:rsidRDefault="006B1F61">
            <w:pPr>
              <w:pStyle w:val="TableParagraph"/>
              <w:spacing w:line="254" w:lineRule="exact"/>
              <w:ind w:left="106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5</w:t>
            </w:r>
          </w:p>
        </w:tc>
        <w:tc>
          <w:tcPr>
            <w:tcW w:w="826" w:type="dxa"/>
          </w:tcPr>
          <w:p w14:paraId="3D02EF47" w14:textId="77777777" w:rsidR="00477FCC" w:rsidRDefault="006B1F61">
            <w:pPr>
              <w:pStyle w:val="TableParagraph"/>
              <w:spacing w:line="254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-</w:t>
            </w:r>
          </w:p>
        </w:tc>
        <w:tc>
          <w:tcPr>
            <w:tcW w:w="2286" w:type="dxa"/>
          </w:tcPr>
          <w:p w14:paraId="34A239DB" w14:textId="77777777" w:rsidR="00477FCC" w:rsidRDefault="00477FCC">
            <w:pPr>
              <w:pStyle w:val="TableParagraph"/>
              <w:spacing w:line="254" w:lineRule="exact"/>
              <w:ind w:left="106"/>
              <w:rPr>
                <w:sz w:val="24"/>
              </w:rPr>
            </w:pPr>
          </w:p>
        </w:tc>
      </w:tr>
      <w:tr w:rsidR="00477FCC" w14:paraId="342947C5" w14:textId="77777777">
        <w:trPr>
          <w:trHeight w:val="273"/>
        </w:trPr>
        <w:tc>
          <w:tcPr>
            <w:tcW w:w="1133" w:type="dxa"/>
          </w:tcPr>
          <w:p w14:paraId="5E0DB74E" w14:textId="77777777" w:rsidR="00477FCC" w:rsidRDefault="006B1F61">
            <w:pPr>
              <w:pStyle w:val="TableParagraph"/>
              <w:spacing w:line="254" w:lineRule="exact"/>
              <w:ind w:left="11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13</w:t>
            </w:r>
          </w:p>
        </w:tc>
        <w:tc>
          <w:tcPr>
            <w:tcW w:w="1844" w:type="dxa"/>
          </w:tcPr>
          <w:p w14:paraId="4F3E211F" w14:textId="77777777" w:rsidR="00477FCC" w:rsidRDefault="006B1F61">
            <w:pPr>
              <w:pStyle w:val="TableParagraph"/>
              <w:spacing w:line="254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4 //</w:t>
            </w:r>
          </w:p>
        </w:tc>
        <w:tc>
          <w:tcPr>
            <w:tcW w:w="2093" w:type="dxa"/>
          </w:tcPr>
          <w:p w14:paraId="1D8990C9" w14:textId="77777777" w:rsidR="00477FCC" w:rsidRDefault="006B1F61">
            <w:pPr>
              <w:pStyle w:val="TableParagraph"/>
              <w:spacing w:line="254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7</w:t>
            </w:r>
          </w:p>
        </w:tc>
        <w:tc>
          <w:tcPr>
            <w:tcW w:w="1167" w:type="dxa"/>
          </w:tcPr>
          <w:p w14:paraId="41841F6C" w14:textId="77777777" w:rsidR="00477FCC" w:rsidRDefault="006B1F61">
            <w:pPr>
              <w:pStyle w:val="TableParagraph"/>
              <w:spacing w:line="254" w:lineRule="exact"/>
              <w:ind w:left="106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4</w:t>
            </w:r>
          </w:p>
        </w:tc>
        <w:tc>
          <w:tcPr>
            <w:tcW w:w="826" w:type="dxa"/>
          </w:tcPr>
          <w:p w14:paraId="04B6591D" w14:textId="77777777" w:rsidR="00477FCC" w:rsidRDefault="006B1F61">
            <w:pPr>
              <w:pStyle w:val="TableParagraph"/>
              <w:spacing w:line="254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</w:t>
            </w:r>
          </w:p>
        </w:tc>
        <w:tc>
          <w:tcPr>
            <w:tcW w:w="2286" w:type="dxa"/>
          </w:tcPr>
          <w:p w14:paraId="62857012" w14:textId="77777777" w:rsidR="00477FCC" w:rsidRDefault="00477FCC">
            <w:pPr>
              <w:pStyle w:val="TableParagraph"/>
              <w:spacing w:line="254" w:lineRule="exact"/>
              <w:ind w:left="106"/>
              <w:rPr>
                <w:sz w:val="24"/>
              </w:rPr>
            </w:pPr>
          </w:p>
        </w:tc>
      </w:tr>
      <w:tr w:rsidR="00477FCC" w14:paraId="25C2BCAD" w14:textId="77777777">
        <w:trPr>
          <w:trHeight w:val="277"/>
        </w:trPr>
        <w:tc>
          <w:tcPr>
            <w:tcW w:w="1133" w:type="dxa"/>
          </w:tcPr>
          <w:p w14:paraId="2EB31341" w14:textId="77777777" w:rsidR="00477FCC" w:rsidRDefault="00477F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14:paraId="26F6716B" w14:textId="77777777" w:rsidR="00477FCC" w:rsidRDefault="006B1F6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  <w:lang w:val="kk-KZ"/>
              </w:rPr>
              <w:t>0</w:t>
            </w:r>
            <w:r>
              <w:rPr>
                <w:b/>
                <w:sz w:val="24"/>
              </w:rPr>
              <w:t>-4</w:t>
            </w:r>
          </w:p>
        </w:tc>
        <w:tc>
          <w:tcPr>
            <w:tcW w:w="2093" w:type="dxa"/>
          </w:tcPr>
          <w:p w14:paraId="5769D050" w14:textId="77777777" w:rsidR="00477FCC" w:rsidRDefault="006B1F61">
            <w:pPr>
              <w:pStyle w:val="TableParagraph"/>
              <w:spacing w:line="258" w:lineRule="exact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64</w:t>
            </w:r>
          </w:p>
        </w:tc>
        <w:tc>
          <w:tcPr>
            <w:tcW w:w="1167" w:type="dxa"/>
          </w:tcPr>
          <w:p w14:paraId="116980FB" w14:textId="77777777" w:rsidR="00477FCC" w:rsidRDefault="006B1F61">
            <w:pPr>
              <w:pStyle w:val="TableParagraph"/>
              <w:spacing w:line="258" w:lineRule="exact"/>
              <w:ind w:left="106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41</w:t>
            </w:r>
          </w:p>
        </w:tc>
        <w:tc>
          <w:tcPr>
            <w:tcW w:w="826" w:type="dxa"/>
          </w:tcPr>
          <w:p w14:paraId="1785D096" w14:textId="77777777" w:rsidR="00477FCC" w:rsidRDefault="006B1F61">
            <w:pPr>
              <w:pStyle w:val="TableParagraph"/>
              <w:spacing w:line="258" w:lineRule="exact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23</w:t>
            </w:r>
          </w:p>
        </w:tc>
        <w:tc>
          <w:tcPr>
            <w:tcW w:w="2286" w:type="dxa"/>
          </w:tcPr>
          <w:p w14:paraId="039FD533" w14:textId="77777777" w:rsidR="00477FCC" w:rsidRDefault="00477FCC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</w:p>
        </w:tc>
      </w:tr>
      <w:tr w:rsidR="00477FCC" w14:paraId="6686D04D" w14:textId="77777777">
        <w:trPr>
          <w:trHeight w:val="273"/>
        </w:trPr>
        <w:tc>
          <w:tcPr>
            <w:tcW w:w="9349" w:type="dxa"/>
            <w:gridSpan w:val="6"/>
          </w:tcPr>
          <w:p w14:paraId="3ACD06B3" w14:textId="77777777" w:rsidR="00477FCC" w:rsidRDefault="006B1F61">
            <w:pPr>
              <w:pStyle w:val="TableParagraph"/>
              <w:spacing w:line="253" w:lineRule="exact"/>
              <w:ind w:left="2970" w:right="2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Основнаяшкола (5-9классы)</w:t>
            </w:r>
          </w:p>
        </w:tc>
      </w:tr>
      <w:tr w:rsidR="00477FCC" w14:paraId="05E86577" w14:textId="77777777">
        <w:trPr>
          <w:trHeight w:val="278"/>
        </w:trPr>
        <w:tc>
          <w:tcPr>
            <w:tcW w:w="1133" w:type="dxa"/>
          </w:tcPr>
          <w:p w14:paraId="5CF1FA8E" w14:textId="77777777" w:rsidR="00477FCC" w:rsidRDefault="006B1F61">
            <w:pPr>
              <w:pStyle w:val="TableParagraph"/>
              <w:spacing w:line="258" w:lineRule="exact"/>
              <w:ind w:left="11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14</w:t>
            </w:r>
          </w:p>
        </w:tc>
        <w:tc>
          <w:tcPr>
            <w:tcW w:w="1844" w:type="dxa"/>
          </w:tcPr>
          <w:p w14:paraId="4A25F898" w14:textId="77777777" w:rsidR="00477FCC" w:rsidRDefault="006B1F61">
            <w:pPr>
              <w:pStyle w:val="TableParagraph"/>
              <w:spacing w:line="25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5 //</w:t>
            </w:r>
          </w:p>
        </w:tc>
        <w:tc>
          <w:tcPr>
            <w:tcW w:w="2093" w:type="dxa"/>
          </w:tcPr>
          <w:p w14:paraId="2DBEC559" w14:textId="77777777" w:rsidR="00477FCC" w:rsidRDefault="006B1F61">
            <w:pPr>
              <w:pStyle w:val="TableParagraph"/>
              <w:spacing w:line="25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10</w:t>
            </w:r>
          </w:p>
        </w:tc>
        <w:tc>
          <w:tcPr>
            <w:tcW w:w="1167" w:type="dxa"/>
          </w:tcPr>
          <w:p w14:paraId="0AA5B0EA" w14:textId="77777777" w:rsidR="00477FCC" w:rsidRDefault="006B1F61">
            <w:pPr>
              <w:pStyle w:val="TableParagraph"/>
              <w:spacing w:line="258" w:lineRule="exact"/>
              <w:ind w:left="106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4</w:t>
            </w:r>
          </w:p>
        </w:tc>
        <w:tc>
          <w:tcPr>
            <w:tcW w:w="826" w:type="dxa"/>
          </w:tcPr>
          <w:p w14:paraId="1180C2B9" w14:textId="77777777" w:rsidR="00477FCC" w:rsidRDefault="006B1F61">
            <w:pPr>
              <w:pStyle w:val="TableParagraph"/>
              <w:spacing w:line="25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6</w:t>
            </w:r>
          </w:p>
        </w:tc>
        <w:tc>
          <w:tcPr>
            <w:tcW w:w="2286" w:type="dxa"/>
          </w:tcPr>
          <w:p w14:paraId="13BAF226" w14:textId="77777777" w:rsidR="00477FCC" w:rsidRDefault="00477FCC">
            <w:pPr>
              <w:pStyle w:val="TableParagraph"/>
              <w:ind w:left="0"/>
              <w:rPr>
                <w:sz w:val="20"/>
              </w:rPr>
            </w:pPr>
          </w:p>
        </w:tc>
      </w:tr>
      <w:tr w:rsidR="00477FCC" w14:paraId="6ADC4170" w14:textId="77777777">
        <w:trPr>
          <w:trHeight w:val="273"/>
        </w:trPr>
        <w:tc>
          <w:tcPr>
            <w:tcW w:w="1133" w:type="dxa"/>
          </w:tcPr>
          <w:p w14:paraId="3F89288C" w14:textId="77777777" w:rsidR="00477FCC" w:rsidRDefault="006B1F61">
            <w:pPr>
              <w:pStyle w:val="TableParagraph"/>
              <w:spacing w:line="253" w:lineRule="exact"/>
              <w:ind w:left="11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15</w:t>
            </w:r>
          </w:p>
        </w:tc>
        <w:tc>
          <w:tcPr>
            <w:tcW w:w="1844" w:type="dxa"/>
          </w:tcPr>
          <w:p w14:paraId="0BE5640B" w14:textId="77777777" w:rsidR="00477FCC" w:rsidRDefault="006B1F61">
            <w:pPr>
              <w:pStyle w:val="TableParagraph"/>
              <w:spacing w:line="253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6//</w:t>
            </w:r>
          </w:p>
        </w:tc>
        <w:tc>
          <w:tcPr>
            <w:tcW w:w="2093" w:type="dxa"/>
          </w:tcPr>
          <w:p w14:paraId="7A3BC406" w14:textId="77777777" w:rsidR="00477FCC" w:rsidRDefault="006B1F61">
            <w:pPr>
              <w:pStyle w:val="TableParagraph"/>
              <w:spacing w:line="253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6</w:t>
            </w:r>
          </w:p>
        </w:tc>
        <w:tc>
          <w:tcPr>
            <w:tcW w:w="1167" w:type="dxa"/>
          </w:tcPr>
          <w:p w14:paraId="61DC05B3" w14:textId="77777777" w:rsidR="00477FCC" w:rsidRDefault="006B1F61">
            <w:pPr>
              <w:pStyle w:val="TableParagraph"/>
              <w:spacing w:line="253" w:lineRule="exact"/>
              <w:ind w:left="106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4</w:t>
            </w:r>
          </w:p>
        </w:tc>
        <w:tc>
          <w:tcPr>
            <w:tcW w:w="826" w:type="dxa"/>
          </w:tcPr>
          <w:p w14:paraId="50D3970B" w14:textId="77777777" w:rsidR="00477FCC" w:rsidRDefault="006B1F61">
            <w:pPr>
              <w:pStyle w:val="TableParagraph"/>
              <w:spacing w:line="253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2286" w:type="dxa"/>
          </w:tcPr>
          <w:p w14:paraId="605653DD" w14:textId="77777777" w:rsidR="00477FCC" w:rsidRDefault="00477FCC">
            <w:pPr>
              <w:pStyle w:val="TableParagraph"/>
              <w:spacing w:line="253" w:lineRule="exact"/>
              <w:ind w:left="106"/>
              <w:rPr>
                <w:sz w:val="24"/>
              </w:rPr>
            </w:pPr>
          </w:p>
        </w:tc>
      </w:tr>
      <w:tr w:rsidR="00477FCC" w14:paraId="73EB63B3" w14:textId="77777777">
        <w:trPr>
          <w:trHeight w:val="297"/>
        </w:trPr>
        <w:tc>
          <w:tcPr>
            <w:tcW w:w="1133" w:type="dxa"/>
          </w:tcPr>
          <w:p w14:paraId="1EC76511" w14:textId="77777777" w:rsidR="00477FCC" w:rsidRDefault="006B1F61">
            <w:pPr>
              <w:pStyle w:val="TableParagraph"/>
              <w:spacing w:line="273" w:lineRule="exact"/>
              <w:ind w:left="11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16</w:t>
            </w:r>
          </w:p>
        </w:tc>
        <w:tc>
          <w:tcPr>
            <w:tcW w:w="1844" w:type="dxa"/>
          </w:tcPr>
          <w:p w14:paraId="627D0EEC" w14:textId="77777777" w:rsidR="00477FCC" w:rsidRDefault="006B1F61">
            <w:pPr>
              <w:pStyle w:val="TableParagraph"/>
              <w:spacing w:line="273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7//</w:t>
            </w:r>
          </w:p>
        </w:tc>
        <w:tc>
          <w:tcPr>
            <w:tcW w:w="2093" w:type="dxa"/>
          </w:tcPr>
          <w:p w14:paraId="72B25417" w14:textId="77777777" w:rsidR="00477FCC" w:rsidRDefault="006B1F61">
            <w:pPr>
              <w:pStyle w:val="TableParagraph"/>
              <w:spacing w:line="273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7</w:t>
            </w:r>
          </w:p>
        </w:tc>
        <w:tc>
          <w:tcPr>
            <w:tcW w:w="1167" w:type="dxa"/>
          </w:tcPr>
          <w:p w14:paraId="3E50E6D3" w14:textId="77777777" w:rsidR="00477FCC" w:rsidRDefault="006B1F61">
            <w:pPr>
              <w:pStyle w:val="TableParagraph"/>
              <w:spacing w:line="273" w:lineRule="exact"/>
              <w:ind w:left="106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</w:t>
            </w:r>
          </w:p>
        </w:tc>
        <w:tc>
          <w:tcPr>
            <w:tcW w:w="826" w:type="dxa"/>
          </w:tcPr>
          <w:p w14:paraId="40B3F8DB" w14:textId="77777777" w:rsidR="00477FCC" w:rsidRDefault="006B1F61">
            <w:pPr>
              <w:pStyle w:val="TableParagraph"/>
              <w:spacing w:line="273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4</w:t>
            </w:r>
          </w:p>
        </w:tc>
        <w:tc>
          <w:tcPr>
            <w:tcW w:w="2286" w:type="dxa"/>
          </w:tcPr>
          <w:p w14:paraId="535EB8FB" w14:textId="77777777" w:rsidR="00477FCC" w:rsidRDefault="00477FCC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</w:tc>
      </w:tr>
      <w:tr w:rsidR="00477FCC" w14:paraId="7053777C" w14:textId="77777777">
        <w:trPr>
          <w:trHeight w:val="277"/>
        </w:trPr>
        <w:tc>
          <w:tcPr>
            <w:tcW w:w="1133" w:type="dxa"/>
          </w:tcPr>
          <w:p w14:paraId="285CC729" w14:textId="77777777" w:rsidR="00477FCC" w:rsidRDefault="006B1F61">
            <w:pPr>
              <w:pStyle w:val="TableParagraph"/>
              <w:spacing w:line="258" w:lineRule="exact"/>
              <w:ind w:left="11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17</w:t>
            </w:r>
          </w:p>
        </w:tc>
        <w:tc>
          <w:tcPr>
            <w:tcW w:w="1844" w:type="dxa"/>
          </w:tcPr>
          <w:p w14:paraId="0A513090" w14:textId="77777777" w:rsidR="00477FCC" w:rsidRDefault="006B1F61">
            <w:pPr>
              <w:pStyle w:val="TableParagraph"/>
              <w:spacing w:line="25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8//</w:t>
            </w:r>
          </w:p>
        </w:tc>
        <w:tc>
          <w:tcPr>
            <w:tcW w:w="2093" w:type="dxa"/>
          </w:tcPr>
          <w:p w14:paraId="67C0AE6C" w14:textId="77777777" w:rsidR="00477FCC" w:rsidRDefault="006B1F61">
            <w:pPr>
              <w:pStyle w:val="TableParagraph"/>
              <w:spacing w:line="25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7</w:t>
            </w:r>
          </w:p>
        </w:tc>
        <w:tc>
          <w:tcPr>
            <w:tcW w:w="1167" w:type="dxa"/>
          </w:tcPr>
          <w:p w14:paraId="65F04238" w14:textId="77777777" w:rsidR="00477FCC" w:rsidRDefault="006B1F61">
            <w:pPr>
              <w:pStyle w:val="TableParagraph"/>
              <w:spacing w:line="258" w:lineRule="exact"/>
              <w:ind w:left="106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6</w:t>
            </w:r>
          </w:p>
        </w:tc>
        <w:tc>
          <w:tcPr>
            <w:tcW w:w="826" w:type="dxa"/>
          </w:tcPr>
          <w:p w14:paraId="4D294824" w14:textId="77777777" w:rsidR="00477FCC" w:rsidRDefault="006B1F61">
            <w:pPr>
              <w:pStyle w:val="TableParagraph"/>
              <w:spacing w:line="25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2286" w:type="dxa"/>
          </w:tcPr>
          <w:p w14:paraId="43C17933" w14:textId="77777777" w:rsidR="00477FCC" w:rsidRDefault="00477FCC">
            <w:pPr>
              <w:pStyle w:val="TableParagraph"/>
              <w:ind w:left="0"/>
              <w:rPr>
                <w:sz w:val="20"/>
              </w:rPr>
            </w:pPr>
          </w:p>
        </w:tc>
      </w:tr>
      <w:tr w:rsidR="00477FCC" w14:paraId="656D79D5" w14:textId="77777777">
        <w:trPr>
          <w:trHeight w:val="273"/>
        </w:trPr>
        <w:tc>
          <w:tcPr>
            <w:tcW w:w="1133" w:type="dxa"/>
          </w:tcPr>
          <w:p w14:paraId="4D1BC7B5" w14:textId="77777777" w:rsidR="00477FCC" w:rsidRDefault="006B1F61">
            <w:pPr>
              <w:pStyle w:val="TableParagraph"/>
              <w:spacing w:line="253" w:lineRule="exact"/>
              <w:ind w:left="11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18</w:t>
            </w:r>
          </w:p>
        </w:tc>
        <w:tc>
          <w:tcPr>
            <w:tcW w:w="1844" w:type="dxa"/>
          </w:tcPr>
          <w:p w14:paraId="3DC947BE" w14:textId="77777777" w:rsidR="00477FCC" w:rsidRDefault="006B1F61">
            <w:pPr>
              <w:pStyle w:val="TableParagraph"/>
              <w:spacing w:line="253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8 В</w:t>
            </w:r>
          </w:p>
        </w:tc>
        <w:tc>
          <w:tcPr>
            <w:tcW w:w="2093" w:type="dxa"/>
          </w:tcPr>
          <w:p w14:paraId="6DD20775" w14:textId="77777777" w:rsidR="00477FCC" w:rsidRDefault="006B1F61">
            <w:pPr>
              <w:pStyle w:val="TableParagraph"/>
              <w:spacing w:line="253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6</w:t>
            </w:r>
          </w:p>
        </w:tc>
        <w:tc>
          <w:tcPr>
            <w:tcW w:w="1167" w:type="dxa"/>
          </w:tcPr>
          <w:p w14:paraId="2D74FFA0" w14:textId="77777777" w:rsidR="00477FCC" w:rsidRDefault="006B1F61">
            <w:pPr>
              <w:pStyle w:val="TableParagraph"/>
              <w:spacing w:line="253" w:lineRule="exact"/>
              <w:ind w:left="106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</w:t>
            </w:r>
          </w:p>
        </w:tc>
        <w:tc>
          <w:tcPr>
            <w:tcW w:w="826" w:type="dxa"/>
          </w:tcPr>
          <w:p w14:paraId="7C7F7B28" w14:textId="77777777" w:rsidR="00477FCC" w:rsidRDefault="006B1F61">
            <w:pPr>
              <w:pStyle w:val="TableParagraph"/>
              <w:spacing w:line="253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</w:t>
            </w:r>
          </w:p>
        </w:tc>
        <w:tc>
          <w:tcPr>
            <w:tcW w:w="2286" w:type="dxa"/>
          </w:tcPr>
          <w:p w14:paraId="41A4AC29" w14:textId="77777777" w:rsidR="00477FCC" w:rsidRDefault="00477FCC">
            <w:pPr>
              <w:pStyle w:val="TableParagraph"/>
              <w:spacing w:line="253" w:lineRule="exact"/>
              <w:ind w:left="106"/>
              <w:rPr>
                <w:sz w:val="24"/>
              </w:rPr>
            </w:pPr>
          </w:p>
        </w:tc>
      </w:tr>
      <w:tr w:rsidR="00477FCC" w14:paraId="6A0F335D" w14:textId="77777777">
        <w:trPr>
          <w:trHeight w:val="278"/>
        </w:trPr>
        <w:tc>
          <w:tcPr>
            <w:tcW w:w="1133" w:type="dxa"/>
          </w:tcPr>
          <w:p w14:paraId="33E7D186" w14:textId="77777777" w:rsidR="00477FCC" w:rsidRDefault="006B1F61">
            <w:pPr>
              <w:pStyle w:val="TableParagraph"/>
              <w:spacing w:line="258" w:lineRule="exact"/>
              <w:ind w:left="11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19</w:t>
            </w:r>
          </w:p>
        </w:tc>
        <w:tc>
          <w:tcPr>
            <w:tcW w:w="1844" w:type="dxa"/>
          </w:tcPr>
          <w:p w14:paraId="5F5DBFCB" w14:textId="77777777" w:rsidR="00477FCC" w:rsidRDefault="006B1F61">
            <w:pPr>
              <w:pStyle w:val="TableParagraph"/>
              <w:spacing w:line="25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9 Ә</w:t>
            </w:r>
          </w:p>
        </w:tc>
        <w:tc>
          <w:tcPr>
            <w:tcW w:w="2093" w:type="dxa"/>
          </w:tcPr>
          <w:p w14:paraId="2A93BED7" w14:textId="77777777" w:rsidR="00477FCC" w:rsidRDefault="006B1F61">
            <w:pPr>
              <w:pStyle w:val="TableParagraph"/>
              <w:spacing w:line="25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6</w:t>
            </w:r>
          </w:p>
        </w:tc>
        <w:tc>
          <w:tcPr>
            <w:tcW w:w="1167" w:type="dxa"/>
          </w:tcPr>
          <w:p w14:paraId="010D0DC2" w14:textId="77777777" w:rsidR="00477FCC" w:rsidRDefault="006B1F61">
            <w:pPr>
              <w:pStyle w:val="TableParagraph"/>
              <w:spacing w:line="258" w:lineRule="exact"/>
              <w:ind w:left="106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4</w:t>
            </w:r>
          </w:p>
        </w:tc>
        <w:tc>
          <w:tcPr>
            <w:tcW w:w="826" w:type="dxa"/>
          </w:tcPr>
          <w:p w14:paraId="6CD5822C" w14:textId="77777777" w:rsidR="00477FCC" w:rsidRDefault="006B1F61">
            <w:pPr>
              <w:pStyle w:val="TableParagraph"/>
              <w:spacing w:line="25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2286" w:type="dxa"/>
          </w:tcPr>
          <w:p w14:paraId="55EFC2C0" w14:textId="77777777" w:rsidR="00477FCC" w:rsidRDefault="00477FCC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</w:tr>
      <w:tr w:rsidR="00477FCC" w14:paraId="0DA33D58" w14:textId="77777777">
        <w:trPr>
          <w:trHeight w:val="277"/>
        </w:trPr>
        <w:tc>
          <w:tcPr>
            <w:tcW w:w="1133" w:type="dxa"/>
          </w:tcPr>
          <w:p w14:paraId="64325B0A" w14:textId="77777777" w:rsidR="00477FCC" w:rsidRDefault="006B1F61">
            <w:pPr>
              <w:pStyle w:val="TableParagraph"/>
              <w:spacing w:line="258" w:lineRule="exact"/>
              <w:ind w:left="11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20</w:t>
            </w:r>
          </w:p>
        </w:tc>
        <w:tc>
          <w:tcPr>
            <w:tcW w:w="1844" w:type="dxa"/>
          </w:tcPr>
          <w:p w14:paraId="7ADB69D1" w14:textId="77777777" w:rsidR="00477FCC" w:rsidRDefault="006B1F61">
            <w:pPr>
              <w:pStyle w:val="TableParagraph"/>
              <w:spacing w:line="25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9 //</w:t>
            </w:r>
          </w:p>
        </w:tc>
        <w:tc>
          <w:tcPr>
            <w:tcW w:w="2093" w:type="dxa"/>
          </w:tcPr>
          <w:p w14:paraId="4E77794D" w14:textId="77777777" w:rsidR="00477FCC" w:rsidRDefault="006B1F61">
            <w:pPr>
              <w:pStyle w:val="TableParagraph"/>
              <w:spacing w:line="25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5</w:t>
            </w:r>
          </w:p>
        </w:tc>
        <w:tc>
          <w:tcPr>
            <w:tcW w:w="1167" w:type="dxa"/>
          </w:tcPr>
          <w:p w14:paraId="58755AE9" w14:textId="77777777" w:rsidR="00477FCC" w:rsidRDefault="006B1F61">
            <w:pPr>
              <w:pStyle w:val="TableParagraph"/>
              <w:spacing w:line="258" w:lineRule="exact"/>
              <w:ind w:left="106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4</w:t>
            </w:r>
          </w:p>
        </w:tc>
        <w:tc>
          <w:tcPr>
            <w:tcW w:w="826" w:type="dxa"/>
          </w:tcPr>
          <w:p w14:paraId="292D719D" w14:textId="77777777" w:rsidR="00477FCC" w:rsidRDefault="006B1F61">
            <w:pPr>
              <w:pStyle w:val="TableParagraph"/>
              <w:spacing w:line="25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2286" w:type="dxa"/>
          </w:tcPr>
          <w:p w14:paraId="4F6C6D20" w14:textId="77777777" w:rsidR="00477FCC" w:rsidRDefault="00477FCC">
            <w:pPr>
              <w:pStyle w:val="TableParagraph"/>
              <w:ind w:left="0"/>
              <w:rPr>
                <w:sz w:val="20"/>
              </w:rPr>
            </w:pPr>
          </w:p>
        </w:tc>
      </w:tr>
      <w:tr w:rsidR="00477FCC" w14:paraId="40A25C9E" w14:textId="77777777">
        <w:trPr>
          <w:trHeight w:val="273"/>
        </w:trPr>
        <w:tc>
          <w:tcPr>
            <w:tcW w:w="1133" w:type="dxa"/>
          </w:tcPr>
          <w:p w14:paraId="4A750ED8" w14:textId="77777777" w:rsidR="00477FCC" w:rsidRDefault="006B1F61">
            <w:pPr>
              <w:pStyle w:val="TableParagraph"/>
              <w:spacing w:line="253" w:lineRule="exact"/>
              <w:ind w:left="11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10</w:t>
            </w:r>
          </w:p>
        </w:tc>
        <w:tc>
          <w:tcPr>
            <w:tcW w:w="1844" w:type="dxa"/>
          </w:tcPr>
          <w:p w14:paraId="07C73EF4" w14:textId="77777777" w:rsidR="00477FCC" w:rsidRDefault="006B1F61">
            <w:pPr>
              <w:pStyle w:val="TableParagraph"/>
              <w:spacing w:line="253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10//</w:t>
            </w:r>
          </w:p>
        </w:tc>
        <w:tc>
          <w:tcPr>
            <w:tcW w:w="2093" w:type="dxa"/>
          </w:tcPr>
          <w:p w14:paraId="01C6B8E3" w14:textId="77777777" w:rsidR="00477FCC" w:rsidRDefault="006B1F61">
            <w:pPr>
              <w:pStyle w:val="TableParagraph"/>
              <w:spacing w:line="253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4</w:t>
            </w:r>
          </w:p>
        </w:tc>
        <w:tc>
          <w:tcPr>
            <w:tcW w:w="1167" w:type="dxa"/>
          </w:tcPr>
          <w:p w14:paraId="3FAF9051" w14:textId="77777777" w:rsidR="00477FCC" w:rsidRDefault="006B1F61">
            <w:pPr>
              <w:pStyle w:val="TableParagraph"/>
              <w:spacing w:line="253" w:lineRule="exact"/>
              <w:ind w:left="106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4</w:t>
            </w:r>
          </w:p>
        </w:tc>
        <w:tc>
          <w:tcPr>
            <w:tcW w:w="826" w:type="dxa"/>
          </w:tcPr>
          <w:p w14:paraId="4D404194" w14:textId="77777777" w:rsidR="00477FCC" w:rsidRDefault="006B1F61">
            <w:pPr>
              <w:pStyle w:val="TableParagraph"/>
              <w:spacing w:line="253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-</w:t>
            </w:r>
          </w:p>
        </w:tc>
        <w:tc>
          <w:tcPr>
            <w:tcW w:w="2286" w:type="dxa"/>
          </w:tcPr>
          <w:p w14:paraId="3520A68E" w14:textId="77777777" w:rsidR="00477FCC" w:rsidRDefault="00477FCC">
            <w:pPr>
              <w:pStyle w:val="TableParagraph"/>
              <w:ind w:left="0"/>
              <w:rPr>
                <w:sz w:val="20"/>
              </w:rPr>
            </w:pPr>
          </w:p>
        </w:tc>
      </w:tr>
      <w:tr w:rsidR="00477FCC" w14:paraId="5AC768A6" w14:textId="77777777">
        <w:trPr>
          <w:trHeight w:val="278"/>
        </w:trPr>
        <w:tc>
          <w:tcPr>
            <w:tcW w:w="1133" w:type="dxa"/>
          </w:tcPr>
          <w:p w14:paraId="2FC7FABB" w14:textId="77777777" w:rsidR="00477FCC" w:rsidRDefault="00477F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14:paraId="25EAAFE7" w14:textId="77777777" w:rsidR="00477FCC" w:rsidRDefault="006B1F6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</w:p>
        </w:tc>
        <w:tc>
          <w:tcPr>
            <w:tcW w:w="2093" w:type="dxa"/>
          </w:tcPr>
          <w:p w14:paraId="376AEDD6" w14:textId="77777777" w:rsidR="00477FCC" w:rsidRDefault="006B1F61">
            <w:pPr>
              <w:pStyle w:val="TableParagraph"/>
              <w:spacing w:line="258" w:lineRule="exact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51</w:t>
            </w:r>
          </w:p>
        </w:tc>
        <w:tc>
          <w:tcPr>
            <w:tcW w:w="1167" w:type="dxa"/>
          </w:tcPr>
          <w:p w14:paraId="1C32F812" w14:textId="77777777" w:rsidR="00477FCC" w:rsidRDefault="006B1F61">
            <w:pPr>
              <w:pStyle w:val="TableParagraph"/>
              <w:spacing w:line="258" w:lineRule="exact"/>
              <w:ind w:left="106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32</w:t>
            </w:r>
          </w:p>
        </w:tc>
        <w:tc>
          <w:tcPr>
            <w:tcW w:w="826" w:type="dxa"/>
          </w:tcPr>
          <w:p w14:paraId="6A638F65" w14:textId="77777777" w:rsidR="00477FCC" w:rsidRDefault="006B1F61">
            <w:pPr>
              <w:pStyle w:val="TableParagraph"/>
              <w:spacing w:line="258" w:lineRule="exact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19</w:t>
            </w:r>
          </w:p>
        </w:tc>
        <w:tc>
          <w:tcPr>
            <w:tcW w:w="2286" w:type="dxa"/>
          </w:tcPr>
          <w:p w14:paraId="08811320" w14:textId="77777777" w:rsidR="00477FCC" w:rsidRDefault="00477FCC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</w:p>
        </w:tc>
      </w:tr>
    </w:tbl>
    <w:p w14:paraId="2F0680B9" w14:textId="77777777" w:rsidR="00477FCC" w:rsidRDefault="00477FCC">
      <w:pPr>
        <w:pStyle w:val="a5"/>
        <w:ind w:left="0"/>
        <w:rPr>
          <w:b/>
          <w:sz w:val="30"/>
        </w:rPr>
      </w:pPr>
    </w:p>
    <w:p w14:paraId="2784F992" w14:textId="77777777" w:rsidR="00477FCC" w:rsidRDefault="00477FCC">
      <w:pPr>
        <w:pStyle w:val="a5"/>
        <w:spacing w:before="8"/>
        <w:ind w:left="0"/>
        <w:rPr>
          <w:b/>
          <w:sz w:val="25"/>
        </w:rPr>
      </w:pPr>
    </w:p>
    <w:p w14:paraId="33673101" w14:textId="77777777" w:rsidR="00477FCC" w:rsidRDefault="006B1F61">
      <w:pPr>
        <w:pStyle w:val="aa"/>
        <w:numPr>
          <w:ilvl w:val="0"/>
          <w:numId w:val="3"/>
        </w:numPr>
        <w:tabs>
          <w:tab w:val="left" w:pos="4580"/>
        </w:tabs>
        <w:spacing w:line="319" w:lineRule="exact"/>
        <w:ind w:left="4579" w:hanging="284"/>
        <w:jc w:val="both"/>
        <w:rPr>
          <w:b/>
          <w:sz w:val="28"/>
        </w:rPr>
      </w:pPr>
      <w:r>
        <w:rPr>
          <w:b/>
          <w:sz w:val="28"/>
        </w:rPr>
        <w:t>Учебно-методическаяработа</w:t>
      </w:r>
    </w:p>
    <w:p w14:paraId="18CFBA79" w14:textId="77777777" w:rsidR="00477FCC" w:rsidRDefault="006B1F61">
      <w:pPr>
        <w:pStyle w:val="a5"/>
        <w:spacing w:line="319" w:lineRule="exact"/>
        <w:ind w:left="2246"/>
        <w:jc w:val="both"/>
      </w:pPr>
      <w:r>
        <w:t>Задачакаждойобразовательнойорганизации,втомчисленашейшколы</w:t>
      </w:r>
    </w:p>
    <w:p w14:paraId="743175E4" w14:textId="77777777" w:rsidR="00477FCC" w:rsidRDefault="006B1F61">
      <w:pPr>
        <w:pStyle w:val="a5"/>
        <w:spacing w:before="5"/>
        <w:jc w:val="both"/>
      </w:pPr>
      <w:r>
        <w:t>-создатьблагоприятнуюобразовательнуюсредудлягармоничногоформированияиразвитияличностиобучающегося,ориентированногонанациональныеиобщечеловеческиеценности,обладающегонавыкамифункциональнойграмотностииконкурентоспособноговокружающейегодействительности.</w:t>
      </w:r>
    </w:p>
    <w:p w14:paraId="2884A60A" w14:textId="77777777" w:rsidR="00477FCC" w:rsidRDefault="006B1F61">
      <w:pPr>
        <w:pStyle w:val="a5"/>
        <w:jc w:val="both"/>
      </w:pPr>
      <w:r>
        <w:t>При реализации образовательного процесса в 2023-2024 учебном году школаруководствуется законами Республики Казахстан "Об образовании", "о статусепедагога","оправахребенкавРеспубликеКазахстан"идругимизаконодательными актами.</w:t>
      </w:r>
    </w:p>
    <w:p w14:paraId="03E28B01" w14:textId="77777777" w:rsidR="00477FCC" w:rsidRDefault="006B1F61">
      <w:pPr>
        <w:pStyle w:val="a5"/>
        <w:spacing w:before="67"/>
        <w:jc w:val="both"/>
      </w:pPr>
      <w:r>
        <w:t>Процессобученияосуществляетсянаосновеследующихнормативныхдокументов:</w:t>
      </w:r>
    </w:p>
    <w:p w14:paraId="24FB4FC6" w14:textId="77777777" w:rsidR="00477FCC" w:rsidRDefault="006B1F61">
      <w:pPr>
        <w:pStyle w:val="3"/>
        <w:shd w:val="clear" w:color="auto" w:fill="FFFFFF"/>
        <w:spacing w:before="0" w:beforeAutospacing="0" w:after="0" w:afterAutospacing="0"/>
        <w:ind w:leftChars="698" w:left="1536" w:firstLine="4"/>
        <w:jc w:val="both"/>
        <w:textAlignment w:val="baseline"/>
        <w:rPr>
          <w:b w:val="0"/>
          <w:bCs w:val="0"/>
          <w:color w:val="1E1E1E"/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b w:val="0"/>
          <w:bCs w:val="0"/>
          <w:color w:val="1E1E1E"/>
          <w:sz w:val="28"/>
          <w:szCs w:val="28"/>
        </w:rPr>
        <w:t>Типовой учебный план (обновленного содержания) начального образования для обучающихся с особыми образовательными потребностями с государственным и русским языками  обучения, а также классы с лёгкими  и умеренными нарушениями интеллекта.</w:t>
      </w:r>
    </w:p>
    <w:p w14:paraId="5830316D" w14:textId="77777777" w:rsidR="00477FCC" w:rsidRDefault="006B1F61">
      <w:pPr>
        <w:pStyle w:val="3"/>
        <w:shd w:val="clear" w:color="auto" w:fill="FFFFFF"/>
        <w:spacing w:before="0" w:beforeAutospacing="0" w:after="0" w:afterAutospacing="0"/>
        <w:ind w:leftChars="698" w:left="1536" w:firstLine="4"/>
        <w:jc w:val="both"/>
        <w:textAlignment w:val="baseline"/>
        <w:rPr>
          <w:b w:val="0"/>
          <w:bCs w:val="0"/>
          <w:color w:val="1E1E1E"/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b w:val="0"/>
          <w:bCs w:val="0"/>
          <w:color w:val="1E1E1E"/>
          <w:sz w:val="28"/>
          <w:szCs w:val="28"/>
        </w:rPr>
        <w:t>Типовой учебный план (обновленного содержания) основного среднего образования для обучающихся с особыми образовательными потребностями с государственным и  русским языками  обучения, а также классы с лёгким  и умеренным нарушением интеллекта.</w:t>
      </w:r>
    </w:p>
    <w:p w14:paraId="4BE4FBE9" w14:textId="77777777" w:rsidR="00477FCC" w:rsidRDefault="006B1F61">
      <w:pPr>
        <w:ind w:leftChars="698" w:left="1536" w:firstLine="4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color w:val="000000"/>
          <w:spacing w:val="1"/>
          <w:sz w:val="28"/>
          <w:szCs w:val="28"/>
          <w:shd w:val="clear" w:color="auto" w:fill="FFFFFF"/>
        </w:rPr>
        <w:t>Типовой учебный план начального, основного среднего индивидуального бесплатного  на дому с государственным и русским языками  обучения (для детей с лёгкими и умеренными нарушениями интеллекта).</w:t>
      </w:r>
    </w:p>
    <w:p w14:paraId="2AA10744" w14:textId="77777777" w:rsidR="00477FCC" w:rsidRDefault="006B1F61">
      <w:pPr>
        <w:shd w:val="clear" w:color="auto" w:fill="FFFFFF"/>
        <w:ind w:leftChars="698" w:left="1536" w:firstLine="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 образовательного и воспитательного процесса осуществляется в соответствии с законодательством  Республики Казахстан и Уставом школы-интерната.</w:t>
      </w:r>
    </w:p>
    <w:p w14:paraId="7EA08B93" w14:textId="77777777" w:rsidR="00477FCC" w:rsidRDefault="00477FCC">
      <w:pPr>
        <w:pStyle w:val="a5"/>
        <w:spacing w:line="321" w:lineRule="exact"/>
        <w:jc w:val="both"/>
      </w:pPr>
    </w:p>
    <w:p w14:paraId="7017785E" w14:textId="77777777" w:rsidR="00477FCC" w:rsidRDefault="006B1F61">
      <w:pPr>
        <w:pStyle w:val="a5"/>
        <w:spacing w:line="321" w:lineRule="exact"/>
        <w:jc w:val="both"/>
      </w:pPr>
      <w:r>
        <w:t>Особенностиорганизацииучебногопроцессав2023-2024 учебномгоду:</w:t>
      </w:r>
    </w:p>
    <w:p w14:paraId="4F7192A0" w14:textId="77777777" w:rsidR="00477FCC" w:rsidRDefault="006B1F61">
      <w:pPr>
        <w:pStyle w:val="aa"/>
        <w:numPr>
          <w:ilvl w:val="0"/>
          <w:numId w:val="4"/>
        </w:numPr>
        <w:tabs>
          <w:tab w:val="left" w:pos="2260"/>
          <w:tab w:val="left" w:pos="2261"/>
        </w:tabs>
        <w:rPr>
          <w:sz w:val="28"/>
        </w:rPr>
      </w:pPr>
      <w:r>
        <w:rPr>
          <w:sz w:val="28"/>
        </w:rPr>
        <w:t>Адаптация учебных программ для обучающихся с особымиобразовательными потребностями:</w:t>
      </w:r>
    </w:p>
    <w:p w14:paraId="5312F44B" w14:textId="77777777" w:rsidR="00477FCC" w:rsidRDefault="006B1F61">
      <w:pPr>
        <w:pStyle w:val="aa"/>
        <w:numPr>
          <w:ilvl w:val="0"/>
          <w:numId w:val="4"/>
        </w:numPr>
        <w:tabs>
          <w:tab w:val="left" w:pos="2260"/>
          <w:tab w:val="left" w:pos="2261"/>
        </w:tabs>
        <w:spacing w:line="242" w:lineRule="auto"/>
        <w:rPr>
          <w:sz w:val="28"/>
        </w:rPr>
      </w:pPr>
      <w:r>
        <w:rPr>
          <w:sz w:val="28"/>
        </w:rPr>
        <w:t>Оказаниеэффективнойпсихолого-</w:t>
      </w:r>
      <w:r>
        <w:rPr>
          <w:sz w:val="28"/>
        </w:rPr>
        <w:lastRenderedPageBreak/>
        <w:t>педагогическойподдержкиучащимсясособыми образовательнымипотребностями;</w:t>
      </w:r>
    </w:p>
    <w:p w14:paraId="1932B7DE" w14:textId="77777777" w:rsidR="00477FCC" w:rsidRDefault="006B1F61">
      <w:pPr>
        <w:pStyle w:val="aa"/>
        <w:numPr>
          <w:ilvl w:val="0"/>
          <w:numId w:val="4"/>
        </w:numPr>
        <w:tabs>
          <w:tab w:val="left" w:pos="2260"/>
          <w:tab w:val="left" w:pos="2261"/>
        </w:tabs>
        <w:spacing w:line="338" w:lineRule="exact"/>
        <w:rPr>
          <w:sz w:val="28"/>
        </w:rPr>
      </w:pPr>
      <w:r>
        <w:rPr>
          <w:sz w:val="28"/>
        </w:rPr>
        <w:t>Мониторингобразовательныхдостиженийобучающихся(4,9классы)</w:t>
      </w:r>
    </w:p>
    <w:p w14:paraId="49C4723A" w14:textId="77777777" w:rsidR="00477FCC" w:rsidRDefault="006B1F61">
      <w:pPr>
        <w:pStyle w:val="aa"/>
        <w:numPr>
          <w:ilvl w:val="0"/>
          <w:numId w:val="4"/>
        </w:numPr>
        <w:tabs>
          <w:tab w:val="left" w:pos="2260"/>
          <w:tab w:val="left" w:pos="2261"/>
        </w:tabs>
        <w:spacing w:line="338" w:lineRule="exact"/>
        <w:rPr>
          <w:sz w:val="28"/>
        </w:rPr>
      </w:pPr>
      <w:r>
        <w:rPr>
          <w:sz w:val="28"/>
        </w:rPr>
        <w:t>Продолжитьобучениекурсувыбора"Глобальныекомпетенции"с5по1</w:t>
      </w:r>
      <w:r>
        <w:rPr>
          <w:sz w:val="28"/>
          <w:lang w:val="kk-KZ"/>
        </w:rPr>
        <w:t>0</w:t>
      </w:r>
      <w:r>
        <w:rPr>
          <w:sz w:val="28"/>
        </w:rPr>
        <w:t xml:space="preserve"> классы;</w:t>
      </w:r>
    </w:p>
    <w:p w14:paraId="105EE5DA" w14:textId="77777777" w:rsidR="00477FCC" w:rsidRDefault="006B1F61">
      <w:pPr>
        <w:pStyle w:val="aa"/>
        <w:numPr>
          <w:ilvl w:val="0"/>
          <w:numId w:val="4"/>
        </w:numPr>
        <w:tabs>
          <w:tab w:val="left" w:pos="2260"/>
          <w:tab w:val="left" w:pos="2261"/>
        </w:tabs>
        <w:rPr>
          <w:sz w:val="28"/>
        </w:rPr>
      </w:pPr>
      <w:r>
        <w:rPr>
          <w:sz w:val="28"/>
        </w:rPr>
        <w:t>Формированиекультурнойсредышколынаосновенациональныхценностей;</w:t>
      </w:r>
    </w:p>
    <w:p w14:paraId="23A49A50" w14:textId="77777777" w:rsidR="00477FCC" w:rsidRDefault="006B1F61">
      <w:pPr>
        <w:pStyle w:val="aa"/>
        <w:numPr>
          <w:ilvl w:val="0"/>
          <w:numId w:val="4"/>
        </w:numPr>
        <w:tabs>
          <w:tab w:val="left" w:pos="2260"/>
          <w:tab w:val="left" w:pos="2261"/>
        </w:tabs>
        <w:spacing w:line="340" w:lineRule="exact"/>
        <w:rPr>
          <w:sz w:val="28"/>
        </w:rPr>
      </w:pPr>
      <w:r>
        <w:rPr>
          <w:sz w:val="28"/>
        </w:rPr>
        <w:t>Проведениемероприятий</w:t>
      </w:r>
    </w:p>
    <w:p w14:paraId="7CC0B8CA" w14:textId="77777777" w:rsidR="00477FCC" w:rsidRDefault="006B1F61">
      <w:pPr>
        <w:pStyle w:val="aa"/>
        <w:numPr>
          <w:ilvl w:val="0"/>
          <w:numId w:val="4"/>
        </w:numPr>
        <w:tabs>
          <w:tab w:val="left" w:pos="2260"/>
          <w:tab w:val="left" w:pos="2261"/>
        </w:tabs>
        <w:spacing w:line="342" w:lineRule="exact"/>
        <w:rPr>
          <w:sz w:val="28"/>
        </w:rPr>
      </w:pPr>
      <w:r>
        <w:rPr>
          <w:sz w:val="28"/>
        </w:rPr>
        <w:t>Проведениераннейпрофориентационнойработы;</w:t>
      </w:r>
    </w:p>
    <w:p w14:paraId="087E1366" w14:textId="77777777" w:rsidR="00477FCC" w:rsidRDefault="00477FCC">
      <w:pPr>
        <w:pStyle w:val="aa"/>
        <w:tabs>
          <w:tab w:val="left" w:pos="2260"/>
          <w:tab w:val="left" w:pos="2261"/>
        </w:tabs>
        <w:spacing w:line="342" w:lineRule="exact"/>
        <w:ind w:left="1900" w:firstLine="0"/>
        <w:rPr>
          <w:sz w:val="28"/>
        </w:rPr>
      </w:pPr>
    </w:p>
    <w:p w14:paraId="67BAE6D3" w14:textId="77777777" w:rsidR="00477FCC" w:rsidRDefault="006B1F61">
      <w:pPr>
        <w:pStyle w:val="a5"/>
      </w:pPr>
      <w:r>
        <w:t>В 2023-2024 учебном году организации образования выполняют следующиезадачи:</w:t>
      </w:r>
    </w:p>
    <w:p w14:paraId="08362464" w14:textId="77777777" w:rsidR="00477FCC" w:rsidRDefault="006B1F61">
      <w:pPr>
        <w:pStyle w:val="aa"/>
        <w:numPr>
          <w:ilvl w:val="0"/>
          <w:numId w:val="5"/>
        </w:numPr>
        <w:tabs>
          <w:tab w:val="left" w:pos="2260"/>
          <w:tab w:val="left" w:pos="2261"/>
        </w:tabs>
        <w:spacing w:line="327" w:lineRule="exact"/>
        <w:rPr>
          <w:sz w:val="28"/>
        </w:rPr>
      </w:pPr>
      <w:r>
        <w:rPr>
          <w:sz w:val="28"/>
        </w:rPr>
        <w:t>пополнениезнанийобучающихся;</w:t>
      </w:r>
    </w:p>
    <w:p w14:paraId="201ECDD9" w14:textId="77777777" w:rsidR="00477FCC" w:rsidRDefault="006B1F61">
      <w:pPr>
        <w:pStyle w:val="aa"/>
        <w:numPr>
          <w:ilvl w:val="0"/>
          <w:numId w:val="5"/>
        </w:numPr>
        <w:tabs>
          <w:tab w:val="left" w:pos="2260"/>
          <w:tab w:val="left" w:pos="2261"/>
        </w:tabs>
        <w:spacing w:line="326" w:lineRule="exact"/>
        <w:rPr>
          <w:sz w:val="28"/>
        </w:rPr>
      </w:pPr>
      <w:r>
        <w:rPr>
          <w:sz w:val="28"/>
        </w:rPr>
        <w:t>обеспечениебезопаснойикомфортнойобразовательнойсреды;</w:t>
      </w:r>
    </w:p>
    <w:p w14:paraId="58CBB62D" w14:textId="77777777" w:rsidR="00477FCC" w:rsidRDefault="006B1F61">
      <w:pPr>
        <w:pStyle w:val="aa"/>
        <w:numPr>
          <w:ilvl w:val="0"/>
          <w:numId w:val="5"/>
        </w:numPr>
        <w:tabs>
          <w:tab w:val="left" w:pos="2260"/>
          <w:tab w:val="left" w:pos="2261"/>
        </w:tabs>
        <w:spacing w:line="326" w:lineRule="exact"/>
        <w:rPr>
          <w:sz w:val="28"/>
        </w:rPr>
      </w:pPr>
      <w:r>
        <w:rPr>
          <w:sz w:val="28"/>
        </w:rPr>
        <w:t>обеспечениедоступностикачественногообразованиядляобучающихся;</w:t>
      </w:r>
    </w:p>
    <w:p w14:paraId="1A18CCF8" w14:textId="77777777" w:rsidR="00477FCC" w:rsidRDefault="006B1F61">
      <w:pPr>
        <w:pStyle w:val="aa"/>
        <w:numPr>
          <w:ilvl w:val="0"/>
          <w:numId w:val="5"/>
        </w:numPr>
        <w:tabs>
          <w:tab w:val="left" w:pos="2260"/>
          <w:tab w:val="left" w:pos="2261"/>
        </w:tabs>
        <w:spacing w:line="327" w:lineRule="exact"/>
        <w:rPr>
          <w:sz w:val="28"/>
        </w:rPr>
      </w:pPr>
      <w:r>
        <w:rPr>
          <w:sz w:val="28"/>
        </w:rPr>
        <w:t>оснащениецифровойинфраструктуройиресурсами;</w:t>
      </w:r>
    </w:p>
    <w:p w14:paraId="447BF9CB" w14:textId="77777777" w:rsidR="00477FCC" w:rsidRDefault="006B1F61">
      <w:pPr>
        <w:pStyle w:val="aa"/>
        <w:numPr>
          <w:ilvl w:val="0"/>
          <w:numId w:val="5"/>
        </w:numPr>
        <w:tabs>
          <w:tab w:val="left" w:pos="2260"/>
          <w:tab w:val="left" w:pos="2261"/>
        </w:tabs>
        <w:spacing w:line="327" w:lineRule="exact"/>
        <w:rPr>
          <w:sz w:val="28"/>
        </w:rPr>
      </w:pPr>
      <w:r>
        <w:rPr>
          <w:sz w:val="28"/>
        </w:rPr>
        <w:t>обеспечениеинклюзивногообразования.</w:t>
      </w:r>
    </w:p>
    <w:p w14:paraId="632AC752" w14:textId="77777777" w:rsidR="00477FCC" w:rsidRDefault="006B1F61">
      <w:pPr>
        <w:pStyle w:val="a5"/>
        <w:ind w:firstLine="706"/>
        <w:jc w:val="both"/>
      </w:pPr>
      <w:r>
        <w:t>Школаориентируетсянаобучение,воспитаниеиразвитиекаждогоучащегосясучетомегоиндивидуальныхособенностей,образовательныхпотребностейивозможностей,индивидуальныхсклонностей,создаваядлянего адаптивную педагогическую систему и наиболее благоприятные условиядляумственного,нравственного,эмоциональногоифизическогоразвитиякаждого ребенка.</w:t>
      </w:r>
    </w:p>
    <w:p w14:paraId="7B2D882D" w14:textId="77777777" w:rsidR="00477FCC" w:rsidRDefault="006B1F61">
      <w:pPr>
        <w:pStyle w:val="a5"/>
        <w:ind w:firstLine="706"/>
        <w:jc w:val="both"/>
      </w:pPr>
      <w:r>
        <w:t>Учебно-воспитательныйпроцессопределяетсяучебнымипланами,учебными программами, а также планами воспитательной работы, включает всебявсевидыобязательных,учебныхзанятийивнекласснойработыучащихся.</w:t>
      </w:r>
    </w:p>
    <w:p w14:paraId="1CCE1C10" w14:textId="77777777" w:rsidR="00477FCC" w:rsidRDefault="006B1F61">
      <w:pPr>
        <w:pStyle w:val="aa"/>
        <w:numPr>
          <w:ilvl w:val="0"/>
          <w:numId w:val="6"/>
        </w:numPr>
        <w:tabs>
          <w:tab w:val="left" w:pos="1872"/>
        </w:tabs>
        <w:ind w:firstLine="0"/>
        <w:jc w:val="both"/>
        <w:rPr>
          <w:sz w:val="28"/>
        </w:rPr>
      </w:pPr>
      <w:r>
        <w:rPr>
          <w:sz w:val="28"/>
        </w:rPr>
        <w:t>Соответствие и наличие годового плана работы организации образованиябазовымценностям,целямобщегосреднегообразования,определеннымтребованиями ГОСО.</w:t>
      </w:r>
    </w:p>
    <w:p w14:paraId="2A175314" w14:textId="77777777" w:rsidR="00477FCC" w:rsidRDefault="006B1F61">
      <w:pPr>
        <w:pStyle w:val="aa"/>
        <w:numPr>
          <w:ilvl w:val="0"/>
          <w:numId w:val="6"/>
        </w:numPr>
        <w:tabs>
          <w:tab w:val="left" w:pos="2059"/>
        </w:tabs>
        <w:ind w:firstLine="0"/>
        <w:jc w:val="both"/>
        <w:rPr>
          <w:sz w:val="28"/>
        </w:rPr>
      </w:pPr>
      <w:r>
        <w:rPr>
          <w:sz w:val="28"/>
        </w:rPr>
        <w:t>Впланахотраженаработапедагогическогоколлективашколы,направленнаянапривитиеобучающимсянациональныхобщечеловеческихценностей,которыеявляютсяобщимидлявсехуровнейобразованияипризваны стать устойчивыми личностными ориентациями, стимулирующимиповедениеидеятельностьобучающегося.Вкачествебазовыхценностейсодержанияобразованияопределяютсяказахстанскийпатриотизмигражданская ответственность, уважение, сотрудничество, труд и творчество,открытость,пожизненноеобразование,чтосоответствуеттребованиямГОСО.</w:t>
      </w:r>
    </w:p>
    <w:p w14:paraId="5BDAE1C2" w14:textId="77777777" w:rsidR="00477FCC" w:rsidRDefault="006B1F61">
      <w:pPr>
        <w:pStyle w:val="1"/>
        <w:spacing w:before="207"/>
        <w:ind w:left="4263"/>
      </w:pPr>
      <w:r>
        <w:t>Анализвоспитательнойработы</w:t>
      </w:r>
    </w:p>
    <w:p w14:paraId="7713B1DB" w14:textId="77777777" w:rsidR="00477FCC" w:rsidRDefault="006B1F61">
      <w:pPr>
        <w:ind w:leftChars="700" w:left="1540"/>
        <w:jc w:val="both"/>
        <w:rPr>
          <w:spacing w:val="20"/>
          <w:kern w:val="28"/>
          <w:position w:val="-6"/>
          <w:sz w:val="28"/>
          <w:szCs w:val="28"/>
        </w:rPr>
      </w:pPr>
      <w:r>
        <w:rPr>
          <w:b/>
        </w:rPr>
        <w:t>Цель</w:t>
      </w:r>
      <w:r>
        <w:t>:</w:t>
      </w:r>
      <w:r>
        <w:rPr>
          <w:spacing w:val="20"/>
          <w:kern w:val="28"/>
          <w:position w:val="-6"/>
          <w:sz w:val="28"/>
          <w:szCs w:val="28"/>
        </w:rPr>
        <w:t>Совершенствование творческого потенциала педагогов достижения оптимального уровня  воспитании   учащихся и формировании у них системы нравственных знаний, чувств и оценок, формировании правильного поведения.</w:t>
      </w:r>
    </w:p>
    <w:p w14:paraId="499B0B5B" w14:textId="77777777" w:rsidR="00477FCC" w:rsidRDefault="006B1F61">
      <w:pPr>
        <w:pStyle w:val="1"/>
        <w:spacing w:before="4"/>
      </w:pPr>
      <w:r>
        <w:lastRenderedPageBreak/>
        <w:t>Задачи:</w:t>
      </w:r>
    </w:p>
    <w:p w14:paraId="5C0F7201" w14:textId="77777777" w:rsidR="00477FCC" w:rsidRDefault="006B1F61">
      <w:pPr>
        <w:ind w:leftChars="700" w:left="1540"/>
        <w:jc w:val="both"/>
        <w:rPr>
          <w:spacing w:val="20"/>
          <w:kern w:val="28"/>
          <w:position w:val="-6"/>
          <w:sz w:val="28"/>
          <w:szCs w:val="28"/>
        </w:rPr>
      </w:pPr>
      <w:r>
        <w:rPr>
          <w:spacing w:val="20"/>
          <w:kern w:val="28"/>
          <w:position w:val="-6"/>
          <w:sz w:val="28"/>
          <w:szCs w:val="28"/>
        </w:rPr>
        <w:t>Использовать передовой опыт и последние достижения дефектологии и сурдопедагогики в работе педагогов. Практиковать нестандартные формы и методы работы;</w:t>
      </w:r>
    </w:p>
    <w:p w14:paraId="5795894C" w14:textId="77777777" w:rsidR="00477FCC" w:rsidRDefault="006B1F61">
      <w:pPr>
        <w:ind w:leftChars="700" w:left="1540"/>
        <w:jc w:val="both"/>
        <w:rPr>
          <w:spacing w:val="20"/>
          <w:kern w:val="28"/>
          <w:position w:val="-6"/>
          <w:sz w:val="28"/>
          <w:szCs w:val="28"/>
        </w:rPr>
      </w:pPr>
      <w:r>
        <w:rPr>
          <w:spacing w:val="20"/>
          <w:kern w:val="28"/>
          <w:position w:val="-6"/>
          <w:sz w:val="28"/>
          <w:szCs w:val="28"/>
        </w:rPr>
        <w:t>Постоянно повышать уровень общей дидактической и методической подготовленности педагогов в организации и проведении воспитательно-образовательной  работы;</w:t>
      </w:r>
    </w:p>
    <w:p w14:paraId="1EC108E5" w14:textId="77777777" w:rsidR="00477FCC" w:rsidRDefault="006B1F61">
      <w:pPr>
        <w:ind w:leftChars="700" w:left="1540"/>
        <w:jc w:val="both"/>
        <w:rPr>
          <w:spacing w:val="20"/>
          <w:kern w:val="28"/>
          <w:position w:val="-6"/>
          <w:sz w:val="28"/>
          <w:szCs w:val="28"/>
        </w:rPr>
      </w:pPr>
      <w:r>
        <w:rPr>
          <w:spacing w:val="20"/>
          <w:kern w:val="28"/>
          <w:position w:val="-6"/>
          <w:sz w:val="28"/>
          <w:szCs w:val="28"/>
        </w:rPr>
        <w:t>Создать условия для самообразований воспитателей и осуществлять руководства творческой работы коллектив;</w:t>
      </w:r>
    </w:p>
    <w:p w14:paraId="6E7EFC53" w14:textId="77777777" w:rsidR="00477FCC" w:rsidRDefault="006B1F61">
      <w:pPr>
        <w:ind w:leftChars="700" w:left="1540"/>
        <w:jc w:val="both"/>
        <w:rPr>
          <w:spacing w:val="20"/>
          <w:kern w:val="28"/>
          <w:position w:val="-6"/>
          <w:sz w:val="28"/>
          <w:szCs w:val="28"/>
        </w:rPr>
      </w:pPr>
      <w:r>
        <w:rPr>
          <w:spacing w:val="20"/>
          <w:kern w:val="28"/>
          <w:position w:val="-6"/>
          <w:sz w:val="28"/>
          <w:szCs w:val="28"/>
        </w:rPr>
        <w:t>Систематизировать материал по основным направлениям воспитательной работы.</w:t>
      </w:r>
    </w:p>
    <w:p w14:paraId="18A2F2C4" w14:textId="77777777" w:rsidR="00477FCC" w:rsidRDefault="006B1F61">
      <w:pPr>
        <w:pStyle w:val="aa"/>
        <w:numPr>
          <w:ilvl w:val="0"/>
          <w:numId w:val="7"/>
        </w:numPr>
        <w:tabs>
          <w:tab w:val="left" w:pos="1844"/>
        </w:tabs>
        <w:spacing w:before="67"/>
        <w:ind w:firstLine="0"/>
        <w:jc w:val="both"/>
        <w:rPr>
          <w:sz w:val="28"/>
        </w:rPr>
      </w:pPr>
      <w:r>
        <w:rPr>
          <w:sz w:val="28"/>
        </w:rPr>
        <w:t>содействовать формированию патриота и гражданина, способного жить вновом демократическом обществе; формировать политическую, правовую иантикоррупционнуюкультуруличности;роступравосознаниядетейимолодежи, их готовности противостоять проявлениям жестокости и насилия вдетской имолодежнойсреде.</w:t>
      </w:r>
    </w:p>
    <w:p w14:paraId="3E48115C" w14:textId="77777777" w:rsidR="00477FCC" w:rsidRDefault="006B1F61">
      <w:pPr>
        <w:pStyle w:val="aa"/>
        <w:numPr>
          <w:ilvl w:val="0"/>
          <w:numId w:val="7"/>
        </w:numPr>
        <w:tabs>
          <w:tab w:val="left" w:pos="1844"/>
          <w:tab w:val="left" w:pos="4553"/>
          <w:tab w:val="left" w:pos="7258"/>
          <w:tab w:val="left" w:pos="10883"/>
        </w:tabs>
        <w:spacing w:before="4"/>
        <w:ind w:firstLine="0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z w:val="28"/>
        </w:rPr>
        <w:tab/>
        <w:t>формированию</w:t>
      </w:r>
      <w:r>
        <w:rPr>
          <w:sz w:val="28"/>
        </w:rPr>
        <w:tab/>
        <w:t>духовно-нравственных</w:t>
      </w:r>
      <w:r>
        <w:rPr>
          <w:sz w:val="28"/>
        </w:rPr>
        <w:tab/>
      </w:r>
      <w:r>
        <w:rPr>
          <w:sz w:val="28"/>
          <w:lang w:val="kk-KZ"/>
        </w:rPr>
        <w:t>и</w:t>
      </w:r>
      <w:r>
        <w:rPr>
          <w:sz w:val="28"/>
        </w:rPr>
        <w:t>этических принциповличности,ееморальныхкачествиустановок,согласующихсяснормамиитрадициямижизниказахстанскогообщества.</w:t>
      </w:r>
    </w:p>
    <w:p w14:paraId="6DCECD30" w14:textId="77777777" w:rsidR="00477FCC" w:rsidRDefault="006B1F61">
      <w:pPr>
        <w:pStyle w:val="aa"/>
        <w:numPr>
          <w:ilvl w:val="0"/>
          <w:numId w:val="7"/>
        </w:numPr>
        <w:tabs>
          <w:tab w:val="left" w:pos="1844"/>
        </w:tabs>
        <w:ind w:firstLine="0"/>
        <w:jc w:val="both"/>
        <w:rPr>
          <w:sz w:val="28"/>
        </w:rPr>
      </w:pPr>
      <w:r>
        <w:rPr>
          <w:sz w:val="28"/>
        </w:rPr>
        <w:t>способствовать ориентации личности на общечеловеческие и национальныеценности, уважение к родному языку и культуре казахского народа, этносов иэтническихгруппРеспубликиКазахстан.</w:t>
      </w:r>
    </w:p>
    <w:p w14:paraId="31A29151" w14:textId="77777777" w:rsidR="00477FCC" w:rsidRDefault="006B1F61">
      <w:pPr>
        <w:pStyle w:val="aa"/>
        <w:numPr>
          <w:ilvl w:val="0"/>
          <w:numId w:val="7"/>
        </w:numPr>
        <w:tabs>
          <w:tab w:val="left" w:pos="1844"/>
        </w:tabs>
        <w:ind w:firstLine="0"/>
        <w:jc w:val="both"/>
        <w:rPr>
          <w:sz w:val="28"/>
        </w:rPr>
      </w:pPr>
      <w:r>
        <w:rPr>
          <w:sz w:val="28"/>
        </w:rPr>
        <w:t>способствоватьпросвещениюродителей,повышениюихпсихолого-педагогическойкомпетентностивформированииличностиребенка,повышениюихответственности завоспитаниедетей.</w:t>
      </w:r>
    </w:p>
    <w:p w14:paraId="44AD9309" w14:textId="77777777" w:rsidR="00477FCC" w:rsidRDefault="006B1F61">
      <w:pPr>
        <w:pStyle w:val="aa"/>
        <w:numPr>
          <w:ilvl w:val="0"/>
          <w:numId w:val="7"/>
        </w:numPr>
        <w:tabs>
          <w:tab w:val="left" w:pos="1774"/>
        </w:tabs>
        <w:ind w:firstLine="0"/>
        <w:jc w:val="both"/>
        <w:rPr>
          <w:sz w:val="28"/>
        </w:rPr>
      </w:pPr>
      <w:r>
        <w:rPr>
          <w:sz w:val="28"/>
        </w:rPr>
        <w:t>формироватьтрудовыенавыки,экономическоемышлениеличностииосознанноеотношениекпрофессиональномусамоопределению,развиватьэкологическую культуру, а также способность воспринимать идеи эволюции ируководствоватьсяими в повседневной жизни.</w:t>
      </w:r>
    </w:p>
    <w:p w14:paraId="51EEAC77" w14:textId="77777777" w:rsidR="00477FCC" w:rsidRDefault="006B1F61">
      <w:pPr>
        <w:pStyle w:val="aa"/>
        <w:numPr>
          <w:ilvl w:val="0"/>
          <w:numId w:val="7"/>
        </w:numPr>
        <w:tabs>
          <w:tab w:val="left" w:pos="1774"/>
        </w:tabs>
        <w:spacing w:before="1"/>
        <w:ind w:firstLine="0"/>
        <w:jc w:val="both"/>
        <w:rPr>
          <w:sz w:val="28"/>
        </w:rPr>
      </w:pPr>
      <w:r>
        <w:rPr>
          <w:sz w:val="28"/>
        </w:rPr>
        <w:t>формироватьмотивационноепространство,обеспечивающееразвитиеинтеллектуальных возможностей, лидерских качеств и одаренности каждойличности,способствоватьформированиюеёинформационнойкультуры.</w:t>
      </w:r>
    </w:p>
    <w:p w14:paraId="4C5B3629" w14:textId="77777777" w:rsidR="00477FCC" w:rsidRDefault="006B1F61">
      <w:pPr>
        <w:pStyle w:val="aa"/>
        <w:numPr>
          <w:ilvl w:val="0"/>
          <w:numId w:val="7"/>
        </w:numPr>
        <w:tabs>
          <w:tab w:val="left" w:pos="1844"/>
        </w:tabs>
        <w:ind w:firstLine="0"/>
        <w:jc w:val="both"/>
        <w:rPr>
          <w:sz w:val="28"/>
        </w:rPr>
      </w:pPr>
      <w:r>
        <w:rPr>
          <w:sz w:val="28"/>
        </w:rPr>
        <w:t>способствоватьсозданиюворганизацияхобразованияполикультурнойсреды, формировать общекультурные навыки поведения, развивать готовностьличности к восприятию, освоению, оценке эстетических объектов в искусствеи действительности.</w:t>
      </w:r>
    </w:p>
    <w:p w14:paraId="62399012" w14:textId="77777777" w:rsidR="00477FCC" w:rsidRDefault="006B1F61">
      <w:pPr>
        <w:pStyle w:val="aa"/>
        <w:numPr>
          <w:ilvl w:val="0"/>
          <w:numId w:val="7"/>
        </w:numPr>
        <w:tabs>
          <w:tab w:val="left" w:pos="1844"/>
        </w:tabs>
        <w:ind w:firstLine="0"/>
        <w:jc w:val="both"/>
        <w:rPr>
          <w:sz w:val="28"/>
        </w:rPr>
      </w:pPr>
      <w:r>
        <w:rPr>
          <w:sz w:val="28"/>
        </w:rPr>
        <w:t>создать пространство для эффективного формирования навыков здоровогообраза жизни, сохранения физического и психологического здоровья, уменияопределятьфакторы,наносящиевредздоровью.</w:t>
      </w:r>
    </w:p>
    <w:p w14:paraId="5558DFD3" w14:textId="77777777" w:rsidR="00477FCC" w:rsidRDefault="00477FCC">
      <w:pPr>
        <w:pStyle w:val="a5"/>
        <w:spacing w:before="6"/>
        <w:ind w:left="0"/>
      </w:pPr>
    </w:p>
    <w:p w14:paraId="4D8F80F6" w14:textId="77777777" w:rsidR="00477FCC" w:rsidRDefault="006B1F61">
      <w:pPr>
        <w:pStyle w:val="1"/>
        <w:spacing w:line="320" w:lineRule="exact"/>
      </w:pPr>
      <w:r>
        <w:t>Приоритетныенаправлениявоспитательнойработы:</w:t>
      </w:r>
    </w:p>
    <w:p w14:paraId="15533902" w14:textId="77777777" w:rsidR="00477FCC" w:rsidRDefault="006B1F61">
      <w:pPr>
        <w:pStyle w:val="aa"/>
        <w:numPr>
          <w:ilvl w:val="0"/>
          <w:numId w:val="8"/>
        </w:numPr>
        <w:tabs>
          <w:tab w:val="left" w:pos="1844"/>
        </w:tabs>
        <w:ind w:firstLine="0"/>
        <w:rPr>
          <w:sz w:val="28"/>
        </w:rPr>
      </w:pPr>
      <w:bookmarkStart w:id="4" w:name="1)_Воспитание_казахстанского_патриотизма"/>
      <w:bookmarkEnd w:id="4"/>
      <w:r>
        <w:rPr>
          <w:sz w:val="28"/>
        </w:rPr>
        <w:t>Воспитаниеказахстанскогопатриотизмаигражданственности,правовоевоспитание;</w:t>
      </w:r>
    </w:p>
    <w:p w14:paraId="34BEBAD3" w14:textId="77777777" w:rsidR="00477FCC" w:rsidRDefault="006B1F61">
      <w:pPr>
        <w:pStyle w:val="aa"/>
        <w:numPr>
          <w:ilvl w:val="0"/>
          <w:numId w:val="8"/>
        </w:numPr>
        <w:tabs>
          <w:tab w:val="left" w:pos="1844"/>
        </w:tabs>
        <w:spacing w:line="321" w:lineRule="exact"/>
        <w:ind w:left="1843" w:hanging="304"/>
        <w:rPr>
          <w:sz w:val="28"/>
        </w:rPr>
      </w:pPr>
      <w:r>
        <w:rPr>
          <w:sz w:val="28"/>
        </w:rPr>
        <w:t>Духовно-нравственноевоспитание;</w:t>
      </w:r>
    </w:p>
    <w:p w14:paraId="1411F3DE" w14:textId="77777777" w:rsidR="00477FCC" w:rsidRDefault="006B1F61">
      <w:pPr>
        <w:pStyle w:val="aa"/>
        <w:numPr>
          <w:ilvl w:val="0"/>
          <w:numId w:val="8"/>
        </w:numPr>
        <w:tabs>
          <w:tab w:val="left" w:pos="1844"/>
        </w:tabs>
        <w:spacing w:line="322" w:lineRule="exact"/>
        <w:ind w:left="1843" w:hanging="304"/>
        <w:rPr>
          <w:sz w:val="28"/>
        </w:rPr>
      </w:pPr>
      <w:r>
        <w:rPr>
          <w:sz w:val="28"/>
        </w:rPr>
        <w:lastRenderedPageBreak/>
        <w:t>Национальноевоспитание;</w:t>
      </w:r>
    </w:p>
    <w:p w14:paraId="0FC53C81" w14:textId="77777777" w:rsidR="00477FCC" w:rsidRDefault="006B1F61">
      <w:pPr>
        <w:pStyle w:val="aa"/>
        <w:numPr>
          <w:ilvl w:val="0"/>
          <w:numId w:val="8"/>
        </w:numPr>
        <w:tabs>
          <w:tab w:val="left" w:pos="1843"/>
        </w:tabs>
        <w:ind w:left="1842"/>
        <w:rPr>
          <w:sz w:val="28"/>
        </w:rPr>
      </w:pPr>
      <w:r>
        <w:rPr>
          <w:sz w:val="28"/>
        </w:rPr>
        <w:t>Семейноевоспитание;</w:t>
      </w:r>
    </w:p>
    <w:p w14:paraId="1CAEE4D3" w14:textId="77777777" w:rsidR="00477FCC" w:rsidRDefault="006B1F61">
      <w:pPr>
        <w:pStyle w:val="aa"/>
        <w:numPr>
          <w:ilvl w:val="0"/>
          <w:numId w:val="8"/>
        </w:numPr>
        <w:tabs>
          <w:tab w:val="left" w:pos="1844"/>
        </w:tabs>
        <w:spacing w:line="322" w:lineRule="exact"/>
        <w:ind w:left="1843" w:hanging="304"/>
        <w:rPr>
          <w:sz w:val="28"/>
        </w:rPr>
      </w:pPr>
      <w:r>
        <w:rPr>
          <w:sz w:val="28"/>
        </w:rPr>
        <w:t>Трудовое,экономическоеиэкологическоевоспитание;</w:t>
      </w:r>
    </w:p>
    <w:p w14:paraId="7C8D42D2" w14:textId="77777777" w:rsidR="00477FCC" w:rsidRDefault="006B1F61">
      <w:pPr>
        <w:pStyle w:val="aa"/>
        <w:numPr>
          <w:ilvl w:val="0"/>
          <w:numId w:val="8"/>
        </w:numPr>
        <w:tabs>
          <w:tab w:val="left" w:pos="1844"/>
        </w:tabs>
        <w:spacing w:line="322" w:lineRule="exact"/>
        <w:ind w:left="1843" w:hanging="304"/>
        <w:rPr>
          <w:sz w:val="28"/>
        </w:rPr>
      </w:pPr>
      <w:r>
        <w:rPr>
          <w:sz w:val="28"/>
        </w:rPr>
        <w:t>Поликультурноеихудожественно-эстетическоевоспитание;</w:t>
      </w:r>
    </w:p>
    <w:p w14:paraId="52498021" w14:textId="77777777" w:rsidR="00477FCC" w:rsidRDefault="006B1F61">
      <w:pPr>
        <w:pStyle w:val="aa"/>
        <w:numPr>
          <w:ilvl w:val="0"/>
          <w:numId w:val="8"/>
        </w:numPr>
        <w:tabs>
          <w:tab w:val="left" w:pos="1844"/>
        </w:tabs>
        <w:spacing w:line="322" w:lineRule="exact"/>
        <w:ind w:left="1843" w:hanging="304"/>
        <w:rPr>
          <w:sz w:val="28"/>
        </w:rPr>
      </w:pPr>
      <w:r>
        <w:rPr>
          <w:sz w:val="28"/>
        </w:rPr>
        <w:t>Интеллектуальноевоспитание,воспитаниеинформационнойкультуры;</w:t>
      </w:r>
    </w:p>
    <w:p w14:paraId="68C545FB" w14:textId="77777777" w:rsidR="00477FCC" w:rsidRDefault="006B1F61">
      <w:pPr>
        <w:pStyle w:val="aa"/>
        <w:numPr>
          <w:ilvl w:val="0"/>
          <w:numId w:val="8"/>
        </w:numPr>
        <w:tabs>
          <w:tab w:val="left" w:pos="1844"/>
        </w:tabs>
        <w:ind w:left="1843" w:hanging="304"/>
        <w:rPr>
          <w:sz w:val="28"/>
        </w:rPr>
      </w:pPr>
      <w:r>
        <w:rPr>
          <w:sz w:val="28"/>
        </w:rPr>
        <w:t>Физическоевоспитание,здоровыйобразжизни.</w:t>
      </w:r>
    </w:p>
    <w:p w14:paraId="731A9FC6" w14:textId="77777777" w:rsidR="00477FCC" w:rsidRDefault="006B1F61">
      <w:pPr>
        <w:pStyle w:val="a5"/>
        <w:spacing w:before="2"/>
        <w:ind w:leftChars="600" w:left="1320"/>
        <w:rPr>
          <w:lang w:val="kk-KZ"/>
        </w:rPr>
      </w:pPr>
      <w:r>
        <w:t>1сентября202</w:t>
      </w:r>
      <w:r>
        <w:rPr>
          <w:lang w:val="kk-KZ"/>
        </w:rPr>
        <w:t xml:space="preserve">3 - </w:t>
      </w:r>
      <w:r>
        <w:t>202</w:t>
      </w:r>
      <w:r>
        <w:rPr>
          <w:lang w:val="kk-KZ"/>
        </w:rPr>
        <w:t>4</w:t>
      </w:r>
      <w:r>
        <w:t>учебногогодапроведенаторжественнаялинейка,посвященнаяДнюзнаний,линейкапрошласреди</w:t>
      </w:r>
      <w:r>
        <w:rPr>
          <w:lang w:val="kk-KZ"/>
        </w:rPr>
        <w:t>0</w:t>
      </w:r>
      <w:r>
        <w:t>-1</w:t>
      </w:r>
      <w:r>
        <w:rPr>
          <w:lang w:val="kk-KZ"/>
        </w:rPr>
        <w:t>0</w:t>
      </w:r>
      <w:r>
        <w:t xml:space="preserve"> классов</w:t>
      </w:r>
      <w:r>
        <w:rPr>
          <w:lang w:val="kk-KZ"/>
        </w:rPr>
        <w:t xml:space="preserve"> на тему “Мектеп - мейірім мекені”</w:t>
      </w:r>
      <w:r>
        <w:t>.</w:t>
      </w:r>
      <w:hyperlink r:id="rId11" w:history="1">
        <w:r>
          <w:rPr>
            <w:rStyle w:val="a4"/>
            <w:lang w:val="kk-KZ"/>
          </w:rPr>
          <w:t>https://www.instagram.com/p/CwuP_evtQuu/?igshid=MzRlODBiNWFlZA==</w:t>
        </w:r>
      </w:hyperlink>
    </w:p>
    <w:p w14:paraId="5F7056DB" w14:textId="77777777" w:rsidR="00477FCC" w:rsidRDefault="006B1F61">
      <w:pPr>
        <w:pStyle w:val="a5"/>
        <w:ind w:right="852"/>
        <w:jc w:val="both"/>
      </w:pPr>
      <w:r>
        <w:t>1сентябряпрошлоизучениевпедагогическомколлективеПосланияПрезидента РК К-Ж. Токаеванароду Казахстана. Послание было посвященосоциально-экономическомуразвитиюстраны.</w:t>
      </w:r>
    </w:p>
    <w:p w14:paraId="73C0E6FF" w14:textId="77777777" w:rsidR="00477FCC" w:rsidRDefault="00374AB5">
      <w:pPr>
        <w:pStyle w:val="a5"/>
        <w:ind w:right="843" w:firstLine="216"/>
      </w:pPr>
      <w:hyperlink r:id="rId12" w:history="1">
        <w:r w:rsidR="006B1F61">
          <w:rPr>
            <w:rStyle w:val="a4"/>
          </w:rPr>
          <w:t>https://www.instagram.com/p/Cw1084jNQFU/?igshid=MzRlODBiNWFlZA==</w:t>
        </w:r>
      </w:hyperlink>
    </w:p>
    <w:p w14:paraId="4A6AC3DD" w14:textId="77777777" w:rsidR="00477FCC" w:rsidRDefault="006B1F61">
      <w:pPr>
        <w:pStyle w:val="a5"/>
        <w:ind w:right="843" w:firstLine="216"/>
        <w:rPr>
          <w:spacing w:val="1"/>
          <w:lang w:val="kk-KZ"/>
        </w:rPr>
      </w:pPr>
      <w:r>
        <w:t>Поотдельномуплануклассныхчасовсредиучащихся</w:t>
      </w:r>
      <w:r>
        <w:rPr>
          <w:lang w:val="kk-KZ"/>
        </w:rPr>
        <w:t>0</w:t>
      </w:r>
      <w:r>
        <w:t>-1</w:t>
      </w:r>
      <w:r>
        <w:rPr>
          <w:lang w:val="kk-KZ"/>
        </w:rPr>
        <w:t>0</w:t>
      </w:r>
      <w:r>
        <w:t>классов</w:t>
      </w:r>
      <w:r>
        <w:rPr>
          <w:spacing w:val="1"/>
          <w:lang w:val="kk-KZ"/>
        </w:rPr>
        <w:t xml:space="preserve">месяц Знаний в сентябре </w:t>
      </w:r>
      <w:r>
        <w:t>проведеныклассныечасы</w:t>
      </w:r>
      <w:r>
        <w:rPr>
          <w:lang w:val="kk-KZ"/>
        </w:rPr>
        <w:t xml:space="preserve">: </w:t>
      </w:r>
      <w:r>
        <w:rPr>
          <w:spacing w:val="1"/>
          <w:lang w:val="kk-KZ"/>
        </w:rPr>
        <w:t xml:space="preserve">Слова назидания Абая “Толықадам”, “Адал азамат - әділетті Қазақстан” , </w:t>
      </w:r>
      <w:hyperlink r:id="rId13" w:history="1">
        <w:r>
          <w:rPr>
            <w:rStyle w:val="a4"/>
            <w:spacing w:val="1"/>
            <w:lang w:val="kk-KZ"/>
          </w:rPr>
          <w:t>https://www.instagram.com/p/Cw1084jNQFU/?igshid=MzRlODBiNWFlZA==</w:t>
        </w:r>
      </w:hyperlink>
    </w:p>
    <w:p w14:paraId="7CE8DF9B" w14:textId="77777777" w:rsidR="00477FCC" w:rsidRDefault="006B1F61">
      <w:pPr>
        <w:pStyle w:val="a5"/>
        <w:ind w:right="843" w:firstLine="216"/>
        <w:rPr>
          <w:spacing w:val="1"/>
        </w:rPr>
      </w:pPr>
      <w:r>
        <w:rPr>
          <w:spacing w:val="1"/>
        </w:rPr>
        <w:t xml:space="preserve">5 сентября была организована торжественная  линейке, посвященная Дню языков народов Казахстана </w:t>
      </w:r>
      <w:hyperlink r:id="rId14" w:history="1">
        <w:r>
          <w:rPr>
            <w:rStyle w:val="a4"/>
            <w:spacing w:val="1"/>
            <w:lang w:val="kk-KZ"/>
          </w:rPr>
          <w:t>https://www.instagram.com/p/Cwzq_wXoHRI/?igshid=MzRlODBiNWFlZA==</w:t>
        </w:r>
      </w:hyperlink>
    </w:p>
    <w:p w14:paraId="0CD733D9" w14:textId="77777777" w:rsidR="00477FCC" w:rsidRDefault="006B1F61">
      <w:pPr>
        <w:pStyle w:val="a5"/>
        <w:ind w:right="855"/>
        <w:jc w:val="both"/>
      </w:pPr>
      <w:r>
        <w:t>5 сентября в День языков народа Казахстана состоялся общенациональныйдиктант,посвященный150-летиюАхметаБайтурсынова.Вмероприятииприняли участие учителя школы и учащиеся, а также прошли классные часысреди учащихся</w:t>
      </w:r>
      <w:r>
        <w:rPr>
          <w:lang w:val="kk-KZ"/>
        </w:rPr>
        <w:t>0</w:t>
      </w:r>
      <w:r>
        <w:t>-1</w:t>
      </w:r>
      <w:r>
        <w:rPr>
          <w:lang w:val="kk-KZ"/>
        </w:rPr>
        <w:t>0</w:t>
      </w:r>
      <w:r>
        <w:t>классов.</w:t>
      </w:r>
    </w:p>
    <w:p w14:paraId="36ECCD18" w14:textId="77777777" w:rsidR="00477FCC" w:rsidRDefault="006B1F61">
      <w:pPr>
        <w:pStyle w:val="a5"/>
        <w:ind w:right="843" w:firstLine="216"/>
        <w:rPr>
          <w:spacing w:val="1"/>
          <w:lang w:val="kk-KZ"/>
        </w:rPr>
      </w:pPr>
      <w:r>
        <w:rPr>
          <w:spacing w:val="1"/>
          <w:lang w:val="kk-KZ"/>
        </w:rPr>
        <w:t>“Ізгілікке қалам тартқан жас ғұмыр”, “Школа для родителей” посвящен</w:t>
      </w:r>
      <w:r>
        <w:rPr>
          <w:spacing w:val="1"/>
        </w:rPr>
        <w:t>н</w:t>
      </w:r>
      <w:r>
        <w:rPr>
          <w:spacing w:val="1"/>
          <w:lang w:val="kk-KZ"/>
        </w:rPr>
        <w:t xml:space="preserve">ый дню семьи. </w:t>
      </w:r>
    </w:p>
    <w:p w14:paraId="3584F393" w14:textId="77777777" w:rsidR="00477FCC" w:rsidRDefault="006B1F61">
      <w:pPr>
        <w:pStyle w:val="a5"/>
        <w:ind w:right="843" w:firstLine="216"/>
        <w:rPr>
          <w:spacing w:val="1"/>
          <w:lang w:val="kk-KZ"/>
        </w:rPr>
      </w:pPr>
      <w:r>
        <w:rPr>
          <w:spacing w:val="1"/>
          <w:lang w:val="kk-KZ"/>
        </w:rPr>
        <w:t>В октябре месяце- месяц прославления деятелей партии Алаш: “Бір отбасы- бір кітап”, “День казахской космонавтики”, “Ко дню госуда</w:t>
      </w:r>
      <w:r>
        <w:rPr>
          <w:spacing w:val="1"/>
        </w:rPr>
        <w:t>р</w:t>
      </w:r>
      <w:r>
        <w:rPr>
          <w:spacing w:val="1"/>
          <w:lang w:val="kk-KZ"/>
        </w:rPr>
        <w:t xml:space="preserve">ственного языка приурученный к 130 летию С.Сейфуллина “Сакен - сахара сұңқары”, </w:t>
      </w:r>
      <w:hyperlink r:id="rId15" w:history="1">
        <w:r>
          <w:rPr>
            <w:rStyle w:val="a4"/>
            <w:spacing w:val="1"/>
            <w:lang w:val="kk-KZ"/>
          </w:rPr>
          <w:t>https://www.instagram.com/p/Cwzq_wXoHRI/?igshid=MzRlODBiNWFlZA==</w:t>
        </w:r>
      </w:hyperlink>
    </w:p>
    <w:p w14:paraId="488130C8" w14:textId="77777777" w:rsidR="00477FCC" w:rsidRDefault="006B1F61">
      <w:pPr>
        <w:pStyle w:val="a5"/>
        <w:ind w:right="843" w:firstLine="216"/>
        <w:jc w:val="both"/>
        <w:rPr>
          <w:spacing w:val="1"/>
        </w:rPr>
      </w:pPr>
      <w:r>
        <w:rPr>
          <w:spacing w:val="1"/>
        </w:rPr>
        <w:t>5 октября торжественное мероприятие дню Учителя</w:t>
      </w:r>
    </w:p>
    <w:p w14:paraId="1F395574" w14:textId="77777777" w:rsidR="00477FCC" w:rsidRDefault="00374AB5">
      <w:pPr>
        <w:pStyle w:val="a5"/>
        <w:ind w:right="843" w:firstLine="216"/>
        <w:jc w:val="both"/>
        <w:rPr>
          <w:spacing w:val="1"/>
        </w:rPr>
      </w:pPr>
      <w:hyperlink r:id="rId16" w:history="1">
        <w:r w:rsidR="006B1F61">
          <w:rPr>
            <w:rStyle w:val="a4"/>
            <w:spacing w:val="1"/>
          </w:rPr>
          <w:t>https://www.instagram.com/reel/CyAs_TiN0g0/?igshid=MzRlODBiNWFlZA==</w:t>
        </w:r>
      </w:hyperlink>
    </w:p>
    <w:p w14:paraId="75901316" w14:textId="77777777" w:rsidR="00477FCC" w:rsidRDefault="00374AB5">
      <w:pPr>
        <w:pStyle w:val="a5"/>
        <w:ind w:right="843" w:firstLine="216"/>
        <w:jc w:val="both"/>
        <w:rPr>
          <w:spacing w:val="1"/>
        </w:rPr>
      </w:pPr>
      <w:hyperlink r:id="rId17" w:history="1">
        <w:r w:rsidR="006B1F61">
          <w:rPr>
            <w:rStyle w:val="a4"/>
            <w:spacing w:val="1"/>
          </w:rPr>
          <w:t>https://www.instagram.com/reel/CyAsvUKNM6b/?igshid=MzRlODBiNWFlZA==</w:t>
        </w:r>
      </w:hyperlink>
    </w:p>
    <w:p w14:paraId="33392BED" w14:textId="77777777" w:rsidR="00477FCC" w:rsidRDefault="00374AB5">
      <w:pPr>
        <w:pStyle w:val="a5"/>
        <w:ind w:right="843" w:firstLine="216"/>
        <w:jc w:val="both"/>
        <w:rPr>
          <w:spacing w:val="1"/>
        </w:rPr>
      </w:pPr>
      <w:hyperlink r:id="rId18" w:history="1">
        <w:r w:rsidR="006B1F61">
          <w:rPr>
            <w:rStyle w:val="a4"/>
            <w:spacing w:val="1"/>
          </w:rPr>
          <w:t>https://www.instagram.com/reel/CyAzcWCtCTs/?igshid=MzRlODBiNWFlZA==</w:t>
        </w:r>
      </w:hyperlink>
    </w:p>
    <w:p w14:paraId="33570388" w14:textId="77777777" w:rsidR="00477FCC" w:rsidRDefault="006B1F61">
      <w:pPr>
        <w:pStyle w:val="a5"/>
        <w:ind w:right="843" w:firstLine="216"/>
        <w:jc w:val="both"/>
        <w:rPr>
          <w:spacing w:val="1"/>
          <w:lang w:val="kk-KZ"/>
        </w:rPr>
      </w:pPr>
      <w:r>
        <w:rPr>
          <w:spacing w:val="1"/>
          <w:lang w:val="kk-KZ"/>
        </w:rPr>
        <w:lastRenderedPageBreak/>
        <w:t xml:space="preserve">“Ел тірегі” ко дню Республики Казахстан. </w:t>
      </w:r>
    </w:p>
    <w:p w14:paraId="2C2F497B" w14:textId="77777777" w:rsidR="00477FCC" w:rsidRDefault="00374AB5">
      <w:pPr>
        <w:pStyle w:val="a5"/>
        <w:ind w:right="843" w:firstLine="216"/>
        <w:jc w:val="both"/>
        <w:rPr>
          <w:spacing w:val="1"/>
          <w:lang w:val="kk-KZ"/>
        </w:rPr>
      </w:pPr>
      <w:hyperlink r:id="rId19" w:history="1">
        <w:r w:rsidR="006B1F61">
          <w:rPr>
            <w:rStyle w:val="a4"/>
            <w:spacing w:val="1"/>
            <w:lang w:val="kk-KZ"/>
          </w:rPr>
          <w:t>https://www.instagram.com/tv/CyqTIhNofyw/?igshid=MzRlODBiNWFlZA==</w:t>
        </w:r>
      </w:hyperlink>
    </w:p>
    <w:p w14:paraId="2D22BBB1" w14:textId="77777777" w:rsidR="00477FCC" w:rsidRDefault="006B1F61">
      <w:pPr>
        <w:pStyle w:val="a5"/>
        <w:tabs>
          <w:tab w:val="left" w:pos="10780"/>
          <w:tab w:val="left" w:pos="11000"/>
          <w:tab w:val="left" w:pos="11220"/>
        </w:tabs>
        <w:ind w:right="843" w:firstLine="216"/>
        <w:jc w:val="both"/>
        <w:rPr>
          <w:spacing w:val="1"/>
          <w:lang w:val="kk-KZ"/>
        </w:rPr>
      </w:pPr>
      <w:r>
        <w:rPr>
          <w:spacing w:val="1"/>
          <w:lang w:val="kk-KZ"/>
        </w:rPr>
        <w:t>В ноябре месяце - месяц поэзии:  “Я - дитя великой степи”, “Инноватор эффективности” ко дню электросбережения, “Әлемді бағындарған жерлесіміз” герои Караганды Н.Абдиров, Г.Головкин, С.Сапиев.</w:t>
      </w:r>
    </w:p>
    <w:p w14:paraId="28873E22" w14:textId="77777777" w:rsidR="00477FCC" w:rsidRDefault="00374AB5">
      <w:pPr>
        <w:pStyle w:val="a5"/>
        <w:tabs>
          <w:tab w:val="left" w:pos="10780"/>
          <w:tab w:val="left" w:pos="11000"/>
          <w:tab w:val="left" w:pos="11220"/>
        </w:tabs>
        <w:ind w:right="843" w:firstLine="216"/>
        <w:jc w:val="both"/>
        <w:rPr>
          <w:spacing w:val="1"/>
          <w:lang w:val="kk-KZ"/>
        </w:rPr>
      </w:pPr>
      <w:hyperlink r:id="rId20" w:history="1">
        <w:r w:rsidR="006B1F61">
          <w:rPr>
            <w:rStyle w:val="a4"/>
            <w:spacing w:val="1"/>
            <w:lang w:val="kk-KZ"/>
          </w:rPr>
          <w:t>https://www.instagram.com/tv/CynQXSFof1g/?igshid=MzRlODBiNWFlZA==</w:t>
        </w:r>
      </w:hyperlink>
    </w:p>
    <w:p w14:paraId="6767671B" w14:textId="77777777" w:rsidR="00477FCC" w:rsidRDefault="00374AB5">
      <w:pPr>
        <w:pStyle w:val="a5"/>
        <w:tabs>
          <w:tab w:val="left" w:pos="10780"/>
          <w:tab w:val="left" w:pos="11000"/>
          <w:tab w:val="left" w:pos="11220"/>
        </w:tabs>
        <w:ind w:right="843" w:firstLine="216"/>
        <w:jc w:val="both"/>
        <w:rPr>
          <w:spacing w:val="1"/>
          <w:lang w:val="kk-KZ"/>
        </w:rPr>
      </w:pPr>
      <w:hyperlink r:id="rId21" w:history="1">
        <w:r w:rsidR="006B1F61">
          <w:rPr>
            <w:rStyle w:val="a4"/>
            <w:spacing w:val="1"/>
            <w:lang w:val="kk-KZ"/>
          </w:rPr>
          <w:t>https://www.instagram.com/p/C0gaBBENqdk/?igshid=MzRlODBiNWFlZA==</w:t>
        </w:r>
      </w:hyperlink>
    </w:p>
    <w:p w14:paraId="04EB5EF6" w14:textId="77777777" w:rsidR="00477FCC" w:rsidRDefault="006B1F61">
      <w:pPr>
        <w:pStyle w:val="a5"/>
        <w:tabs>
          <w:tab w:val="left" w:pos="10780"/>
          <w:tab w:val="left" w:pos="11000"/>
          <w:tab w:val="left" w:pos="11220"/>
        </w:tabs>
        <w:ind w:right="843" w:firstLine="216"/>
        <w:jc w:val="both"/>
        <w:rPr>
          <w:spacing w:val="1"/>
          <w:lang w:val="kk-KZ"/>
        </w:rPr>
      </w:pPr>
      <w:r>
        <w:rPr>
          <w:spacing w:val="1"/>
          <w:lang w:val="kk-KZ"/>
        </w:rPr>
        <w:t>Декабрь месяц - Казахстан - страна великой степи: “Отбасы - тәрбиенің алтын бесігі”, “Қазақстан - біртұтас жер, біртұтас халық,біртұтас болашақ”</w:t>
      </w:r>
    </w:p>
    <w:p w14:paraId="54A6C946" w14:textId="77777777" w:rsidR="00477FCC" w:rsidRDefault="00374AB5">
      <w:pPr>
        <w:pStyle w:val="a5"/>
        <w:tabs>
          <w:tab w:val="left" w:pos="10780"/>
          <w:tab w:val="left" w:pos="11000"/>
          <w:tab w:val="left" w:pos="11220"/>
        </w:tabs>
        <w:ind w:right="843" w:firstLine="216"/>
        <w:rPr>
          <w:spacing w:val="1"/>
          <w:lang w:val="kk-KZ"/>
        </w:rPr>
      </w:pPr>
      <w:hyperlink r:id="rId22" w:history="1">
        <w:r w:rsidR="006B1F61">
          <w:rPr>
            <w:rStyle w:val="a3"/>
            <w:spacing w:val="1"/>
            <w:lang w:val="kk-KZ"/>
          </w:rPr>
          <w:t>https://www.instagram.com/p/C0iUKv_oSfx/?igshid=MzRlODBiNWFlZA==</w:t>
        </w:r>
      </w:hyperlink>
    </w:p>
    <w:p w14:paraId="1D846E54" w14:textId="77777777" w:rsidR="00477FCC" w:rsidRDefault="006B1F61">
      <w:pPr>
        <w:pStyle w:val="a5"/>
        <w:tabs>
          <w:tab w:val="left" w:pos="10780"/>
          <w:tab w:val="left" w:pos="11000"/>
          <w:tab w:val="left" w:pos="11220"/>
        </w:tabs>
        <w:spacing w:before="4"/>
        <w:rPr>
          <w:lang w:val="kk-KZ"/>
        </w:rPr>
      </w:pPr>
      <w:r>
        <w:rPr>
          <w:lang w:val="kk-KZ"/>
        </w:rPr>
        <w:t xml:space="preserve">На все республиканские праздники Казахстана </w:t>
      </w:r>
      <w:r>
        <w:t>учащиесяшколыисотрудникиторжественноисполн</w:t>
      </w:r>
      <w:r>
        <w:rPr>
          <w:lang w:val="kk-KZ"/>
        </w:rPr>
        <w:t>я</w:t>
      </w:r>
      <w:r>
        <w:t>ли ГимнРеспублики Казахстан</w:t>
      </w:r>
      <w:r>
        <w:rPr>
          <w:lang w:val="kk-KZ"/>
        </w:rPr>
        <w:t>.</w:t>
      </w:r>
    </w:p>
    <w:p w14:paraId="7C895591" w14:textId="77777777" w:rsidR="00477FCC" w:rsidRDefault="006B1F61">
      <w:pPr>
        <w:pStyle w:val="a5"/>
        <w:tabs>
          <w:tab w:val="left" w:pos="10780"/>
          <w:tab w:val="left" w:pos="11000"/>
          <w:tab w:val="left" w:pos="11220"/>
        </w:tabs>
        <w:spacing w:before="4"/>
        <w:ind w:left="1890"/>
        <w:rPr>
          <w:lang w:val="kk-KZ"/>
        </w:rPr>
      </w:pPr>
      <w:r>
        <w:rPr>
          <w:lang w:val="kk-KZ"/>
        </w:rPr>
        <w:t xml:space="preserve">Согласно единому плану воспитательной работы в школе - интернате были проведеныследующие меропрития по развитию национальных ценностей: национальный интерес, совесть, стремление. </w:t>
      </w:r>
    </w:p>
    <w:p w14:paraId="3BA49FB3" w14:textId="77777777" w:rsidR="00477FCC" w:rsidRDefault="006B1F61">
      <w:pPr>
        <w:pStyle w:val="a5"/>
        <w:tabs>
          <w:tab w:val="left" w:pos="10780"/>
          <w:tab w:val="left" w:pos="11000"/>
          <w:tab w:val="left" w:pos="11220"/>
        </w:tabs>
        <w:spacing w:before="4"/>
        <w:ind w:left="1890"/>
        <w:rPr>
          <w:lang w:val="kk-KZ"/>
        </w:rPr>
      </w:pPr>
      <w:r>
        <w:rPr>
          <w:lang w:val="kk-KZ"/>
        </w:rPr>
        <w:t xml:space="preserve">Внеклассные мероприятия, торжественные школьные линейки  “Ұлы даланың ұлтаралық тілі”, “Адал азамат - әділетті Қазақстан”, “Ізгілікке қалам тартқан жас ғұмыр”, “Отбасылық дәстүрлер”, “День восстановления национального единства и казахской государственности”, уроки храбрости - “История ненаписанная в книгах” “Учение мудрости К.А.Ясауи”. </w:t>
      </w:r>
      <w:hyperlink r:id="rId23" w:history="1">
        <w:r>
          <w:rPr>
            <w:rStyle w:val="a4"/>
            <w:lang w:val="kk-KZ"/>
          </w:rPr>
          <w:t>https://www.instagram.com/p/CyvgbbwK5hx/?igshid=MzRlODBiNWFlZA==</w:t>
        </w:r>
      </w:hyperlink>
    </w:p>
    <w:p w14:paraId="358F71F7" w14:textId="77777777" w:rsidR="00477FCC" w:rsidRDefault="006B1F61">
      <w:pPr>
        <w:pStyle w:val="a5"/>
        <w:tabs>
          <w:tab w:val="left" w:pos="10780"/>
          <w:tab w:val="left" w:pos="11000"/>
          <w:tab w:val="left" w:pos="11220"/>
        </w:tabs>
        <w:spacing w:before="4"/>
        <w:ind w:leftChars="800" w:left="1760"/>
        <w:rPr>
          <w:lang w:val="kk-KZ"/>
        </w:rPr>
      </w:pPr>
      <w:r>
        <w:rPr>
          <w:lang w:val="kk-KZ"/>
        </w:rPr>
        <w:t xml:space="preserve">Ко дню государственного языка экскурсия в библиотеку. </w:t>
      </w:r>
      <w:hyperlink r:id="rId24" w:history="1">
        <w:r>
          <w:rPr>
            <w:rStyle w:val="a4"/>
            <w:lang w:val="kk-KZ"/>
          </w:rPr>
          <w:t>https://www.instagram.com/p/CyUnrn-qGNg/?igshid=MzRlODBiNWFlZA==</w:t>
        </w:r>
      </w:hyperlink>
    </w:p>
    <w:p w14:paraId="5B13E5B3" w14:textId="77777777" w:rsidR="00477FCC" w:rsidRDefault="006B1F61">
      <w:pPr>
        <w:pStyle w:val="a5"/>
        <w:tabs>
          <w:tab w:val="left" w:pos="10780"/>
          <w:tab w:val="left" w:pos="11000"/>
          <w:tab w:val="left" w:pos="11220"/>
        </w:tabs>
        <w:spacing w:before="4"/>
        <w:ind w:leftChars="800" w:left="1760"/>
        <w:jc w:val="both"/>
        <w:rPr>
          <w:lang w:val="kk-KZ"/>
        </w:rPr>
      </w:pPr>
      <w:r>
        <w:rPr>
          <w:lang w:val="kk-KZ"/>
        </w:rPr>
        <w:t xml:space="preserve">День казахских джигитов, приурочен ко дню рождения Р.Қошқарбаева внеклассные мероприятие, национальные игры. Слова назидания “Толықадам”, внеклассное мероприятие , интеллектуальная игра “Бес нәрсеге асық бол”.  Челлендж исполнения гимна РК в рамках проекта “9 месяцев, 9 мероприятии”. Родительские собрания, родительские часы “Адалдық - атадан қалған мұра”. </w:t>
      </w:r>
    </w:p>
    <w:p w14:paraId="255FDD1E" w14:textId="77777777" w:rsidR="00477FCC" w:rsidRDefault="006B1F61">
      <w:pPr>
        <w:pStyle w:val="a5"/>
        <w:tabs>
          <w:tab w:val="left" w:pos="10780"/>
          <w:tab w:val="left" w:pos="11000"/>
          <w:tab w:val="left" w:pos="11220"/>
        </w:tabs>
        <w:spacing w:before="4"/>
        <w:ind w:leftChars="800" w:left="1760"/>
        <w:rPr>
          <w:lang w:val="kk-KZ"/>
        </w:rPr>
      </w:pPr>
      <w:r>
        <w:rPr>
          <w:lang w:val="kk-KZ"/>
        </w:rPr>
        <w:t xml:space="preserve">Внеклассное мероприятие: “Семейные традиции”, по пропоганде ЗОЖ </w:t>
      </w:r>
      <w:hyperlink r:id="rId25" w:history="1">
        <w:r>
          <w:rPr>
            <w:rStyle w:val="a4"/>
            <w:lang w:val="kk-KZ"/>
          </w:rPr>
          <w:t>https://www.instagram.com/p/CzqkBjDtrsV/?igshid=MzRlODBiNWFlZA==</w:t>
        </w:r>
      </w:hyperlink>
    </w:p>
    <w:p w14:paraId="69B2A09C" w14:textId="77777777" w:rsidR="00477FCC" w:rsidRDefault="006B1F61">
      <w:pPr>
        <w:pStyle w:val="a5"/>
        <w:tabs>
          <w:tab w:val="left" w:pos="10780"/>
          <w:tab w:val="left" w:pos="11000"/>
          <w:tab w:val="left" w:pos="11220"/>
        </w:tabs>
        <w:spacing w:before="4"/>
        <w:ind w:leftChars="800" w:left="1760"/>
        <w:jc w:val="both"/>
        <w:rPr>
          <w:lang w:val="kk-KZ"/>
        </w:rPr>
      </w:pPr>
      <w:r>
        <w:rPr>
          <w:lang w:val="kk-KZ"/>
        </w:rPr>
        <w:t>“Дыши, двигайся, живи”.</w:t>
      </w:r>
    </w:p>
    <w:p w14:paraId="04C88347" w14:textId="77777777" w:rsidR="00477FCC" w:rsidRDefault="006B1F61">
      <w:pPr>
        <w:pStyle w:val="a5"/>
        <w:tabs>
          <w:tab w:val="left" w:pos="10780"/>
          <w:tab w:val="left" w:pos="11000"/>
          <w:tab w:val="left" w:pos="11220"/>
        </w:tabs>
        <w:spacing w:before="4"/>
        <w:ind w:leftChars="800" w:left="1760"/>
        <w:jc w:val="both"/>
        <w:rPr>
          <w:lang w:val="kk-KZ"/>
        </w:rPr>
      </w:pPr>
      <w:r>
        <w:rPr>
          <w:lang w:val="kk-KZ"/>
        </w:rPr>
        <w:t xml:space="preserve">Ко дню Республики были проведены внеклассное мероприятие “Ел тірегі”. </w:t>
      </w:r>
    </w:p>
    <w:p w14:paraId="1B60DEE9" w14:textId="77777777" w:rsidR="00477FCC" w:rsidRDefault="006B1F61">
      <w:pPr>
        <w:pStyle w:val="a5"/>
        <w:tabs>
          <w:tab w:val="left" w:pos="10780"/>
          <w:tab w:val="left" w:pos="11000"/>
          <w:tab w:val="left" w:pos="11220"/>
        </w:tabs>
        <w:spacing w:before="4"/>
        <w:ind w:leftChars="800" w:left="1760" w:rightChars="204" w:right="449"/>
        <w:jc w:val="both"/>
        <w:rPr>
          <w:lang w:val="kk-KZ"/>
        </w:rPr>
      </w:pPr>
      <w:r>
        <w:rPr>
          <w:lang w:val="kk-KZ"/>
        </w:rPr>
        <w:t xml:space="preserve">В ноябре месяце - месяц Поэзии, были проведены ко дню национальной валюты внеклассные мероприятия “День батыров” приурочен ко дню рождения М.Габдуллина. Челлендж асық ату в рамках мероприятии “- месяцев, - мероприятии”. день тюркского мира торжественная линейка. Внеклассное меропритятие “Наш земляк покоривший мир” . </w:t>
      </w:r>
      <w:r>
        <w:rPr>
          <w:lang w:val="kk-KZ"/>
        </w:rPr>
        <w:lastRenderedPageBreak/>
        <w:t xml:space="preserve">Тоғызқұмалақ- </w:t>
      </w:r>
      <w:r w:rsidRPr="00EF05BE">
        <w:rPr>
          <w:lang w:val="kk-KZ"/>
        </w:rPr>
        <w:t>day</w:t>
      </w:r>
      <w:r>
        <w:rPr>
          <w:lang w:val="kk-KZ"/>
        </w:rPr>
        <w:t xml:space="preserve">”   </w:t>
      </w:r>
    </w:p>
    <w:p w14:paraId="6E54593F" w14:textId="77777777" w:rsidR="00477FCC" w:rsidRDefault="006B1F61">
      <w:pPr>
        <w:pStyle w:val="a5"/>
        <w:tabs>
          <w:tab w:val="left" w:pos="10780"/>
          <w:tab w:val="left" w:pos="11000"/>
          <w:tab w:val="left" w:pos="11220"/>
        </w:tabs>
        <w:spacing w:before="4"/>
        <w:ind w:leftChars="800" w:left="1760" w:rightChars="204" w:right="449"/>
        <w:jc w:val="both"/>
        <w:rPr>
          <w:lang w:val="kk-KZ"/>
        </w:rPr>
      </w:pPr>
      <w:r w:rsidRPr="00EF05BE">
        <w:rPr>
          <w:lang w:val="kk-KZ"/>
        </w:rPr>
        <w:t xml:space="preserve">В декабре месяце - </w:t>
      </w:r>
      <w:r>
        <w:rPr>
          <w:lang w:val="kk-KZ"/>
        </w:rPr>
        <w:t>“</w:t>
      </w:r>
      <w:r w:rsidRPr="00EF05BE">
        <w:rPr>
          <w:lang w:val="kk-KZ"/>
        </w:rPr>
        <w:t xml:space="preserve">Казахстан - </w:t>
      </w:r>
      <w:r>
        <w:rPr>
          <w:lang w:val="kk-KZ"/>
        </w:rPr>
        <w:t xml:space="preserve"> страна великой степи”, внеклассное мероприятие школьная линейка, “Тарихпен тіл тамырлас”, “Көктудың желбірегені”, “Қазақстан - бір тұтас жер, бір тұтас халық, біртұтас болашақ”. Торжественная линейка ко дню памяти национальных деятелей боровшихся за независимость “Жеңісімді Тәуелсіздікке арнаймын”, день памяти народного батыра Б.Момышұлы “Таным.Тағылым.Тәрбие” </w:t>
      </w:r>
    </w:p>
    <w:p w14:paraId="34F0C677" w14:textId="77777777" w:rsidR="00477FCC" w:rsidRDefault="00477FCC">
      <w:pPr>
        <w:pStyle w:val="1"/>
        <w:tabs>
          <w:tab w:val="left" w:pos="2261"/>
        </w:tabs>
        <w:spacing w:line="319" w:lineRule="exact"/>
        <w:ind w:left="0"/>
        <w:jc w:val="both"/>
      </w:pPr>
    </w:p>
    <w:p w14:paraId="13FA9162" w14:textId="77777777" w:rsidR="00477FCC" w:rsidRDefault="006B1F61">
      <w:pPr>
        <w:pStyle w:val="a5"/>
        <w:ind w:right="847"/>
        <w:jc w:val="both"/>
      </w:pPr>
      <w:r>
        <w:t>В целях разъяснения путей предупреждения в чрезвычайных ситуациях сучащимися школ проведены открытыеуроки и информационные часы. Пооказаниюпервойпомощиимерзащитыпричрезвычайныхситуацияхмедицинскаясестранашейшколы,провеларазъяснительнуюработу,информационныезанятиядляучащихся.</w:t>
      </w:r>
      <w:r>
        <w:rPr>
          <w:spacing w:val="1"/>
          <w:lang w:val="kk-KZ"/>
        </w:rPr>
        <w:t>П</w:t>
      </w:r>
      <w:r>
        <w:t>ровели открытые практические занятия,посвященныеДнюгражданскойобороны,оспособахзащитыпричрезвычайныхситуацияхи о том,как оказатьпервуюпомощь.</w:t>
      </w:r>
    </w:p>
    <w:p w14:paraId="0EA82164" w14:textId="77777777" w:rsidR="00477FCC" w:rsidRDefault="006B1F61">
      <w:pPr>
        <w:pStyle w:val="a5"/>
        <w:spacing w:before="3"/>
        <w:ind w:right="854" w:firstLine="509"/>
        <w:jc w:val="both"/>
      </w:pPr>
      <w:r>
        <w:t>Профориентация в школе, позволяет познакомить учащихся с огромныммиромпрофессий,получитьмаксимуминформацииокаждой,проанализировать, какая область близка, и выбрать специальность, котораястанетоптимальнойдлясамореализации.</w:t>
      </w:r>
    </w:p>
    <w:p w14:paraId="6315A310" w14:textId="77777777" w:rsidR="00477FCC" w:rsidRDefault="006B1F61">
      <w:pPr>
        <w:pStyle w:val="a5"/>
        <w:ind w:right="853" w:firstLine="581"/>
        <w:jc w:val="both"/>
      </w:pPr>
      <w:r>
        <w:t>Какуказанов законеОбобразованииРеспубликиКазахстан,главнойзадачей системы образования являетсясоздание необходимых условий дляполученияобразования,направленныхнаформирование,развитиеипрофессиональное совершенствованиеличности на основе национальных иобщечеловеческихценностей,достиженийнаукиипрактики,подготовкаквалифицированных рабочих испециалистов,способных конкурировать нарынкетруда,повышениеихквалификации.</w:t>
      </w:r>
    </w:p>
    <w:p w14:paraId="501D7D52" w14:textId="77777777" w:rsidR="00477FCC" w:rsidRDefault="006B1F61">
      <w:pPr>
        <w:pStyle w:val="a5"/>
        <w:spacing w:before="1"/>
        <w:ind w:right="846" w:firstLine="706"/>
        <w:jc w:val="both"/>
      </w:pPr>
      <w:r>
        <w:t>Дляэтогоуучащихсявыпускныхклассов,выбирающихпрофессию,естьвозможностьопределитьиузнать,ккакойпрофессииониобладаютгибкостьюиспособностями,спомощьюметодикитестопроводимыхпсихологомшколыспомощью«</w:t>
      </w:r>
      <w:r>
        <w:rPr>
          <w:shd w:val="clear" w:color="auto" w:fill="F9F9F9"/>
        </w:rPr>
        <w:t>Автоматизированнаясистемапсихолого-педагогического мониторинга «HR+» где учащиеся могут не только пройтидиагностику,ноипросмотретьучебныезаведения иподатьзаявку</w:t>
      </w:r>
      <w:r>
        <w:t>.</w:t>
      </w:r>
    </w:p>
    <w:p w14:paraId="165D8AD5" w14:textId="77777777" w:rsidR="00477FCC" w:rsidRDefault="006B1F61">
      <w:pPr>
        <w:pStyle w:val="a5"/>
        <w:ind w:right="852" w:firstLine="706"/>
        <w:jc w:val="both"/>
      </w:pPr>
      <w:r>
        <w:t>Вшколепрофориентационнаяработаведетсясогласногодовогопланапрофориентационнойработы,которыйявляется частьюпланаработышколынатекущийучебныйгод.</w:t>
      </w:r>
    </w:p>
    <w:p w14:paraId="1DA3D144" w14:textId="77777777" w:rsidR="00477FCC" w:rsidRDefault="006B1F61">
      <w:pPr>
        <w:pStyle w:val="a5"/>
        <w:spacing w:before="67"/>
        <w:ind w:right="849" w:firstLine="706"/>
        <w:jc w:val="both"/>
      </w:pPr>
      <w:r>
        <w:t>Сучащимися9-1</w:t>
      </w:r>
      <w:r>
        <w:rPr>
          <w:lang w:val="kk-KZ"/>
        </w:rPr>
        <w:t>0</w:t>
      </w:r>
      <w:r>
        <w:t>классанапостояннойосновепроводитсяпрофориентационныеработынатему:«Яимоябудущаяпрофессия».</w:t>
      </w:r>
      <w:r>
        <w:rPr>
          <w:spacing w:val="1"/>
          <w:lang w:val="kk-KZ"/>
        </w:rPr>
        <w:t>Зн</w:t>
      </w:r>
      <w:r>
        <w:t xml:space="preserve">аниястаршеклассникамисвоих склонностей, индивидуальных особенностей личности (темперамента,характера,способностей),важныхпривыборепрофессии.Вдальнейшемучащиесяпознакомилисьсосферамидеятельности,которыеимближе,впоследствиимногихзаинтересовалоопределенныеколледжиипоступленияв них на базе 9 класса. Проведена диагностическая работа, </w:t>
      </w:r>
      <w:r>
        <w:lastRenderedPageBreak/>
        <w:t>анкетирование поизучениюличностныхособенностейипрофессиональныхсклонностейучащихся 9,1</w:t>
      </w:r>
      <w:r>
        <w:rPr>
          <w:lang w:val="kk-KZ"/>
        </w:rPr>
        <w:t>0</w:t>
      </w:r>
      <w:r>
        <w:t xml:space="preserve"> классов. Учащимися, в течении учебного года,были посещеныэкскусиипроводимымипредприятиямиобласти,такжевыпускникипринимаютучастиевпрофессионалльныхпробахорганизованымиколледжами области.</w:t>
      </w:r>
    </w:p>
    <w:p w14:paraId="309FE6E9" w14:textId="77777777" w:rsidR="00477FCC" w:rsidRDefault="006B1F61">
      <w:pPr>
        <w:pStyle w:val="a5"/>
        <w:spacing w:before="2"/>
        <w:ind w:right="853" w:firstLine="706"/>
        <w:jc w:val="both"/>
      </w:pPr>
      <w:r>
        <w:t>Вшколеведетсямониторингпсихо-эмоциональногосостоянияучащихся,ихкогнитивныхспособностей,мотивации,ценностейипрофпригодност</w:t>
      </w:r>
      <w:r>
        <w:rPr>
          <w:lang w:val="kk-KZ"/>
        </w:rPr>
        <w:t>ика в виде консультации родителей.</w:t>
      </w:r>
    </w:p>
    <w:p w14:paraId="016A3DE2" w14:textId="77777777" w:rsidR="00477FCC" w:rsidRDefault="006B1F61">
      <w:pPr>
        <w:pStyle w:val="a5"/>
        <w:spacing w:before="3"/>
        <w:ind w:right="850"/>
        <w:jc w:val="both"/>
      </w:pPr>
      <w:r>
        <w:t>Педагогом - психологом проводятся диагностики (количественные методы),которыевключают в себя:</w:t>
      </w:r>
    </w:p>
    <w:p w14:paraId="63D4B448" w14:textId="77777777" w:rsidR="00477FCC" w:rsidRDefault="006B1F61">
      <w:pPr>
        <w:pStyle w:val="aa"/>
        <w:numPr>
          <w:ilvl w:val="1"/>
          <w:numId w:val="9"/>
        </w:numPr>
        <w:tabs>
          <w:tab w:val="left" w:pos="2261"/>
        </w:tabs>
        <w:spacing w:line="341" w:lineRule="exact"/>
        <w:jc w:val="both"/>
        <w:rPr>
          <w:sz w:val="28"/>
        </w:rPr>
      </w:pPr>
      <w:r>
        <w:rPr>
          <w:sz w:val="28"/>
        </w:rPr>
        <w:t>«Оценка уровняшкольноймотивациипоН.Г.Лукановой(1-4классы);</w:t>
      </w:r>
    </w:p>
    <w:p w14:paraId="72151C4D" w14:textId="77777777" w:rsidR="00477FCC" w:rsidRDefault="006B1F61">
      <w:pPr>
        <w:pStyle w:val="aa"/>
        <w:numPr>
          <w:ilvl w:val="1"/>
          <w:numId w:val="9"/>
        </w:numPr>
        <w:tabs>
          <w:tab w:val="left" w:pos="2261"/>
        </w:tabs>
        <w:spacing w:line="341" w:lineRule="exact"/>
        <w:jc w:val="both"/>
        <w:rPr>
          <w:sz w:val="28"/>
        </w:rPr>
      </w:pPr>
      <w:r>
        <w:rPr>
          <w:sz w:val="28"/>
        </w:rPr>
        <w:t>Определениемотивовученияшкольников(5-11классы)</w:t>
      </w:r>
    </w:p>
    <w:p w14:paraId="2EEB9BBA" w14:textId="77777777" w:rsidR="00477FCC" w:rsidRDefault="006B1F61">
      <w:pPr>
        <w:pStyle w:val="aa"/>
        <w:numPr>
          <w:ilvl w:val="1"/>
          <w:numId w:val="9"/>
        </w:numPr>
        <w:tabs>
          <w:tab w:val="left" w:pos="2260"/>
          <w:tab w:val="left" w:pos="2261"/>
        </w:tabs>
        <w:spacing w:line="342" w:lineRule="exact"/>
        <w:rPr>
          <w:sz w:val="28"/>
        </w:rPr>
      </w:pPr>
      <w:r>
        <w:rPr>
          <w:sz w:val="28"/>
        </w:rPr>
        <w:t>Опросникшкольнойтревожности</w:t>
      </w:r>
    </w:p>
    <w:p w14:paraId="1FC1FBD3" w14:textId="77777777" w:rsidR="00477FCC" w:rsidRDefault="006B1F61">
      <w:pPr>
        <w:pStyle w:val="aa"/>
        <w:numPr>
          <w:ilvl w:val="1"/>
          <w:numId w:val="9"/>
        </w:numPr>
        <w:tabs>
          <w:tab w:val="left" w:pos="2260"/>
          <w:tab w:val="left" w:pos="2261"/>
        </w:tabs>
        <w:spacing w:line="341" w:lineRule="exact"/>
        <w:rPr>
          <w:sz w:val="28"/>
        </w:rPr>
      </w:pPr>
      <w:r>
        <w:rPr>
          <w:sz w:val="28"/>
        </w:rPr>
        <w:t>Проективнаяметодикасамооценки«Деревосчеловечками»</w:t>
      </w:r>
    </w:p>
    <w:p w14:paraId="6FE68B8A" w14:textId="77777777" w:rsidR="00477FCC" w:rsidRDefault="006B1F61">
      <w:pPr>
        <w:pStyle w:val="aa"/>
        <w:numPr>
          <w:ilvl w:val="1"/>
          <w:numId w:val="9"/>
        </w:numPr>
        <w:tabs>
          <w:tab w:val="left" w:pos="2260"/>
          <w:tab w:val="left" w:pos="2261"/>
        </w:tabs>
        <w:spacing w:line="342" w:lineRule="exact"/>
        <w:rPr>
          <w:sz w:val="28"/>
        </w:rPr>
      </w:pPr>
      <w:r>
        <w:rPr>
          <w:sz w:val="28"/>
        </w:rPr>
        <w:t>Личностныйопросник</w:t>
      </w:r>
      <w:r>
        <w:rPr>
          <w:spacing w:val="-3"/>
          <w:sz w:val="28"/>
          <w:lang w:val="kk-KZ"/>
        </w:rPr>
        <w:t>по уровням нарушения слуха</w:t>
      </w:r>
    </w:p>
    <w:p w14:paraId="7A842EAE" w14:textId="77777777" w:rsidR="00477FCC" w:rsidRDefault="006B1F61">
      <w:pPr>
        <w:pStyle w:val="aa"/>
        <w:tabs>
          <w:tab w:val="left" w:pos="2260"/>
          <w:tab w:val="left" w:pos="2261"/>
        </w:tabs>
        <w:ind w:left="1900" w:right="860" w:firstLine="0"/>
      </w:pPr>
      <w:r>
        <w:rPr>
          <w:sz w:val="28"/>
        </w:rPr>
        <w:t>Качественныеметоды:книмотносится:адаптация,ВШК,отношенияв</w:t>
      </w:r>
      <w:r>
        <w:rPr>
          <w:sz w:val="28"/>
          <w:szCs w:val="28"/>
        </w:rPr>
        <w:t>классе.Данныеметодыпроводятсявразличномвиде:интервью,опрос,наблюдениенауроке.</w:t>
      </w:r>
    </w:p>
    <w:p w14:paraId="3BFFCBA9" w14:textId="77777777" w:rsidR="00477FCC" w:rsidRDefault="006B1F61">
      <w:pPr>
        <w:pStyle w:val="a5"/>
        <w:ind w:right="851" w:firstLine="360"/>
        <w:jc w:val="both"/>
      </w:pPr>
      <w:r>
        <w:t>Происходитзаполнениеконсультирования,коррекционнаядеятельность,психолого–педагогическоепросвещение,организационно-методическаядеятельностьв соответствии с планом и внеплановые работы с учащимися, сдетьмисособымиобразовательнымипотребностями,родителямиипедагогами.Спомощьюопросникапроводитсяисследованиемотивации</w:t>
      </w:r>
    </w:p>
    <w:p w14:paraId="5F34F560" w14:textId="77777777" w:rsidR="00477FCC" w:rsidRDefault="006B1F61">
      <w:pPr>
        <w:ind w:leftChars="700" w:left="1540"/>
        <w:jc w:val="both"/>
        <w:rPr>
          <w:sz w:val="28"/>
          <w:szCs w:val="28"/>
        </w:rPr>
      </w:pPr>
      <w:r>
        <w:rPr>
          <w:sz w:val="28"/>
          <w:szCs w:val="28"/>
        </w:rPr>
        <w:t>ученияиэмоциональногоотношениякучениюучащихсяподростковоговозраста.</w:t>
      </w:r>
    </w:p>
    <w:p w14:paraId="0DB63BB2" w14:textId="77777777" w:rsidR="00477FCC" w:rsidRDefault="006B1F61">
      <w:pPr>
        <w:pStyle w:val="a5"/>
        <w:tabs>
          <w:tab w:val="left" w:pos="4046"/>
          <w:tab w:val="left" w:pos="6186"/>
          <w:tab w:val="left" w:pos="8125"/>
        </w:tabs>
        <w:spacing w:line="242" w:lineRule="auto"/>
        <w:ind w:right="850" w:firstLine="360"/>
        <w:jc w:val="both"/>
      </w:pPr>
      <w:r>
        <w:t>Опросник</w:t>
      </w:r>
      <w:r>
        <w:tab/>
        <w:t>позволяет</w:t>
      </w:r>
      <w:r>
        <w:tab/>
        <w:t>выявить</w:t>
      </w:r>
      <w:r>
        <w:tab/>
        <w:t>уровень познавательнойактивности, тревожность и гнев какналичноесостояниеикаксвойстволичности.</w:t>
      </w:r>
    </w:p>
    <w:p w14:paraId="231CCAA5" w14:textId="77777777" w:rsidR="00477FCC" w:rsidRDefault="006B1F61">
      <w:pPr>
        <w:pStyle w:val="a5"/>
        <w:ind w:right="850" w:firstLine="100"/>
        <w:jc w:val="both"/>
      </w:pPr>
      <w:r>
        <w:t xml:space="preserve">Все данные мероприятия проводятся в соответствии с планом работы. Послепроведения диагностик, педагог - психолог, </w:t>
      </w:r>
      <w:r>
        <w:rPr>
          <w:lang w:val="kk-KZ"/>
        </w:rPr>
        <w:t>дает рекомендации учителям при составлении индивидуальных планов.</w:t>
      </w:r>
    </w:p>
    <w:p w14:paraId="2296F183" w14:textId="77777777" w:rsidR="00477FCC" w:rsidRDefault="00477FCC">
      <w:pPr>
        <w:pStyle w:val="a5"/>
        <w:spacing w:before="3"/>
        <w:ind w:left="0"/>
        <w:rPr>
          <w:sz w:val="27"/>
          <w:lang w:val="kk-KZ"/>
        </w:rPr>
      </w:pPr>
    </w:p>
    <w:p w14:paraId="13BBF2B4" w14:textId="77777777" w:rsidR="00477FCC" w:rsidRDefault="006B1F61">
      <w:pPr>
        <w:pStyle w:val="a5"/>
        <w:spacing w:before="1"/>
        <w:ind w:right="847" w:firstLine="706"/>
        <w:jc w:val="both"/>
        <w:rPr>
          <w:lang w:val="kk-KZ"/>
        </w:rPr>
      </w:pPr>
      <w:r>
        <w:t>ПрофилактическаяработаснесовершеннолетнимидевиантногоповедениярегулируетсяЗакономРК:Закон“Опрофилактикеправонарушенийсрединесовершеннолетнихипредупреждениидетскойбезнадзорностиибеспризорности»,Закон“Обобразовании”</w:t>
      </w:r>
      <w:r>
        <w:rPr>
          <w:lang w:val="kk-KZ"/>
        </w:rPr>
        <w:t xml:space="preserve">, Концепция о правах ребенка.  </w:t>
      </w:r>
    </w:p>
    <w:p w14:paraId="2C5A9B24" w14:textId="77777777" w:rsidR="00477FCC" w:rsidRDefault="006B1F61">
      <w:pPr>
        <w:pStyle w:val="a5"/>
        <w:ind w:right="849"/>
        <w:jc w:val="both"/>
      </w:pPr>
      <w:r>
        <w:t>Совсеминесовершеннолетнимипроводитсяиндивидуальнаяпрофилактическая работа согласно статье № 19 Закона РК “О профилактикеправонарушенийсрединесовершеннолетнихипредупреждениидетскойбезнадзорностиибеспризорностидля:</w:t>
      </w:r>
    </w:p>
    <w:p w14:paraId="2AFE6CF3" w14:textId="77777777" w:rsidR="00477FCC" w:rsidRDefault="006B1F61">
      <w:pPr>
        <w:pStyle w:val="aa"/>
        <w:numPr>
          <w:ilvl w:val="1"/>
          <w:numId w:val="9"/>
        </w:numPr>
        <w:tabs>
          <w:tab w:val="left" w:pos="2261"/>
        </w:tabs>
        <w:spacing w:before="2"/>
        <w:ind w:right="851"/>
        <w:jc w:val="both"/>
        <w:rPr>
          <w:sz w:val="28"/>
        </w:rPr>
      </w:pPr>
      <w:r>
        <w:rPr>
          <w:sz w:val="28"/>
        </w:rPr>
        <w:t>предупреждениебезнадзорности,беспризорности,правонарушенияантиобщественныхдействийнесовершеннолетних,выявлениеиустранение причин,условий,способствующихэтому;</w:t>
      </w:r>
    </w:p>
    <w:p w14:paraId="7DA67AF1" w14:textId="77777777" w:rsidR="00477FCC" w:rsidRDefault="006B1F61">
      <w:pPr>
        <w:pStyle w:val="aa"/>
        <w:numPr>
          <w:ilvl w:val="1"/>
          <w:numId w:val="9"/>
        </w:numPr>
        <w:tabs>
          <w:tab w:val="left" w:pos="2261"/>
        </w:tabs>
        <w:spacing w:line="339" w:lineRule="exact"/>
        <w:jc w:val="both"/>
        <w:rPr>
          <w:sz w:val="28"/>
        </w:rPr>
      </w:pPr>
      <w:r>
        <w:rPr>
          <w:sz w:val="28"/>
        </w:rPr>
        <w:lastRenderedPageBreak/>
        <w:t>обеспечениезащитыправизаконныхинтересовнесовершеннолетних;</w:t>
      </w:r>
    </w:p>
    <w:p w14:paraId="76C7797E" w14:textId="77777777" w:rsidR="00477FCC" w:rsidRDefault="006B1F61">
      <w:pPr>
        <w:pStyle w:val="aa"/>
        <w:numPr>
          <w:ilvl w:val="1"/>
          <w:numId w:val="9"/>
        </w:numPr>
        <w:tabs>
          <w:tab w:val="left" w:pos="2261"/>
        </w:tabs>
        <w:spacing w:line="242" w:lineRule="auto"/>
        <w:ind w:right="841"/>
        <w:jc w:val="both"/>
        <w:rPr>
          <w:sz w:val="28"/>
        </w:rPr>
      </w:pPr>
      <w:r>
        <w:rPr>
          <w:sz w:val="28"/>
        </w:rPr>
        <w:t>социально-педагогическаяреабилитациядетей,находящихсявсоциально-опасномположении;</w:t>
      </w:r>
    </w:p>
    <w:p w14:paraId="5D8CC00C" w14:textId="77777777" w:rsidR="00477FCC" w:rsidRDefault="006B1F61">
      <w:pPr>
        <w:pStyle w:val="aa"/>
        <w:numPr>
          <w:ilvl w:val="1"/>
          <w:numId w:val="9"/>
        </w:numPr>
        <w:tabs>
          <w:tab w:val="left" w:pos="2261"/>
        </w:tabs>
        <w:ind w:right="846"/>
        <w:jc w:val="both"/>
        <w:rPr>
          <w:sz w:val="28"/>
        </w:rPr>
      </w:pPr>
      <w:r>
        <w:rPr>
          <w:sz w:val="28"/>
        </w:rPr>
        <w:t>выявлениеипресечениеслучаеввовлечениянесовершеннолетнихвсовершениепреступленийиантиобщественныхдействий.</w:t>
      </w:r>
    </w:p>
    <w:p w14:paraId="7BB06E23" w14:textId="77777777" w:rsidR="00477FCC" w:rsidRDefault="006B1F61">
      <w:pPr>
        <w:pStyle w:val="a5"/>
        <w:ind w:right="846"/>
        <w:jc w:val="both"/>
      </w:pPr>
      <w:r>
        <w:t>ВисполненииЗаконаРК“Обобразовании”,атакжедляпредотвращениябродяжничестваибезнадзорностиведетсястрогийконтрольпосещаемостиучащимисяшколы.Сэтойцелью:</w:t>
      </w:r>
    </w:p>
    <w:p w14:paraId="3A7E367E" w14:textId="77777777" w:rsidR="00477FCC" w:rsidRDefault="006B1F61">
      <w:pPr>
        <w:pStyle w:val="a5"/>
        <w:ind w:right="846"/>
        <w:jc w:val="both"/>
      </w:pPr>
      <w:r>
        <w:t>Классныеруководителирегулярнозаполняютстраницупропусковбезуважительной причиныпропусковуроков вжурнале;</w:t>
      </w:r>
    </w:p>
    <w:p w14:paraId="16FD4A54" w14:textId="77777777" w:rsidR="00477FCC" w:rsidRDefault="006B1F61">
      <w:pPr>
        <w:pStyle w:val="a5"/>
        <w:ind w:right="839"/>
        <w:jc w:val="both"/>
      </w:pPr>
      <w:r>
        <w:t>учащиеся, имеющие многочисленные пропуски без уважительнойпричиныстоят на особом контроле педагогов школы, с нимипроводитсярегулярнаяпрофилактическаяработа.</w:t>
      </w:r>
    </w:p>
    <w:p w14:paraId="0E194818" w14:textId="77777777" w:rsidR="00477FCC" w:rsidRDefault="006B1F61">
      <w:pPr>
        <w:pStyle w:val="a5"/>
        <w:ind w:right="844" w:firstLine="706"/>
        <w:jc w:val="both"/>
      </w:pPr>
      <w:r>
        <w:rPr>
          <w:lang w:val="kk-KZ"/>
        </w:rPr>
        <w:t>П</w:t>
      </w:r>
      <w:r>
        <w:t>едагогом - психологом школы, заместителемдиректора по воспитательной работе, медицинским работником, совместно ссотрудникамиОВДпроводятлекциипо«Половомувоспитанию»,«Буллингу»</w:t>
      </w:r>
    </w:p>
    <w:p w14:paraId="7AEF7072" w14:textId="77777777" w:rsidR="00477FCC" w:rsidRDefault="006B1F61">
      <w:pPr>
        <w:pStyle w:val="a5"/>
        <w:tabs>
          <w:tab w:val="left" w:pos="4162"/>
          <w:tab w:val="left" w:pos="6606"/>
          <w:tab w:val="left" w:pos="9580"/>
        </w:tabs>
        <w:spacing w:line="321" w:lineRule="exact"/>
      </w:pPr>
      <w:r>
        <w:t>«Кибербулингу»,</w:t>
      </w:r>
      <w:r>
        <w:tab/>
        <w:t>«Профилактике</w:t>
      </w:r>
      <w:r>
        <w:tab/>
        <w:t>аутодиструктивного</w:t>
      </w:r>
      <w:r>
        <w:tab/>
        <w:t>поведения»,</w:t>
      </w:r>
    </w:p>
    <w:p w14:paraId="4EB9BA4D" w14:textId="77777777" w:rsidR="00477FCC" w:rsidRDefault="006B1F61">
      <w:pPr>
        <w:pStyle w:val="a5"/>
        <w:spacing w:line="322" w:lineRule="exact"/>
      </w:pPr>
      <w:r>
        <w:t>«Безопасноеповедениевинтернете»,«Безопасноеповедениенадорогах»,</w:t>
      </w:r>
    </w:p>
    <w:p w14:paraId="462D0399" w14:textId="77777777" w:rsidR="00477FCC" w:rsidRDefault="006B1F61">
      <w:pPr>
        <w:pStyle w:val="a5"/>
        <w:spacing w:line="322" w:lineRule="exact"/>
      </w:pPr>
      <w:r>
        <w:t>«Профилактика СПИД/ВИЧ»ит.д.</w:t>
      </w:r>
    </w:p>
    <w:p w14:paraId="47EFE670" w14:textId="77777777" w:rsidR="00477FCC" w:rsidRDefault="006B1F61">
      <w:pPr>
        <w:pStyle w:val="a5"/>
      </w:pPr>
      <w:r>
        <w:t>Созданыпамяткидляродителейиучащихся«Профилактикапреступленийиправонарушений»,«16днейпротивнасилия»,Республиканскийчеллендж</w:t>
      </w:r>
    </w:p>
    <w:p w14:paraId="59683911" w14:textId="77777777" w:rsidR="00477FCC" w:rsidRDefault="006B1F61">
      <w:pPr>
        <w:pStyle w:val="a5"/>
        <w:spacing w:before="67"/>
        <w:ind w:right="845"/>
        <w:jc w:val="both"/>
      </w:pPr>
      <w:r>
        <w:t>«Скажи электронным сигаретам -нет», «12 дней против эксплуатации детей»,Проведены:«РодительскоесобраниесООП»,«Акциядорогавшколу»,</w:t>
      </w:r>
    </w:p>
    <w:p w14:paraId="0E622DFA" w14:textId="77777777" w:rsidR="00477FCC" w:rsidRDefault="006B1F61">
      <w:pPr>
        <w:pStyle w:val="a5"/>
        <w:ind w:right="845"/>
        <w:jc w:val="both"/>
      </w:pPr>
      <w:r>
        <w:t>«ВниманиедетиПДД»,«Мызаздоровыйобразжизни»,«Безопасныеканикулы», «Что такое толерантность», «Подросток и закон», «Конвенция оправахребенка»,«Деньправовойпомощидетям»,«Правоваянеделя»,памятки для учащихся по действиям в критических ситуациях и безопасномуповедению.</w:t>
      </w:r>
    </w:p>
    <w:p w14:paraId="678A7967" w14:textId="77777777" w:rsidR="00477FCC" w:rsidRDefault="006B1F61">
      <w:pPr>
        <w:pStyle w:val="a5"/>
        <w:tabs>
          <w:tab w:val="left" w:pos="10025"/>
        </w:tabs>
        <w:spacing w:before="3"/>
        <w:ind w:leftChars="700" w:left="1820" w:right="841" w:hangingChars="100" w:hanging="280"/>
      </w:pPr>
      <w:r>
        <w:t>В      школе  размещенаинформация о   телефонах</w:t>
      </w:r>
      <w:r>
        <w:rPr>
          <w:spacing w:val="-2"/>
        </w:rPr>
        <w:t>доверия,</w:t>
      </w:r>
      <w:r>
        <w:t>круглосуточнойэкстреннойпсихологическойпомощи:республиканскийЕдиныйтелефондовериядлядетейиподростков.Call-center150,республиканскийкризисныйцентр Call-center111.</w:t>
      </w:r>
    </w:p>
    <w:p w14:paraId="46605D5A" w14:textId="77777777" w:rsidR="00477FCC" w:rsidRDefault="006B1F61">
      <w:pPr>
        <w:pStyle w:val="a5"/>
        <w:ind w:right="844"/>
        <w:jc w:val="both"/>
      </w:pPr>
      <w:r>
        <w:t>Также в ходе информационной компании «Детство без жестокости и насилия»проводились мероприятия:</w:t>
      </w:r>
    </w:p>
    <w:p w14:paraId="79EA25FA" w14:textId="77777777" w:rsidR="00477FCC" w:rsidRDefault="006B1F61">
      <w:pPr>
        <w:pStyle w:val="a5"/>
        <w:ind w:right="849"/>
        <w:jc w:val="both"/>
        <w:rPr>
          <w:lang w:val="kk-KZ"/>
        </w:rPr>
      </w:pPr>
      <w:r>
        <w:t xml:space="preserve">Были проведены классные часы и совместные рейды с сотрудниками полиции.Проводился безопасный маршрут «Дом-школа-дом». </w:t>
      </w:r>
      <w:r>
        <w:rPr>
          <w:lang w:val="kk-KZ"/>
        </w:rPr>
        <w:t>П</w:t>
      </w:r>
      <w:r>
        <w:t>едагогом</w:t>
      </w:r>
      <w:r>
        <w:rPr>
          <w:lang w:val="kk-KZ"/>
        </w:rPr>
        <w:t xml:space="preserve"> психологом и инспектором по делам несовершеннолетних ГЮП Кировского ОП Ибраимова С.Е </w:t>
      </w:r>
      <w:r>
        <w:t xml:space="preserve">были проведены лекции и беседыс учащимися 5-11на тему: «Чем опаснымвейпы и электронныесигареты»,«Какиезаболеванияи </w:t>
      </w:r>
      <w:r>
        <w:lastRenderedPageBreak/>
        <w:t>последствиямогутвозникнутьотэлектронныхсигарет»,длязакреплениябылипросмотренывидеоролики поданной тематике</w:t>
      </w:r>
      <w:r>
        <w:rPr>
          <w:lang w:val="kk-KZ"/>
        </w:rPr>
        <w:t xml:space="preserve">, а также </w:t>
      </w:r>
    </w:p>
    <w:p w14:paraId="26BFD152" w14:textId="77777777" w:rsidR="00477FCC" w:rsidRDefault="006B1F61">
      <w:pPr>
        <w:pStyle w:val="a5"/>
        <w:spacing w:before="2"/>
        <w:ind w:right="848"/>
        <w:jc w:val="both"/>
      </w:pPr>
      <w:r>
        <w:t>«Уголовнаяответственностьнесовершеннолетних»,«Энергетическиенапитки–новыенаркотики»,</w:t>
      </w:r>
    </w:p>
    <w:p w14:paraId="27CE070A" w14:textId="77777777" w:rsidR="00477FCC" w:rsidRDefault="006B1F61">
      <w:pPr>
        <w:pStyle w:val="a5"/>
        <w:ind w:right="851"/>
        <w:jc w:val="both"/>
      </w:pPr>
      <w:r>
        <w:t>«Ответственностьзапорчуимуществашколы»,«Последствияпропусковуроков».Всвоейбеседекапитанполициикоснул</w:t>
      </w:r>
      <w:r>
        <w:rPr>
          <w:lang w:val="kk-KZ"/>
        </w:rPr>
        <w:t>ась</w:t>
      </w:r>
      <w:r>
        <w:t>ответственностизасовершениетакихпреступлений,каккража,грабеж,вымогательство,причинениетелесныхповреждений,порчашкольногоимущества. Подросткам было разъяснено, с каких лет наступает уголовнаяответственность и какие наказания применяются за совершение преступлений.ТакжесовместноссотрудникамиОВДпроведенывыступлениянародительскихсобранияхпо профилактикенасилиявсемье.</w:t>
      </w:r>
    </w:p>
    <w:p w14:paraId="25F0D2B7" w14:textId="77777777" w:rsidR="00477FCC" w:rsidRDefault="006B1F61">
      <w:pPr>
        <w:pStyle w:val="a5"/>
        <w:ind w:right="847" w:firstLine="706"/>
        <w:jc w:val="both"/>
      </w:pPr>
      <w:r>
        <w:t>Особоеместоввоспитанииподрастающегопоколениязанимаетбиблиотека. Будущие специалисты смогут стать более открытыми, бодрыми,современнымилюдьми.Ведьеслиговоритьовоспитаниииобучении,тоновый путьвоспитанияиобразованиямынаходимвбиблиотеке.</w:t>
      </w:r>
    </w:p>
    <w:p w14:paraId="22D08648" w14:textId="77777777" w:rsidR="00477FCC" w:rsidRDefault="006B1F61">
      <w:pPr>
        <w:pStyle w:val="a5"/>
        <w:spacing w:before="67"/>
        <w:ind w:right="845"/>
        <w:jc w:val="both"/>
      </w:pPr>
      <w:r>
        <w:t>ВцеляхреализациипорученияГлавыгосударстваК.К.Токаевана4-мзаседании«Национальногосоветаобщественногодоверия»,входевыполненияданныхпорученийбылсоставленпланреализациипроекта</w:t>
      </w:r>
    </w:p>
    <w:p w14:paraId="34BC3CCB" w14:textId="77777777" w:rsidR="00477FCC" w:rsidRDefault="006B1F61">
      <w:pPr>
        <w:pStyle w:val="a5"/>
        <w:spacing w:line="244" w:lineRule="auto"/>
        <w:ind w:right="862"/>
        <w:jc w:val="both"/>
      </w:pPr>
      <w:r>
        <w:t>«Читающаяшкола».Всвязисэтимбылипроведенымероприятия:ко днюязыковКазахстанабылаорганизованакнижнаявыставка</w:t>
      </w:r>
    </w:p>
    <w:p w14:paraId="3474F9E9" w14:textId="77777777" w:rsidR="00477FCC" w:rsidRDefault="006B1F61">
      <w:pPr>
        <w:pStyle w:val="a5"/>
        <w:ind w:right="847"/>
        <w:jc w:val="both"/>
      </w:pPr>
      <w:r>
        <w:t>«Язык-живаядушанарода»,вчестьюбилеяАхметаБайтурсыновабылорганизован творческий конкурс плакатов на тему: «Чтение без границ» а такжебылаоформленакнижнаявыставка,посвященнаявеликомуказахскомупросветителю,крупнейшемуученому-лингвисту,тюркологу,поэту,переводчику, литературоведу, библиотечный урок на тему: «Қазақтілі-меніңана тілім»,так же состоялась церемония, посвященная 125- летию МухтараОмарханулы Ауэзова, выставка книг посвященная «Выдающиеся женщины»,такжепроходилитакиемероприятиякак: книганашдруг,мойлюбимыйсказочный персонаж, будем друзьями с книгой,знатоки литературного чтения.Атак жепринимаемучастиевчелленджеи конкурсах.</w:t>
      </w:r>
    </w:p>
    <w:p w14:paraId="06A42209" w14:textId="77777777" w:rsidR="00477FCC" w:rsidRDefault="006B1F61">
      <w:pPr>
        <w:pStyle w:val="a5"/>
        <w:spacing w:line="319" w:lineRule="exact"/>
      </w:pPr>
      <w:r>
        <w:t>Цель:</w:t>
      </w:r>
    </w:p>
    <w:p w14:paraId="61BA6432" w14:textId="77777777" w:rsidR="00477FCC" w:rsidRDefault="006B1F61">
      <w:pPr>
        <w:pStyle w:val="aa"/>
        <w:numPr>
          <w:ilvl w:val="1"/>
          <w:numId w:val="9"/>
        </w:numPr>
        <w:tabs>
          <w:tab w:val="left" w:pos="2260"/>
          <w:tab w:val="left" w:pos="2261"/>
        </w:tabs>
        <w:spacing w:line="242" w:lineRule="auto"/>
        <w:ind w:right="854"/>
        <w:rPr>
          <w:sz w:val="28"/>
        </w:rPr>
      </w:pPr>
      <w:r>
        <w:rPr>
          <w:sz w:val="28"/>
        </w:rPr>
        <w:t>формированиекультурычтения,координация,контрольпроводимойработы.</w:t>
      </w:r>
    </w:p>
    <w:p w14:paraId="46A2C375" w14:textId="77777777" w:rsidR="00477FCC" w:rsidRDefault="006B1F61">
      <w:pPr>
        <w:pStyle w:val="aa"/>
        <w:numPr>
          <w:ilvl w:val="1"/>
          <w:numId w:val="9"/>
        </w:numPr>
        <w:tabs>
          <w:tab w:val="left" w:pos="2260"/>
          <w:tab w:val="left" w:pos="2261"/>
          <w:tab w:val="left" w:pos="4016"/>
          <w:tab w:val="left" w:pos="5406"/>
          <w:tab w:val="left" w:pos="6744"/>
          <w:tab w:val="left" w:pos="7775"/>
          <w:tab w:val="left" w:pos="8609"/>
          <w:tab w:val="left" w:pos="10298"/>
        </w:tabs>
        <w:ind w:right="845"/>
        <w:jc w:val="both"/>
        <w:rPr>
          <w:sz w:val="28"/>
        </w:rPr>
      </w:pPr>
      <w:r>
        <w:rPr>
          <w:sz w:val="28"/>
        </w:rPr>
        <w:t>возрождение</w:t>
      </w:r>
      <w:r>
        <w:rPr>
          <w:sz w:val="28"/>
        </w:rPr>
        <w:tab/>
        <w:t>семейных</w:t>
      </w:r>
      <w:r>
        <w:rPr>
          <w:sz w:val="28"/>
        </w:rPr>
        <w:tab/>
        <w:t>традиций</w:t>
      </w:r>
      <w:r>
        <w:rPr>
          <w:sz w:val="28"/>
        </w:rPr>
        <w:tab/>
        <w:t>чтения</w:t>
      </w:r>
      <w:r>
        <w:rPr>
          <w:sz w:val="28"/>
        </w:rPr>
        <w:tab/>
        <w:t>книг.</w:t>
      </w:r>
      <w:r>
        <w:rPr>
          <w:sz w:val="28"/>
        </w:rPr>
        <w:tab/>
        <w:t>Пополнениефондабиблиотек.</w:t>
      </w:r>
    </w:p>
    <w:p w14:paraId="6D312B8E" w14:textId="77777777" w:rsidR="00477FCC" w:rsidRDefault="006B1F61">
      <w:pPr>
        <w:pStyle w:val="aa"/>
        <w:numPr>
          <w:ilvl w:val="1"/>
          <w:numId w:val="9"/>
        </w:numPr>
        <w:tabs>
          <w:tab w:val="left" w:pos="2260"/>
          <w:tab w:val="left" w:pos="2261"/>
        </w:tabs>
        <w:ind w:right="854"/>
        <w:rPr>
          <w:sz w:val="28"/>
        </w:rPr>
      </w:pPr>
      <w:r>
        <w:rPr>
          <w:sz w:val="28"/>
        </w:rPr>
        <w:t>развитиеушкольниковкультурычтенияиформированиемненияоценности чтения;</w:t>
      </w:r>
    </w:p>
    <w:p w14:paraId="1260CE71" w14:textId="77777777" w:rsidR="00477FCC" w:rsidRDefault="006B1F61">
      <w:pPr>
        <w:pStyle w:val="aa"/>
        <w:numPr>
          <w:ilvl w:val="1"/>
          <w:numId w:val="9"/>
        </w:numPr>
        <w:tabs>
          <w:tab w:val="left" w:pos="2260"/>
          <w:tab w:val="left" w:pos="2261"/>
          <w:tab w:val="left" w:pos="3967"/>
          <w:tab w:val="left" w:pos="5808"/>
          <w:tab w:val="left" w:pos="7784"/>
          <w:tab w:val="left" w:pos="9895"/>
        </w:tabs>
        <w:ind w:right="859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масштабных</w:t>
      </w:r>
      <w:r>
        <w:rPr>
          <w:sz w:val="28"/>
        </w:rPr>
        <w:tab/>
        <w:t>мероприятий,</w:t>
      </w:r>
      <w:r>
        <w:rPr>
          <w:sz w:val="28"/>
        </w:rPr>
        <w:tab/>
        <w:t>формирующих</w:t>
      </w:r>
      <w:r>
        <w:rPr>
          <w:sz w:val="28"/>
          <w:lang w:val="kk-KZ"/>
        </w:rPr>
        <w:t xml:space="preserve"> т</w:t>
      </w:r>
      <w:r>
        <w:rPr>
          <w:spacing w:val="-1"/>
          <w:sz w:val="28"/>
        </w:rPr>
        <w:t>радиции</w:t>
      </w:r>
      <w:r>
        <w:rPr>
          <w:sz w:val="28"/>
        </w:rPr>
        <w:t>семейногочтения;</w:t>
      </w:r>
    </w:p>
    <w:p w14:paraId="26DC6F3D" w14:textId="77777777" w:rsidR="00477FCC" w:rsidRDefault="00477FCC">
      <w:pPr>
        <w:pStyle w:val="a5"/>
        <w:spacing w:before="7"/>
        <w:ind w:left="0"/>
        <w:rPr>
          <w:sz w:val="26"/>
        </w:rPr>
      </w:pPr>
    </w:p>
    <w:p w14:paraId="71A434C0" w14:textId="77777777" w:rsidR="00477FCC" w:rsidRDefault="006B1F61">
      <w:pPr>
        <w:pStyle w:val="a5"/>
        <w:ind w:right="854" w:firstLine="360"/>
        <w:jc w:val="both"/>
      </w:pPr>
      <w:r>
        <w:lastRenderedPageBreak/>
        <w:t>С2017годавшколеосуществляетсвоюдеятельностьПопечительскийсовет, правовой основой создания и деятельности совета являются ТиповыеправилаорганизацииработыПопечительскогосоветаворганизацияхобразования,утверждённыеПриказомМинистерстваобразованияинаукиРеспубликиКазахстанот27.07.2017№ 355.</w:t>
      </w:r>
    </w:p>
    <w:p w14:paraId="43888F6E" w14:textId="77777777" w:rsidR="00477FCC" w:rsidRDefault="006B1F61">
      <w:pPr>
        <w:pStyle w:val="a5"/>
        <w:ind w:right="846" w:firstLine="216"/>
        <w:jc w:val="both"/>
      </w:pPr>
      <w:r>
        <w:t>ПорешениюСоветашколыПопечительскийсоветдействуетнаосновепринципов добровольности членства,равноправия членов Попечительскогосовета,коллегиальностируководства,гласностипринимаемыхрешений.Попечительский совет был создан на добровольной основе, в целях введенияформобщественногоуправлениядлярешенияфинансовых,материально-техническихвопросов,способствующихзащитеправиинтересоввсехучастниковобразовательногопроцессаифинансово-хозяйственнойдеятельности,размеровипорядкаиспользованиясредствПопечительскогосовета.</w:t>
      </w:r>
    </w:p>
    <w:p w14:paraId="68F3352B" w14:textId="77777777" w:rsidR="00477FCC" w:rsidRDefault="006B1F61">
      <w:pPr>
        <w:pStyle w:val="a5"/>
        <w:spacing w:before="1"/>
        <w:ind w:right="851" w:firstLine="706"/>
        <w:jc w:val="both"/>
      </w:pPr>
      <w:r>
        <w:t xml:space="preserve">В течение 2021-2022, 2022-2023 учебного годаПопечительский советпринимал активное участие в организации учебно-воспитательного процесса.Всостав входит </w:t>
      </w:r>
      <w:r>
        <w:rPr>
          <w:lang w:val="kk-KZ"/>
        </w:rPr>
        <w:t>7</w:t>
      </w:r>
      <w:r>
        <w:t>человек.</w:t>
      </w:r>
    </w:p>
    <w:p w14:paraId="554B9407" w14:textId="77777777" w:rsidR="00477FCC" w:rsidRDefault="006B1F61">
      <w:pPr>
        <w:pStyle w:val="a5"/>
        <w:ind w:right="856" w:firstLine="360"/>
        <w:jc w:val="both"/>
      </w:pPr>
      <w:r>
        <w:t>ПриоритетныминаправлениямиработыПопечительскогосоветавпрошедшемучебномгодубыли:</w:t>
      </w:r>
    </w:p>
    <w:p w14:paraId="4F7AAF7A" w14:textId="77777777" w:rsidR="00477FCC" w:rsidRDefault="006B1F61">
      <w:pPr>
        <w:pStyle w:val="aa"/>
        <w:numPr>
          <w:ilvl w:val="1"/>
          <w:numId w:val="9"/>
        </w:numPr>
        <w:tabs>
          <w:tab w:val="left" w:pos="2260"/>
          <w:tab w:val="left" w:pos="2261"/>
        </w:tabs>
        <w:spacing w:before="87" w:line="242" w:lineRule="auto"/>
        <w:ind w:right="861"/>
        <w:rPr>
          <w:sz w:val="28"/>
        </w:rPr>
      </w:pPr>
      <w:r>
        <w:rPr>
          <w:sz w:val="28"/>
        </w:rPr>
        <w:t>содействиесозданиюбезопасныхусловийобученияивоспитаниядетейвшколе;</w:t>
      </w:r>
    </w:p>
    <w:p w14:paraId="30AABA7B" w14:textId="77777777" w:rsidR="00477FCC" w:rsidRDefault="006B1F61">
      <w:pPr>
        <w:pStyle w:val="aa"/>
        <w:numPr>
          <w:ilvl w:val="1"/>
          <w:numId w:val="9"/>
        </w:numPr>
        <w:tabs>
          <w:tab w:val="left" w:pos="2260"/>
          <w:tab w:val="left" w:pos="2261"/>
        </w:tabs>
        <w:ind w:right="854"/>
        <w:rPr>
          <w:sz w:val="28"/>
        </w:rPr>
      </w:pPr>
      <w:r>
        <w:rPr>
          <w:sz w:val="28"/>
        </w:rPr>
        <w:t>содействиесовершенствованию материально-технической базышколы,благоустройствуеёпомещенийи территории.</w:t>
      </w:r>
    </w:p>
    <w:p w14:paraId="20C0CE63" w14:textId="77777777" w:rsidR="00477FCC" w:rsidRDefault="006B1F61">
      <w:pPr>
        <w:pStyle w:val="aa"/>
        <w:numPr>
          <w:ilvl w:val="1"/>
          <w:numId w:val="9"/>
        </w:numPr>
        <w:tabs>
          <w:tab w:val="left" w:pos="2260"/>
          <w:tab w:val="left" w:pos="2261"/>
          <w:tab w:val="left" w:pos="4030"/>
          <w:tab w:val="left" w:pos="5968"/>
          <w:tab w:val="left" w:pos="7718"/>
          <w:tab w:val="left" w:pos="9881"/>
        </w:tabs>
        <w:ind w:right="854"/>
        <w:rPr>
          <w:sz w:val="28"/>
        </w:rPr>
      </w:pPr>
      <w:r>
        <w:rPr>
          <w:sz w:val="28"/>
        </w:rPr>
        <w:t>содействие</w:t>
      </w:r>
      <w:r>
        <w:rPr>
          <w:sz w:val="28"/>
        </w:rPr>
        <w:tab/>
        <w:t>организации</w:t>
      </w:r>
      <w:r>
        <w:rPr>
          <w:sz w:val="28"/>
        </w:rPr>
        <w:tab/>
        <w:t>конкурсов,</w:t>
      </w:r>
      <w:r>
        <w:rPr>
          <w:sz w:val="28"/>
        </w:rPr>
        <w:tab/>
        <w:t>соревнований,</w:t>
      </w:r>
      <w:r>
        <w:rPr>
          <w:sz w:val="28"/>
        </w:rPr>
        <w:tab/>
      </w:r>
      <w:r>
        <w:rPr>
          <w:spacing w:val="-1"/>
          <w:sz w:val="28"/>
        </w:rPr>
        <w:t>массовых</w:t>
      </w:r>
      <w:r>
        <w:rPr>
          <w:sz w:val="28"/>
        </w:rPr>
        <w:t>мероприятий школы.</w:t>
      </w:r>
    </w:p>
    <w:p w14:paraId="1FBA6D4E" w14:textId="77777777" w:rsidR="00477FCC" w:rsidRDefault="006B1F61">
      <w:pPr>
        <w:pStyle w:val="a5"/>
        <w:ind w:right="847" w:firstLine="360"/>
        <w:jc w:val="both"/>
      </w:pPr>
      <w:r>
        <w:t>Решения,принятыеПопечительскимсоветом,носятконсультативныйирекомендательныйхарактер.ВыполнениечленамиПопечительскогосоветасвоихфункцийосуществляется исключительнонабезвозмезднойоснове.</w:t>
      </w:r>
    </w:p>
    <w:p w14:paraId="4E000BCC" w14:textId="77777777" w:rsidR="00477FCC" w:rsidRDefault="006B1F61">
      <w:pPr>
        <w:pStyle w:val="a5"/>
        <w:ind w:right="852"/>
        <w:jc w:val="both"/>
      </w:pPr>
      <w:r>
        <w:t>За период 2021-2022учебного года проведено 5 заседаний Попечительскогосовета,за2022-2023учебныйгодпроведенотакже5заседанийПопечительского совета, на которых рассматривались вопросы партнёрствашколыисемьи.</w:t>
      </w:r>
    </w:p>
    <w:p w14:paraId="72D16F5E" w14:textId="77777777" w:rsidR="00477FCC" w:rsidRDefault="006B1F61">
      <w:pPr>
        <w:pStyle w:val="a5"/>
        <w:spacing w:line="320" w:lineRule="exact"/>
        <w:ind w:left="2246"/>
        <w:jc w:val="both"/>
      </w:pPr>
      <w:r>
        <w:t>НазаседанияхПопечительскогосоветарассматриваютсявопросы:</w:t>
      </w:r>
    </w:p>
    <w:p w14:paraId="67AA5651" w14:textId="77777777" w:rsidR="00477FCC" w:rsidRDefault="006B1F61">
      <w:pPr>
        <w:pStyle w:val="aa"/>
        <w:numPr>
          <w:ilvl w:val="1"/>
          <w:numId w:val="9"/>
        </w:numPr>
        <w:tabs>
          <w:tab w:val="left" w:pos="2261"/>
        </w:tabs>
        <w:spacing w:line="342" w:lineRule="exact"/>
        <w:jc w:val="both"/>
        <w:rPr>
          <w:sz w:val="28"/>
        </w:rPr>
      </w:pPr>
      <w:r>
        <w:rPr>
          <w:sz w:val="28"/>
        </w:rPr>
        <w:t>Утвержденияпланаработыпопечительскогосоветанабудущийгод</w:t>
      </w:r>
    </w:p>
    <w:p w14:paraId="0CBE544B" w14:textId="77777777" w:rsidR="00477FCC" w:rsidRDefault="006B1F61">
      <w:pPr>
        <w:pStyle w:val="aa"/>
        <w:numPr>
          <w:ilvl w:val="1"/>
          <w:numId w:val="9"/>
        </w:numPr>
        <w:tabs>
          <w:tab w:val="left" w:pos="2261"/>
        </w:tabs>
        <w:ind w:right="856"/>
        <w:jc w:val="both"/>
        <w:rPr>
          <w:sz w:val="28"/>
        </w:rPr>
      </w:pPr>
      <w:r>
        <w:rPr>
          <w:sz w:val="28"/>
        </w:rPr>
        <w:t>Оказание финансовой и материальнойпомощи из фонда «Всеобуч»набудущийучебныйгод,учащимсяизсоциальнонезащищенныхималообеспеченныхсемей.</w:t>
      </w:r>
    </w:p>
    <w:p w14:paraId="7CB4862D" w14:textId="77777777" w:rsidR="00477FCC" w:rsidRDefault="006B1F61">
      <w:pPr>
        <w:pStyle w:val="aa"/>
        <w:numPr>
          <w:ilvl w:val="1"/>
          <w:numId w:val="9"/>
        </w:numPr>
        <w:tabs>
          <w:tab w:val="left" w:pos="2261"/>
        </w:tabs>
        <w:ind w:right="843"/>
        <w:jc w:val="both"/>
        <w:rPr>
          <w:sz w:val="28"/>
        </w:rPr>
      </w:pPr>
      <w:r>
        <w:rPr>
          <w:sz w:val="28"/>
        </w:rPr>
        <w:t xml:space="preserve">Состояние организации горячего питания детей. </w:t>
      </w:r>
    </w:p>
    <w:p w14:paraId="348C70BF" w14:textId="77777777" w:rsidR="00477FCC" w:rsidRDefault="006B1F61">
      <w:pPr>
        <w:pStyle w:val="aa"/>
        <w:numPr>
          <w:ilvl w:val="1"/>
          <w:numId w:val="9"/>
        </w:numPr>
        <w:tabs>
          <w:tab w:val="left" w:pos="2261"/>
        </w:tabs>
        <w:spacing w:line="340" w:lineRule="exact"/>
        <w:jc w:val="both"/>
        <w:rPr>
          <w:sz w:val="28"/>
        </w:rPr>
      </w:pPr>
      <w:r>
        <w:rPr>
          <w:sz w:val="28"/>
        </w:rPr>
        <w:t>Профилактиказдоровогообразажизнииправонарушениеучащихся.</w:t>
      </w:r>
    </w:p>
    <w:p w14:paraId="0ACE27BB" w14:textId="77777777" w:rsidR="00477FCC" w:rsidRDefault="006B1F61">
      <w:pPr>
        <w:pStyle w:val="aa"/>
        <w:numPr>
          <w:ilvl w:val="1"/>
          <w:numId w:val="9"/>
        </w:numPr>
        <w:tabs>
          <w:tab w:val="left" w:pos="2261"/>
        </w:tabs>
        <w:ind w:right="857"/>
        <w:jc w:val="both"/>
        <w:rPr>
          <w:sz w:val="28"/>
        </w:rPr>
      </w:pPr>
      <w:r>
        <w:rPr>
          <w:sz w:val="28"/>
        </w:rPr>
        <w:t>Обсуждение Программы формирования антикоррупционной культуры вшкольной среде</w:t>
      </w:r>
    </w:p>
    <w:p w14:paraId="21D6EA55" w14:textId="77777777" w:rsidR="00477FCC" w:rsidRDefault="006B1F61">
      <w:pPr>
        <w:pStyle w:val="aa"/>
        <w:numPr>
          <w:ilvl w:val="1"/>
          <w:numId w:val="9"/>
        </w:numPr>
        <w:tabs>
          <w:tab w:val="left" w:pos="2261"/>
        </w:tabs>
        <w:spacing w:line="342" w:lineRule="exact"/>
        <w:jc w:val="both"/>
        <w:rPr>
          <w:sz w:val="28"/>
        </w:rPr>
      </w:pPr>
      <w:r>
        <w:rPr>
          <w:sz w:val="28"/>
        </w:rPr>
        <w:t>Отчетруководителяшколыодеятельностишколыза1полугодие</w:t>
      </w:r>
    </w:p>
    <w:p w14:paraId="4CE87799" w14:textId="77777777" w:rsidR="00477FCC" w:rsidRDefault="006B1F61">
      <w:pPr>
        <w:pStyle w:val="aa"/>
        <w:numPr>
          <w:ilvl w:val="1"/>
          <w:numId w:val="9"/>
        </w:numPr>
        <w:tabs>
          <w:tab w:val="left" w:pos="2261"/>
        </w:tabs>
        <w:ind w:right="857"/>
        <w:jc w:val="both"/>
        <w:rPr>
          <w:sz w:val="28"/>
        </w:rPr>
      </w:pPr>
      <w:r>
        <w:rPr>
          <w:sz w:val="28"/>
        </w:rPr>
        <w:lastRenderedPageBreak/>
        <w:t>УчастиевНовогоднихмероприятиях.Содействиеворганизацииоформления школы к Новогодним праздникам и организация подарковдетям</w:t>
      </w:r>
      <w:r>
        <w:rPr>
          <w:sz w:val="28"/>
          <w:lang w:val="kk-KZ"/>
        </w:rPr>
        <w:t>.</w:t>
      </w:r>
    </w:p>
    <w:p w14:paraId="0D4115AE" w14:textId="77777777" w:rsidR="00477FCC" w:rsidRDefault="006B1F61">
      <w:pPr>
        <w:pStyle w:val="aa"/>
        <w:numPr>
          <w:ilvl w:val="1"/>
          <w:numId w:val="9"/>
        </w:numPr>
        <w:tabs>
          <w:tab w:val="left" w:pos="2261"/>
        </w:tabs>
        <w:spacing w:line="339" w:lineRule="exact"/>
        <w:jc w:val="both"/>
        <w:rPr>
          <w:sz w:val="28"/>
        </w:rPr>
      </w:pPr>
      <w:r>
        <w:rPr>
          <w:sz w:val="28"/>
        </w:rPr>
        <w:t>Содействиевработесучащимисянеблагополучныхсемейвшколе</w:t>
      </w:r>
    </w:p>
    <w:p w14:paraId="14E979AC" w14:textId="77777777" w:rsidR="00477FCC" w:rsidRDefault="006B1F61">
      <w:pPr>
        <w:pStyle w:val="aa"/>
        <w:numPr>
          <w:ilvl w:val="1"/>
          <w:numId w:val="9"/>
        </w:numPr>
        <w:tabs>
          <w:tab w:val="left" w:pos="2261"/>
        </w:tabs>
        <w:spacing w:line="242" w:lineRule="auto"/>
        <w:ind w:right="860"/>
        <w:jc w:val="both"/>
        <w:rPr>
          <w:sz w:val="28"/>
        </w:rPr>
      </w:pPr>
      <w:r>
        <w:rPr>
          <w:sz w:val="28"/>
        </w:rPr>
        <w:t>Об организации работы по формированию навыков здорового образажизниуучащихся.</w:t>
      </w:r>
    </w:p>
    <w:p w14:paraId="5BED7D92" w14:textId="77777777" w:rsidR="00477FCC" w:rsidRDefault="006B1F61">
      <w:pPr>
        <w:pStyle w:val="aa"/>
        <w:numPr>
          <w:ilvl w:val="1"/>
          <w:numId w:val="9"/>
        </w:numPr>
        <w:tabs>
          <w:tab w:val="left" w:pos="2261"/>
        </w:tabs>
        <w:spacing w:line="339" w:lineRule="exact"/>
        <w:jc w:val="both"/>
        <w:rPr>
          <w:sz w:val="28"/>
        </w:rPr>
      </w:pPr>
      <w:r>
        <w:rPr>
          <w:sz w:val="28"/>
        </w:rPr>
        <w:t>Ознакомлениеслетнейзанятость   учащихсяопроведенииакции</w:t>
      </w:r>
    </w:p>
    <w:p w14:paraId="40F72BD2" w14:textId="77777777" w:rsidR="00477FCC" w:rsidRDefault="006B1F61">
      <w:pPr>
        <w:pStyle w:val="a5"/>
        <w:spacing w:line="321" w:lineRule="exact"/>
        <w:ind w:left="2261"/>
        <w:jc w:val="both"/>
      </w:pPr>
      <w:r>
        <w:t>«Безопасноелето»</w:t>
      </w:r>
    </w:p>
    <w:p w14:paraId="6558F2B3" w14:textId="77777777" w:rsidR="00477FCC" w:rsidRDefault="006B1F61">
      <w:pPr>
        <w:pStyle w:val="aa"/>
        <w:numPr>
          <w:ilvl w:val="1"/>
          <w:numId w:val="9"/>
        </w:numPr>
        <w:tabs>
          <w:tab w:val="left" w:pos="2261"/>
        </w:tabs>
        <w:ind w:right="848"/>
        <w:jc w:val="both"/>
        <w:rPr>
          <w:sz w:val="28"/>
        </w:rPr>
      </w:pPr>
      <w:r>
        <w:rPr>
          <w:sz w:val="28"/>
        </w:rPr>
        <w:t>ОподведенииитоговработыПопечительскогосоветаза2022-2023учебный год</w:t>
      </w:r>
    </w:p>
    <w:p w14:paraId="2063ADF2" w14:textId="77777777" w:rsidR="00477FCC" w:rsidRDefault="006B1F61">
      <w:pPr>
        <w:pStyle w:val="aa"/>
        <w:numPr>
          <w:ilvl w:val="1"/>
          <w:numId w:val="9"/>
        </w:numPr>
        <w:tabs>
          <w:tab w:val="left" w:pos="2261"/>
        </w:tabs>
        <w:spacing w:line="342" w:lineRule="exact"/>
        <w:jc w:val="both"/>
        <w:rPr>
          <w:sz w:val="28"/>
        </w:rPr>
      </w:pPr>
      <w:r>
        <w:rPr>
          <w:sz w:val="28"/>
        </w:rPr>
        <w:t>Оцелевомрасходованиефинансовыхсредств.</w:t>
      </w:r>
    </w:p>
    <w:p w14:paraId="2B14EC7D" w14:textId="77777777" w:rsidR="00477FCC" w:rsidRDefault="00477FCC">
      <w:pPr>
        <w:pStyle w:val="aa"/>
        <w:tabs>
          <w:tab w:val="left" w:pos="2261"/>
        </w:tabs>
        <w:ind w:left="1900" w:right="862" w:firstLine="0"/>
        <w:jc w:val="both"/>
        <w:rPr>
          <w:sz w:val="28"/>
        </w:rPr>
      </w:pPr>
    </w:p>
    <w:p w14:paraId="5CC14D80" w14:textId="77777777" w:rsidR="00477FCC" w:rsidRDefault="006B1F61">
      <w:pPr>
        <w:pStyle w:val="a5"/>
        <w:ind w:right="858" w:firstLine="360"/>
        <w:jc w:val="both"/>
      </w:pPr>
      <w:r>
        <w:t>Попечительский совет работает по составленному и утвержденномуплану.Путемголосованиячленовпопечительскогосоветаразв3годапереизбираетсяпредседательПС.</w:t>
      </w:r>
    </w:p>
    <w:p w14:paraId="7EC71C62" w14:textId="77777777" w:rsidR="00477FCC" w:rsidRDefault="006B1F61">
      <w:pPr>
        <w:pStyle w:val="a5"/>
        <w:tabs>
          <w:tab w:val="left" w:pos="11220"/>
        </w:tabs>
        <w:ind w:leftChars="700" w:rightChars="404" w:right="889"/>
        <w:jc w:val="both"/>
      </w:pPr>
      <w:r>
        <w:t>ЗаседанияПопечительскогосоветапроводятсяодинразвквартал,привозникновениинеотложныхвопросовсоветсобираетсявнепланово.</w:t>
      </w:r>
    </w:p>
    <w:p w14:paraId="3798E997" w14:textId="77777777" w:rsidR="00477FCC" w:rsidRDefault="006B1F61">
      <w:pPr>
        <w:tabs>
          <w:tab w:val="left" w:pos="11220"/>
        </w:tabs>
        <w:ind w:leftChars="700" w:left="1540" w:rightChars="404" w:right="889"/>
        <w:jc w:val="both"/>
        <w:rPr>
          <w:sz w:val="28"/>
          <w:szCs w:val="28"/>
        </w:rPr>
      </w:pPr>
      <w:r>
        <w:rPr>
          <w:sz w:val="28"/>
          <w:szCs w:val="28"/>
        </w:rPr>
        <w:t>За время работы Попечительского совета и администрации школы удалосьсформироватьотношениясотрудничества,что,безусловно,являетсяблагоприятной основой длясовместнойдеятельности.</w:t>
      </w:r>
    </w:p>
    <w:p w14:paraId="004627CA" w14:textId="77777777" w:rsidR="00477FCC" w:rsidRDefault="00477FCC">
      <w:pPr>
        <w:pStyle w:val="a5"/>
        <w:tabs>
          <w:tab w:val="left" w:pos="11220"/>
        </w:tabs>
        <w:spacing w:before="4"/>
        <w:ind w:leftChars="700" w:rightChars="404" w:right="889"/>
      </w:pPr>
    </w:p>
    <w:p w14:paraId="1E71335F" w14:textId="77777777" w:rsidR="00477FCC" w:rsidRDefault="006B1F61">
      <w:pPr>
        <w:pStyle w:val="a5"/>
        <w:tabs>
          <w:tab w:val="left" w:pos="2806"/>
          <w:tab w:val="left" w:pos="3453"/>
          <w:tab w:val="left" w:pos="4776"/>
          <w:tab w:val="left" w:pos="5527"/>
          <w:tab w:val="left" w:pos="6646"/>
          <w:tab w:val="left" w:pos="6879"/>
          <w:tab w:val="left" w:pos="8138"/>
          <w:tab w:val="left" w:pos="9269"/>
        </w:tabs>
        <w:ind w:right="853" w:firstLine="144"/>
        <w:rPr>
          <w:lang w:val="kk-KZ"/>
        </w:rPr>
      </w:pPr>
      <w:r>
        <w:t>Питаниешкольниковосуществляетсясогласноутвержденномудиректором</w:t>
      </w:r>
      <w:r>
        <w:rPr>
          <w:lang w:val="kk-KZ"/>
        </w:rPr>
        <w:t xml:space="preserve">  меню. </w:t>
      </w:r>
      <w:r>
        <w:t>Всеклассные</w:t>
      </w:r>
      <w:r>
        <w:tab/>
        <w:t>руководители</w:t>
      </w:r>
      <w:r>
        <w:rPr>
          <w:lang w:val="kk-KZ"/>
        </w:rPr>
        <w:t xml:space="preserve">,воспитатели </w:t>
      </w:r>
      <w:r>
        <w:t>классовсопровождаютучащихся в столовую, следят за поведением учащихся во время приема пищи.</w:t>
      </w:r>
      <w:r>
        <w:rPr>
          <w:spacing w:val="1"/>
          <w:lang w:val="kk-KZ"/>
        </w:rPr>
        <w:t xml:space="preserve">Так как школа интернатного режима учащиеся питаются 6 разовым питанием. </w:t>
      </w:r>
    </w:p>
    <w:p w14:paraId="77CC85D2" w14:textId="77777777" w:rsidR="00477FCC" w:rsidRDefault="006B1F61">
      <w:pPr>
        <w:pStyle w:val="a5"/>
        <w:ind w:right="850" w:firstLine="144"/>
        <w:jc w:val="both"/>
      </w:pPr>
      <w:r>
        <w:t>Продолжительность перемен достаточная – 10-20 минут.В обеденном залевывешено меню, в котором указано наименование блюд, выход продуктов,стоимость. В школьной столовой чисто и уютно. Ответственный дежурный пошколе обеспечивает порядок в столовой и содействует работникам столовой ворганизациипитания.Санитарное состояниесоответствуетнормам.</w:t>
      </w:r>
    </w:p>
    <w:p w14:paraId="7C36CE5C" w14:textId="77777777" w:rsidR="00477FCC" w:rsidRDefault="006B1F61">
      <w:pPr>
        <w:pStyle w:val="a5"/>
        <w:ind w:right="848" w:firstLine="144"/>
        <w:jc w:val="both"/>
      </w:pPr>
      <w:r>
        <w:t>Соблюдаетсятемпературныйрежимхраненияпродуктов,имеютсяпробыблюд,которыехранятся48часов.Всяпродукциявпищеблокеимеетмаркировку,напищеблокеприприготовленииблюднеиспользуетсязапрещенные продукты. В школьной столовой имеется стенд, где размещенаинформацияозапрещенныхпродуктах,санитарныеправила,ежедневноеменю.Встоловойимеетсякнигажалобипредложений,такжеродителиучащихсяимеютвозможностьнаписатьотзывыпопитаниювсистеме«Бiлiмал».</w:t>
      </w:r>
    </w:p>
    <w:p w14:paraId="5D97900A" w14:textId="77777777" w:rsidR="00477FCC" w:rsidRDefault="006B1F61">
      <w:pPr>
        <w:pStyle w:val="a5"/>
        <w:ind w:right="848" w:firstLine="144"/>
        <w:jc w:val="both"/>
      </w:pPr>
      <w:r>
        <w:t>К работе в пищеблоке не допускаются: работники без медицинского осмотра,впищеблокеперсоналноситспециальнуюодежду,соблюдаютличнуюгигиену, у всех работников пищеблока в медицинских книжках присутствуетдопуск кработе.</w:t>
      </w:r>
    </w:p>
    <w:p w14:paraId="1A7DA9C6" w14:textId="77777777" w:rsidR="00477FCC" w:rsidRDefault="006B1F61">
      <w:pPr>
        <w:pStyle w:val="a5"/>
        <w:ind w:right="845" w:firstLine="144"/>
        <w:jc w:val="both"/>
      </w:pPr>
      <w:r>
        <w:t xml:space="preserve">Мониторинговая комиссия ежедневно совместно с медицинским </w:t>
      </w:r>
      <w:r>
        <w:lastRenderedPageBreak/>
        <w:t>работникомпроводитоценкукачестваготовыхблюдсвнесениемзаписейвсоответствующийжурнал,следит занедопущениемвключенияв питаниеучащихсяостатковпищевойпродукции.Проверенысертификатыудостоверяющиекачествоибезопасностьпродукции,сроковгодности,условияхранениепищевойпродукции.Напищеблокеимеетсясоответствующая документация: журнал сырой, готовой продукции, журналвыхода сотрудников на работу, технологические карты. Питаниеучащихсяпроизводится согласно, утвержденного меню городским отделом образования.Меню ежедневно публикуется в социальных сетях, на сайте школы, а также всистеме «Бiлiмал». В меню учащихся присутствуют такие продукты, как мёд,творог,фрукты.Такжевстоловойимеетсявсегдасвежаябуфетнаяпродукция.</w:t>
      </w:r>
    </w:p>
    <w:p w14:paraId="61E6D81C" w14:textId="77777777" w:rsidR="00477FCC" w:rsidRDefault="006B1F61">
      <w:pPr>
        <w:pStyle w:val="a5"/>
        <w:spacing w:before="8"/>
        <w:ind w:left="0"/>
      </w:pPr>
      <w:r>
        <w:t>Обучающиесянадому</w:t>
      </w:r>
    </w:p>
    <w:p w14:paraId="6FFD9970" w14:textId="77777777" w:rsidR="00477FCC" w:rsidRDefault="00477FCC">
      <w:pPr>
        <w:pStyle w:val="a5"/>
        <w:ind w:left="0"/>
        <w:rPr>
          <w:b/>
          <w:sz w:val="8"/>
        </w:rPr>
      </w:pPr>
    </w:p>
    <w:tbl>
      <w:tblPr>
        <w:tblW w:w="9721" w:type="dxa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1639"/>
        <w:gridCol w:w="824"/>
        <w:gridCol w:w="1417"/>
        <w:gridCol w:w="1561"/>
        <w:gridCol w:w="1538"/>
        <w:gridCol w:w="2146"/>
      </w:tblGrid>
      <w:tr w:rsidR="00477FCC" w14:paraId="0D2265C0" w14:textId="77777777">
        <w:trPr>
          <w:trHeight w:val="829"/>
        </w:trPr>
        <w:tc>
          <w:tcPr>
            <w:tcW w:w="596" w:type="dxa"/>
          </w:tcPr>
          <w:p w14:paraId="6EF453C6" w14:textId="77777777" w:rsidR="00477FCC" w:rsidRDefault="006B1F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39" w:type="dxa"/>
          </w:tcPr>
          <w:p w14:paraId="2E3EB6F6" w14:textId="77777777" w:rsidR="00477FCC" w:rsidRDefault="006B1F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824" w:type="dxa"/>
          </w:tcPr>
          <w:p w14:paraId="36FDC1BA" w14:textId="77777777" w:rsidR="00477FCC" w:rsidRDefault="006B1F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</w:t>
            </w:r>
          </w:p>
          <w:p w14:paraId="3FFDC58D" w14:textId="77777777" w:rsidR="00477FCC" w:rsidRDefault="006B1F61">
            <w:pPr>
              <w:pStyle w:val="TableParagraph"/>
              <w:spacing w:line="274" w:lineRule="exact"/>
              <w:ind w:left="110" w:right="162"/>
              <w:rPr>
                <w:sz w:val="24"/>
              </w:rPr>
            </w:pPr>
            <w:r>
              <w:rPr>
                <w:spacing w:val="-1"/>
                <w:sz w:val="24"/>
              </w:rPr>
              <w:t>ас</w:t>
            </w:r>
            <w:r>
              <w:rPr>
                <w:sz w:val="24"/>
              </w:rPr>
              <w:t>с</w:t>
            </w:r>
          </w:p>
        </w:tc>
        <w:tc>
          <w:tcPr>
            <w:tcW w:w="1417" w:type="dxa"/>
          </w:tcPr>
          <w:p w14:paraId="059088EB" w14:textId="77777777" w:rsidR="00477FCC" w:rsidRDefault="006B1F61">
            <w:pPr>
              <w:pStyle w:val="TableParagraph"/>
              <w:spacing w:line="242" w:lineRule="auto"/>
              <w:ind w:right="280"/>
              <w:rPr>
                <w:sz w:val="24"/>
              </w:rPr>
            </w:pPr>
            <w:r>
              <w:rPr>
                <w:sz w:val="24"/>
              </w:rPr>
              <w:t>Датарождения</w:t>
            </w:r>
          </w:p>
        </w:tc>
        <w:tc>
          <w:tcPr>
            <w:tcW w:w="1561" w:type="dxa"/>
          </w:tcPr>
          <w:p w14:paraId="14E158EB" w14:textId="77777777" w:rsidR="00477FCC" w:rsidRDefault="006B1F6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Время,№</w:t>
            </w:r>
          </w:p>
          <w:p w14:paraId="241CF608" w14:textId="77777777" w:rsidR="00477FCC" w:rsidRDefault="006B1F61">
            <w:pPr>
              <w:pStyle w:val="TableParagraph"/>
              <w:spacing w:line="274" w:lineRule="exact"/>
              <w:ind w:left="104" w:right="167"/>
              <w:rPr>
                <w:sz w:val="24"/>
              </w:rPr>
            </w:pPr>
            <w:r>
              <w:rPr>
                <w:sz w:val="24"/>
              </w:rPr>
              <w:t>прохожденияПМПК</w:t>
            </w:r>
          </w:p>
        </w:tc>
        <w:tc>
          <w:tcPr>
            <w:tcW w:w="1538" w:type="dxa"/>
          </w:tcPr>
          <w:p w14:paraId="06174F66" w14:textId="77777777" w:rsidR="00477FCC" w:rsidRDefault="006B1F6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диагноз</w:t>
            </w:r>
          </w:p>
        </w:tc>
        <w:tc>
          <w:tcPr>
            <w:tcW w:w="2146" w:type="dxa"/>
          </w:tcPr>
          <w:p w14:paraId="474DC243" w14:textId="77777777" w:rsidR="00477FCC" w:rsidRDefault="006B1F6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Программаобучения</w:t>
            </w:r>
          </w:p>
        </w:tc>
      </w:tr>
      <w:tr w:rsidR="00477FCC" w14:paraId="0B791DAB" w14:textId="77777777">
        <w:trPr>
          <w:trHeight w:val="2208"/>
        </w:trPr>
        <w:tc>
          <w:tcPr>
            <w:tcW w:w="596" w:type="dxa"/>
          </w:tcPr>
          <w:p w14:paraId="7BA62F51" w14:textId="77777777" w:rsidR="00477FCC" w:rsidRDefault="006B1F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9" w:type="dxa"/>
          </w:tcPr>
          <w:p w14:paraId="31723BF3" w14:textId="77777777" w:rsidR="00477FCC" w:rsidRDefault="006B1F61">
            <w:pPr>
              <w:pStyle w:val="TableParagraph"/>
              <w:spacing w:line="237" w:lineRule="auto"/>
              <w:ind w:right="23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Искаков Алинұр Бауырбекұлы </w:t>
            </w:r>
          </w:p>
        </w:tc>
        <w:tc>
          <w:tcPr>
            <w:tcW w:w="824" w:type="dxa"/>
          </w:tcPr>
          <w:p w14:paraId="0672A722" w14:textId="77777777" w:rsidR="00477FCC" w:rsidRDefault="006B1F61">
            <w:pPr>
              <w:pStyle w:val="TableParagraph"/>
              <w:spacing w:line="268" w:lineRule="exact"/>
              <w:ind w:left="11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 Ә</w:t>
            </w:r>
          </w:p>
        </w:tc>
        <w:tc>
          <w:tcPr>
            <w:tcW w:w="1417" w:type="dxa"/>
          </w:tcPr>
          <w:p w14:paraId="77826C42" w14:textId="77777777" w:rsidR="00477FCC" w:rsidRDefault="006B1F61">
            <w:pPr>
              <w:pStyle w:val="TableParagraph"/>
              <w:spacing w:line="26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15.09.2015</w:t>
            </w:r>
          </w:p>
        </w:tc>
        <w:tc>
          <w:tcPr>
            <w:tcW w:w="1561" w:type="dxa"/>
          </w:tcPr>
          <w:p w14:paraId="618026EC" w14:textId="77777777" w:rsidR="00477FCC" w:rsidRDefault="006B1F61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  <w:lang w:val="kk-KZ"/>
              </w:rPr>
              <w:t>26</w:t>
            </w:r>
            <w:r>
              <w:rPr>
                <w:sz w:val="24"/>
              </w:rPr>
              <w:t>.0</w:t>
            </w:r>
            <w:r>
              <w:rPr>
                <w:sz w:val="24"/>
                <w:lang w:val="kk-KZ"/>
              </w:rPr>
              <w:t>7</w:t>
            </w:r>
            <w:r>
              <w:rPr>
                <w:sz w:val="24"/>
              </w:rPr>
              <w:t>.2023г</w:t>
            </w:r>
          </w:p>
          <w:p w14:paraId="0C620AD2" w14:textId="77777777" w:rsidR="00477FCC" w:rsidRDefault="006B1F61">
            <w:pPr>
              <w:pStyle w:val="TableParagraph"/>
              <w:spacing w:line="275" w:lineRule="exact"/>
              <w:ind w:left="104"/>
              <w:rPr>
                <w:sz w:val="24"/>
                <w:lang w:val="kk-KZ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  <w:lang w:val="kk-KZ"/>
              </w:rPr>
              <w:t>09/75</w:t>
            </w:r>
          </w:p>
        </w:tc>
        <w:tc>
          <w:tcPr>
            <w:tcW w:w="1538" w:type="dxa"/>
          </w:tcPr>
          <w:p w14:paraId="2845E106" w14:textId="77777777" w:rsidR="00477FCC" w:rsidRDefault="006B1F61">
            <w:pPr>
              <w:pStyle w:val="TableParagraph"/>
              <w:ind w:left="104" w:right="609"/>
              <w:rPr>
                <w:sz w:val="24"/>
              </w:rPr>
            </w:pPr>
            <w:r>
              <w:rPr>
                <w:sz w:val="24"/>
                <w:lang w:val="kk-KZ"/>
              </w:rPr>
              <w:t>Слабослышаший ЛУО/УУО? Нарушение зрения, ОНР2</w:t>
            </w:r>
            <w:r>
              <w:rPr>
                <w:spacing w:val="-1"/>
                <w:sz w:val="24"/>
              </w:rPr>
              <w:t xml:space="preserve">(обучение </w:t>
            </w:r>
            <w:r>
              <w:rPr>
                <w:sz w:val="24"/>
              </w:rPr>
              <w:t>надому)</w:t>
            </w:r>
          </w:p>
        </w:tc>
        <w:tc>
          <w:tcPr>
            <w:tcW w:w="2146" w:type="dxa"/>
          </w:tcPr>
          <w:p w14:paraId="1BD668A4" w14:textId="77777777" w:rsidR="00477FCC" w:rsidRDefault="006B1F61"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sz w:val="24"/>
              </w:rPr>
              <w:t>Обучениепоиндивидуальнойучебнойпрограмме</w:t>
            </w:r>
            <w:r>
              <w:rPr>
                <w:spacing w:val="1"/>
                <w:sz w:val="24"/>
                <w:lang w:val="kk-KZ"/>
              </w:rPr>
              <w:t xml:space="preserve">для слабослышаших детей </w:t>
            </w:r>
            <w:r>
              <w:rPr>
                <w:sz w:val="24"/>
              </w:rPr>
              <w:t>начального образованияв условиях обучения надому</w:t>
            </w:r>
          </w:p>
        </w:tc>
      </w:tr>
      <w:tr w:rsidR="00477FCC" w14:paraId="0AFE0F6C" w14:textId="77777777">
        <w:trPr>
          <w:trHeight w:val="825"/>
        </w:trPr>
        <w:tc>
          <w:tcPr>
            <w:tcW w:w="596" w:type="dxa"/>
          </w:tcPr>
          <w:p w14:paraId="4073E48A" w14:textId="77777777" w:rsidR="00477FCC" w:rsidRDefault="006B1F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9" w:type="dxa"/>
          </w:tcPr>
          <w:p w14:paraId="39135D8C" w14:textId="77777777" w:rsidR="00477FCC" w:rsidRDefault="006B1F61">
            <w:pPr>
              <w:pStyle w:val="TableParagraph"/>
              <w:spacing w:line="237" w:lineRule="auto"/>
              <w:ind w:right="140"/>
              <w:rPr>
                <w:sz w:val="24"/>
                <w:lang w:val="kk-KZ"/>
              </w:rPr>
            </w:pPr>
            <w:r>
              <w:rPr>
                <w:spacing w:val="-1"/>
                <w:sz w:val="24"/>
                <w:lang w:val="kk-KZ"/>
              </w:rPr>
              <w:t>Сакенов Руслан Айдынович</w:t>
            </w:r>
          </w:p>
        </w:tc>
        <w:tc>
          <w:tcPr>
            <w:tcW w:w="824" w:type="dxa"/>
          </w:tcPr>
          <w:p w14:paraId="36F88E6A" w14:textId="77777777" w:rsidR="00477FCC" w:rsidRDefault="006B1F61">
            <w:pPr>
              <w:pStyle w:val="TableParagraph"/>
              <w:spacing w:line="268" w:lineRule="exact"/>
              <w:ind w:left="11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5 //</w:t>
            </w:r>
          </w:p>
        </w:tc>
        <w:tc>
          <w:tcPr>
            <w:tcW w:w="1417" w:type="dxa"/>
          </w:tcPr>
          <w:p w14:paraId="787C4814" w14:textId="77777777" w:rsidR="00477FCC" w:rsidRDefault="006B1F61">
            <w:pPr>
              <w:pStyle w:val="TableParagraph"/>
              <w:spacing w:line="26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29.08.2009</w:t>
            </w:r>
          </w:p>
        </w:tc>
        <w:tc>
          <w:tcPr>
            <w:tcW w:w="1561" w:type="dxa"/>
          </w:tcPr>
          <w:p w14:paraId="52E623B8" w14:textId="77777777" w:rsidR="00477FCC" w:rsidRDefault="006B1F61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  <w:lang w:val="kk-KZ"/>
              </w:rPr>
              <w:t>06.09.2019</w:t>
            </w:r>
            <w:r>
              <w:rPr>
                <w:sz w:val="24"/>
              </w:rPr>
              <w:t>г</w:t>
            </w:r>
          </w:p>
          <w:p w14:paraId="61F53ECE" w14:textId="77777777" w:rsidR="00477FCC" w:rsidRDefault="006B1F61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  <w:lang w:val="kk-KZ"/>
              </w:rPr>
              <w:t>70/88</w:t>
            </w:r>
          </w:p>
        </w:tc>
        <w:tc>
          <w:tcPr>
            <w:tcW w:w="1538" w:type="dxa"/>
          </w:tcPr>
          <w:p w14:paraId="1877536F" w14:textId="77777777" w:rsidR="00477FCC" w:rsidRDefault="006B1F61">
            <w:pPr>
              <w:pStyle w:val="TableParagraph"/>
              <w:spacing w:line="237" w:lineRule="auto"/>
              <w:ind w:left="0" w:right="472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Слабослышаший, УУО ДЦП, отсутствие речи сложного генеза</w:t>
            </w:r>
          </w:p>
        </w:tc>
        <w:tc>
          <w:tcPr>
            <w:tcW w:w="2146" w:type="dxa"/>
          </w:tcPr>
          <w:p w14:paraId="34C880B2" w14:textId="77777777" w:rsidR="00477FCC" w:rsidRDefault="006B1F61">
            <w:pPr>
              <w:pStyle w:val="TableParagraph"/>
              <w:spacing w:line="237" w:lineRule="auto"/>
              <w:ind w:left="108" w:right="369"/>
              <w:rPr>
                <w:sz w:val="24"/>
                <w:lang w:val="kk-KZ"/>
              </w:rPr>
            </w:pPr>
            <w:r>
              <w:rPr>
                <w:sz w:val="24"/>
              </w:rPr>
              <w:t>Обучение по</w:t>
            </w:r>
            <w:r>
              <w:rPr>
                <w:sz w:val="24"/>
                <w:lang w:val="kk-KZ"/>
              </w:rPr>
              <w:t xml:space="preserve"> спецпрограмме для слабослышаших детей с УУО</w:t>
            </w:r>
          </w:p>
        </w:tc>
      </w:tr>
      <w:tr w:rsidR="00477FCC" w14:paraId="68EFE5A4" w14:textId="77777777">
        <w:trPr>
          <w:trHeight w:val="830"/>
        </w:trPr>
        <w:tc>
          <w:tcPr>
            <w:tcW w:w="596" w:type="dxa"/>
          </w:tcPr>
          <w:p w14:paraId="4FA26525" w14:textId="77777777" w:rsidR="00477FCC" w:rsidRDefault="006B1F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9" w:type="dxa"/>
          </w:tcPr>
          <w:p w14:paraId="240F1E26" w14:textId="77777777" w:rsidR="00477FCC" w:rsidRDefault="006B1F61">
            <w:pPr>
              <w:pStyle w:val="TableParagraph"/>
              <w:spacing w:line="242" w:lineRule="auto"/>
              <w:ind w:right="199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Жаркова Анастасия Юрьевна</w:t>
            </w:r>
          </w:p>
        </w:tc>
        <w:tc>
          <w:tcPr>
            <w:tcW w:w="824" w:type="dxa"/>
          </w:tcPr>
          <w:p w14:paraId="73046C3F" w14:textId="77777777" w:rsidR="00477FCC" w:rsidRDefault="006B1F61">
            <w:pPr>
              <w:pStyle w:val="TableParagraph"/>
              <w:spacing w:line="268" w:lineRule="exact"/>
              <w:ind w:left="11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7 //</w:t>
            </w:r>
          </w:p>
        </w:tc>
        <w:tc>
          <w:tcPr>
            <w:tcW w:w="1417" w:type="dxa"/>
          </w:tcPr>
          <w:p w14:paraId="0BB9A1EE" w14:textId="77777777" w:rsidR="00477FCC" w:rsidRDefault="006B1F61">
            <w:pPr>
              <w:pStyle w:val="TableParagraph"/>
              <w:spacing w:line="26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13.02.2009</w:t>
            </w:r>
          </w:p>
        </w:tc>
        <w:tc>
          <w:tcPr>
            <w:tcW w:w="1561" w:type="dxa"/>
          </w:tcPr>
          <w:p w14:paraId="6B85D072" w14:textId="77777777" w:rsidR="00477FCC" w:rsidRDefault="006B1F61">
            <w:pPr>
              <w:pStyle w:val="TableParagraph"/>
              <w:spacing w:before="2"/>
              <w:ind w:left="104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0.08. 2019 г № 16/16</w:t>
            </w:r>
          </w:p>
        </w:tc>
        <w:tc>
          <w:tcPr>
            <w:tcW w:w="1538" w:type="dxa"/>
          </w:tcPr>
          <w:p w14:paraId="079A8CF8" w14:textId="77777777" w:rsidR="00477FCC" w:rsidRDefault="006B1F61">
            <w:pPr>
              <w:pStyle w:val="TableParagraph"/>
              <w:spacing w:line="268" w:lineRule="exact"/>
              <w:ind w:left="104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Слабослышащая, нейросенсорная глухота слево, ЗПР, ОНР3</w:t>
            </w:r>
          </w:p>
        </w:tc>
        <w:tc>
          <w:tcPr>
            <w:tcW w:w="2146" w:type="dxa"/>
          </w:tcPr>
          <w:p w14:paraId="4F1EBAC5" w14:textId="77777777" w:rsidR="00477FCC" w:rsidRDefault="006B1F61">
            <w:pPr>
              <w:pStyle w:val="TableParagraph"/>
              <w:spacing w:line="274" w:lineRule="exact"/>
              <w:ind w:left="108" w:right="96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По спецпрограмме для слабослышащих </w:t>
            </w:r>
          </w:p>
        </w:tc>
      </w:tr>
      <w:tr w:rsidR="00477FCC" w14:paraId="7A488DD0" w14:textId="77777777">
        <w:trPr>
          <w:trHeight w:val="1103"/>
        </w:trPr>
        <w:tc>
          <w:tcPr>
            <w:tcW w:w="596" w:type="dxa"/>
          </w:tcPr>
          <w:p w14:paraId="5649A8C2" w14:textId="77777777" w:rsidR="00477FCC" w:rsidRDefault="006B1F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9" w:type="dxa"/>
          </w:tcPr>
          <w:p w14:paraId="62DBEEB2" w14:textId="77777777" w:rsidR="00477FCC" w:rsidRDefault="006B1F61">
            <w:pPr>
              <w:pStyle w:val="TableParagraph"/>
              <w:spacing w:line="237" w:lineRule="auto"/>
              <w:ind w:right="15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Көптілеу Әлтаир </w:t>
            </w:r>
          </w:p>
        </w:tc>
        <w:tc>
          <w:tcPr>
            <w:tcW w:w="824" w:type="dxa"/>
          </w:tcPr>
          <w:p w14:paraId="2A6102CC" w14:textId="77777777" w:rsidR="00477FCC" w:rsidRDefault="006B1F61">
            <w:pPr>
              <w:pStyle w:val="TableParagraph"/>
              <w:spacing w:line="268" w:lineRule="exact"/>
              <w:ind w:left="11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 Ә</w:t>
            </w:r>
          </w:p>
        </w:tc>
        <w:tc>
          <w:tcPr>
            <w:tcW w:w="1417" w:type="dxa"/>
          </w:tcPr>
          <w:p w14:paraId="66B527AB" w14:textId="77777777" w:rsidR="00477FCC" w:rsidRDefault="006B1F61">
            <w:pPr>
              <w:pStyle w:val="TableParagraph"/>
              <w:spacing w:line="26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20.04.2015</w:t>
            </w:r>
          </w:p>
        </w:tc>
        <w:tc>
          <w:tcPr>
            <w:tcW w:w="1561" w:type="dxa"/>
          </w:tcPr>
          <w:p w14:paraId="4EBFC9F9" w14:textId="77777777" w:rsidR="00477FCC" w:rsidRDefault="006B1F61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  <w:lang w:val="kk-KZ"/>
              </w:rPr>
              <w:t>12.05.2023 г</w:t>
            </w:r>
          </w:p>
          <w:p w14:paraId="2EB44327" w14:textId="77777777" w:rsidR="00477FCC" w:rsidRDefault="006B1F61">
            <w:pPr>
              <w:pStyle w:val="TableParagraph"/>
              <w:spacing w:line="275" w:lineRule="exact"/>
              <w:ind w:left="104"/>
              <w:rPr>
                <w:sz w:val="24"/>
                <w:lang w:val="kk-KZ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  <w:lang w:val="kk-KZ"/>
              </w:rPr>
              <w:t>06/69</w:t>
            </w:r>
          </w:p>
        </w:tc>
        <w:tc>
          <w:tcPr>
            <w:tcW w:w="1538" w:type="dxa"/>
          </w:tcPr>
          <w:p w14:paraId="54810602" w14:textId="77777777" w:rsidR="00477FCC" w:rsidRDefault="006B1F61">
            <w:pPr>
              <w:pStyle w:val="TableParagraph"/>
              <w:spacing w:line="264" w:lineRule="exact"/>
              <w:ind w:left="104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Слабослышащий, ЛУО, ОНР 1, прогрессирующая </w:t>
            </w:r>
            <w:r>
              <w:rPr>
                <w:sz w:val="24"/>
                <w:lang w:val="kk-KZ"/>
              </w:rPr>
              <w:lastRenderedPageBreak/>
              <w:t>мышечная дистрофия</w:t>
            </w:r>
          </w:p>
        </w:tc>
        <w:tc>
          <w:tcPr>
            <w:tcW w:w="2146" w:type="dxa"/>
          </w:tcPr>
          <w:p w14:paraId="74D06892" w14:textId="77777777" w:rsidR="00477FCC" w:rsidRDefault="006B1F61">
            <w:pPr>
              <w:pStyle w:val="TableParagraph"/>
              <w:ind w:left="108" w:right="96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lastRenderedPageBreak/>
              <w:t>По спецпрограмме для слабослышащихhtt</w:t>
            </w:r>
            <w:r>
              <w:rPr>
                <w:sz w:val="24"/>
                <w:lang w:val="kk-KZ"/>
              </w:rPr>
              <w:lastRenderedPageBreak/>
              <w:t>ps://www.instagram.com/p/Cw1084jNQFU/?igshid=MzRlODBiNWFlZA==</w:t>
            </w:r>
          </w:p>
        </w:tc>
      </w:tr>
    </w:tbl>
    <w:p w14:paraId="4C75709A" w14:textId="77777777" w:rsidR="00477FCC" w:rsidRDefault="00477FCC">
      <w:pPr>
        <w:rPr>
          <w:sz w:val="24"/>
        </w:rPr>
      </w:pPr>
    </w:p>
    <w:p w14:paraId="506DB084" w14:textId="77777777" w:rsidR="00477FCC" w:rsidRDefault="00477FCC">
      <w:pPr>
        <w:pStyle w:val="a5"/>
        <w:ind w:left="0"/>
        <w:rPr>
          <w:b/>
          <w:sz w:val="20"/>
        </w:rPr>
      </w:pPr>
    </w:p>
    <w:p w14:paraId="1B19995D" w14:textId="77777777" w:rsidR="00477FCC" w:rsidRDefault="00477FCC">
      <w:pPr>
        <w:pStyle w:val="a5"/>
        <w:ind w:left="0"/>
        <w:rPr>
          <w:b/>
          <w:sz w:val="20"/>
        </w:rPr>
      </w:pPr>
    </w:p>
    <w:p w14:paraId="401D3D5B" w14:textId="77777777" w:rsidR="00477FCC" w:rsidRDefault="006B1F61">
      <w:pPr>
        <w:pStyle w:val="1"/>
        <w:spacing w:before="259"/>
        <w:ind w:right="848"/>
        <w:jc w:val="both"/>
      </w:pPr>
      <w:r>
        <w:t>Создание условий (пандус, окрашивание контрастной краской дверей илестниц) для лиц с особыми образовательными потребностями в зданиях(учебныхкорпусах)согласноприказуМинистраобразованияинаукиРеспублики Казахстан от 12 января 2022 года № 6 (зарегистрирован вРеестрегосударственнойрегистрациинормативныхправовыхактовпод</w:t>
      </w:r>
    </w:p>
    <w:p w14:paraId="3CC7AB38" w14:textId="77777777" w:rsidR="00477FCC" w:rsidRDefault="006B1F61">
      <w:pPr>
        <w:spacing w:line="321" w:lineRule="exact"/>
        <w:ind w:left="1540"/>
        <w:jc w:val="both"/>
        <w:rPr>
          <w:b/>
          <w:sz w:val="28"/>
        </w:rPr>
      </w:pPr>
      <w:r>
        <w:rPr>
          <w:b/>
          <w:sz w:val="28"/>
        </w:rPr>
        <w:t>№26513)составляет100%,чтоприравниваетсяк5баллам.</w:t>
      </w:r>
    </w:p>
    <w:p w14:paraId="5300510B" w14:textId="77777777" w:rsidR="00477FCC" w:rsidRDefault="00477FCC">
      <w:pPr>
        <w:pStyle w:val="a5"/>
        <w:spacing w:before="11"/>
        <w:ind w:left="0"/>
        <w:rPr>
          <w:b/>
          <w:sz w:val="27"/>
        </w:rPr>
      </w:pPr>
    </w:p>
    <w:p w14:paraId="4E31FAB2" w14:textId="77777777" w:rsidR="00477FCC" w:rsidRDefault="006B1F61">
      <w:pPr>
        <w:pStyle w:val="1"/>
        <w:ind w:left="3096" w:right="1433" w:hanging="548"/>
        <w:jc w:val="both"/>
      </w:pPr>
      <w:r>
        <w:t>Реализация курсов по выбору и факультативов вариативногокомпонента,осуществляемоговсоответствиис ТУП:</w:t>
      </w:r>
    </w:p>
    <w:p w14:paraId="6E6B677C" w14:textId="77777777" w:rsidR="00477FCC" w:rsidRDefault="006B1F61">
      <w:pPr>
        <w:pStyle w:val="a5"/>
        <w:tabs>
          <w:tab w:val="left" w:pos="4260"/>
          <w:tab w:val="left" w:pos="6471"/>
          <w:tab w:val="left" w:pos="9709"/>
        </w:tabs>
        <w:ind w:right="844" w:firstLine="706"/>
        <w:jc w:val="both"/>
      </w:pPr>
      <w:r>
        <w:t>В 202</w:t>
      </w:r>
      <w:r>
        <w:rPr>
          <w:lang w:val="kk-KZ"/>
        </w:rPr>
        <w:t>3</w:t>
      </w:r>
      <w:r>
        <w:t>-202</w:t>
      </w:r>
      <w:r>
        <w:rPr>
          <w:lang w:val="kk-KZ"/>
        </w:rPr>
        <w:t>4</w:t>
      </w:r>
      <w:r>
        <w:t xml:space="preserve"> учебном году в вариативный компонент Типового учебногоплана включен курс «Глобальные компетенции» в 5-1</w:t>
      </w:r>
      <w:r>
        <w:rPr>
          <w:lang w:val="kk-KZ"/>
        </w:rPr>
        <w:t>0</w:t>
      </w:r>
      <w:r>
        <w:t xml:space="preserve"> классах. Глобальныекомпетенцииприобретаютособоезначениевсвязисрастущимвлияниемглобализации, быстрыми социальными, экономическими и технологическимиизменениями,атакжедругимиважнымиглобальнымивопросами,оказывающими повсеместное воздействие на людей, культуры и нации. Курснаправленнаформированиеконкурентоспособнойличности,обладающейкомпетенциями</w:t>
      </w:r>
      <w:r>
        <w:tab/>
        <w:t>глобальной</w:t>
      </w:r>
      <w:r>
        <w:tab/>
        <w:t>гражданственности,</w:t>
      </w:r>
      <w:r>
        <w:tab/>
        <w:t>пониманиявзаимосвязанностиивзаимозависимостиместныхиглобальныхпроблем,вопросовмежкультурноговзаимодействия,критическогоанализаиоцениванияразличныхточекзренияимировоззрений,навыковсозданияоригинальныхзнанийиидей.Содержаниекурсапредполагаетразвитиенавыковисследованияипоисканеобходимойактуальнойинформации,критическогоосмысленияирефлексии, коммуникативныхкомпетенций.</w:t>
      </w:r>
    </w:p>
    <w:p w14:paraId="296E04AC" w14:textId="77777777" w:rsidR="00477FCC" w:rsidRDefault="00477FCC">
      <w:pPr>
        <w:pStyle w:val="a5"/>
        <w:ind w:left="0"/>
      </w:pPr>
    </w:p>
    <w:p w14:paraId="7CB60170" w14:textId="77777777" w:rsidR="00477FCC" w:rsidRDefault="006B1F61">
      <w:pPr>
        <w:pStyle w:val="a5"/>
      </w:pPr>
      <w:r>
        <w:t>ОбъемучебнойнагрузкиТиповойучебнойпрограммыкурса«Глобальныекомпетенции»составляет:</w:t>
      </w:r>
    </w:p>
    <w:p w14:paraId="6D622669" w14:textId="77777777" w:rsidR="00477FCC" w:rsidRDefault="006B1F61">
      <w:pPr>
        <w:pStyle w:val="aa"/>
        <w:numPr>
          <w:ilvl w:val="0"/>
          <w:numId w:val="10"/>
        </w:numPr>
        <w:tabs>
          <w:tab w:val="left" w:pos="1781"/>
        </w:tabs>
        <w:spacing w:line="321" w:lineRule="exact"/>
        <w:ind w:left="1780" w:hanging="169"/>
        <w:rPr>
          <w:sz w:val="28"/>
        </w:rPr>
      </w:pPr>
      <w:r>
        <w:rPr>
          <w:sz w:val="28"/>
        </w:rPr>
        <w:t>5-8классы–0,5часавнеделю, 1</w:t>
      </w:r>
      <w:r>
        <w:rPr>
          <w:sz w:val="28"/>
          <w:lang w:val="kk-KZ"/>
        </w:rPr>
        <w:t>7</w:t>
      </w:r>
      <w:r>
        <w:rPr>
          <w:sz w:val="28"/>
        </w:rPr>
        <w:t>часоввучебномгоду</w:t>
      </w:r>
    </w:p>
    <w:p w14:paraId="69688CBE" w14:textId="77777777" w:rsidR="00477FCC" w:rsidRDefault="006B1F61">
      <w:pPr>
        <w:pStyle w:val="aa"/>
        <w:numPr>
          <w:ilvl w:val="0"/>
          <w:numId w:val="10"/>
        </w:numPr>
        <w:tabs>
          <w:tab w:val="left" w:pos="1709"/>
        </w:tabs>
        <w:ind w:left="1708" w:hanging="169"/>
        <w:rPr>
          <w:sz w:val="28"/>
        </w:rPr>
      </w:pPr>
      <w:r>
        <w:rPr>
          <w:sz w:val="28"/>
        </w:rPr>
        <w:t>9классы–</w:t>
      </w:r>
      <w:r>
        <w:rPr>
          <w:sz w:val="28"/>
          <w:lang w:val="kk-KZ"/>
        </w:rPr>
        <w:t>0,5</w:t>
      </w:r>
      <w:r>
        <w:rPr>
          <w:sz w:val="28"/>
        </w:rPr>
        <w:t>час внеделю,</w:t>
      </w:r>
      <w:r>
        <w:rPr>
          <w:sz w:val="28"/>
          <w:lang w:val="kk-KZ"/>
        </w:rPr>
        <w:t>17</w:t>
      </w:r>
      <w:r>
        <w:rPr>
          <w:sz w:val="28"/>
        </w:rPr>
        <w:t>часоввучебномгоду</w:t>
      </w:r>
    </w:p>
    <w:p w14:paraId="6AEC45F0" w14:textId="77777777" w:rsidR="00477FCC" w:rsidRDefault="006B1F61">
      <w:pPr>
        <w:pStyle w:val="aa"/>
        <w:numPr>
          <w:ilvl w:val="0"/>
          <w:numId w:val="10"/>
        </w:numPr>
        <w:tabs>
          <w:tab w:val="left" w:pos="1742"/>
        </w:tabs>
        <w:ind w:right="851" w:firstLine="0"/>
        <w:rPr>
          <w:sz w:val="28"/>
        </w:rPr>
      </w:pPr>
      <w:r>
        <w:rPr>
          <w:sz w:val="28"/>
        </w:rPr>
        <w:lastRenderedPageBreak/>
        <w:t>1</w:t>
      </w:r>
      <w:r>
        <w:rPr>
          <w:sz w:val="28"/>
          <w:lang w:val="kk-KZ"/>
        </w:rPr>
        <w:t>0</w:t>
      </w:r>
      <w:r>
        <w:rPr>
          <w:sz w:val="28"/>
        </w:rPr>
        <w:t>класс–1часвнеделю,3</w:t>
      </w:r>
      <w:r>
        <w:rPr>
          <w:sz w:val="28"/>
          <w:lang w:val="kk-KZ"/>
        </w:rPr>
        <w:t>4</w:t>
      </w:r>
      <w:r>
        <w:rPr>
          <w:sz w:val="28"/>
        </w:rPr>
        <w:t>часоввучебномгоду.Курсснагрузкой0,5часовпроводится1разв двенедели.</w:t>
      </w:r>
    </w:p>
    <w:p w14:paraId="0543FE21" w14:textId="77777777" w:rsidR="00477FCC" w:rsidRDefault="00477FCC">
      <w:pPr>
        <w:pStyle w:val="a5"/>
        <w:spacing w:before="10"/>
        <w:ind w:left="0"/>
        <w:rPr>
          <w:sz w:val="27"/>
        </w:rPr>
      </w:pPr>
    </w:p>
    <w:p w14:paraId="1C78E7DF" w14:textId="77777777" w:rsidR="00477FCC" w:rsidRDefault="006B1F61">
      <w:pPr>
        <w:pStyle w:val="a5"/>
        <w:spacing w:before="67"/>
        <w:ind w:leftChars="700" w:right="850"/>
        <w:jc w:val="both"/>
      </w:pPr>
      <w:r>
        <w:t>В целом, в рамках преподавания «Глобальные компетенции» в 5-1</w:t>
      </w:r>
      <w:r>
        <w:rPr>
          <w:lang w:val="kk-KZ"/>
        </w:rPr>
        <w:t>0</w:t>
      </w:r>
      <w:r>
        <w:t xml:space="preserve"> классахсреднегообразованияобучающиесяприобретутнавыкианалитическогооценочногопониманияглобальныхсобытий,ихпричинипоследствий,различных процессов и явлений, правильного соотнесения их с национально-культурнымиценностямидругихлюдей,самостоятельнойикоманднойработы,управленияпроцессомсобственногообученияприподдержкепедагога-наставника, рассмотрения важных проблем с личной, региональной /национальнойиглобальнойточекзрения,пониманияихвзаимосвязи,критическогооцениваниядоступнойинформации,обсужденияиаргументирования своей позиции, активного взаимодействия с окружающиммиром,виденияперспективличностногороста,развитиясвоейстраныиличной причастностик еедостижениям.</w:t>
      </w:r>
    </w:p>
    <w:p w14:paraId="65640C1C" w14:textId="77777777" w:rsidR="00477FCC" w:rsidRDefault="00477FCC">
      <w:pPr>
        <w:pStyle w:val="a5"/>
        <w:spacing w:before="8"/>
        <w:ind w:leftChars="700"/>
      </w:pPr>
    </w:p>
    <w:p w14:paraId="4A316D8E" w14:textId="77777777" w:rsidR="00477FCC" w:rsidRDefault="006B1F61">
      <w:pPr>
        <w:pStyle w:val="1"/>
        <w:ind w:left="3552"/>
      </w:pPr>
      <w:r>
        <w:t>Мероприятия,проводимыеврамкахПДД:</w:t>
      </w:r>
    </w:p>
    <w:p w14:paraId="6544C331" w14:textId="77777777" w:rsidR="00477FCC" w:rsidRDefault="00477FCC"/>
    <w:p w14:paraId="1A010A24" w14:textId="77777777" w:rsidR="00477FCC" w:rsidRDefault="00477FCC"/>
    <w:p w14:paraId="34EECAAA" w14:textId="77777777" w:rsidR="00477FCC" w:rsidRDefault="006B1F61">
      <w:pPr>
        <w:pStyle w:val="a5"/>
        <w:spacing w:line="242" w:lineRule="auto"/>
        <w:ind w:right="846"/>
        <w:jc w:val="both"/>
      </w:pPr>
      <w:r>
        <w:t>-1по30апреляпроводитсямесячникпопрофилактикедорожно-транспортногоибытовоготравматизмасредидетейшкольноговозраста,</w:t>
      </w:r>
    </w:p>
    <w:p w14:paraId="47E1AF74" w14:textId="77777777" w:rsidR="00477FCC" w:rsidRDefault="006B1F61">
      <w:pPr>
        <w:pStyle w:val="a5"/>
        <w:ind w:right="861"/>
        <w:jc w:val="both"/>
      </w:pPr>
      <w:r>
        <w:t>-Ежедневно на последнем уроке в начальных классах проводится «минуткибезопасности»особлюденииправилбезопасногоповедениянаулицахидорогах,</w:t>
      </w:r>
    </w:p>
    <w:p w14:paraId="3814CADC" w14:textId="77777777" w:rsidR="00477FCC" w:rsidRDefault="006B1F61">
      <w:pPr>
        <w:pStyle w:val="a5"/>
        <w:spacing w:line="321" w:lineRule="exact"/>
        <w:jc w:val="both"/>
      </w:pPr>
      <w:r>
        <w:t>-Проводятсяинструкциипотехникебезопасности,</w:t>
      </w:r>
    </w:p>
    <w:p w14:paraId="10B72BF9" w14:textId="77777777" w:rsidR="00477FCC" w:rsidRDefault="006B1F61">
      <w:pPr>
        <w:pStyle w:val="a5"/>
        <w:spacing w:line="322" w:lineRule="exact"/>
        <w:jc w:val="both"/>
      </w:pPr>
      <w:r>
        <w:t>-Впреддверииканикулпроводиласьакция«Безопасныеканикулы»,</w:t>
      </w:r>
    </w:p>
    <w:p w14:paraId="5E1E9EF6" w14:textId="77777777" w:rsidR="00477FCC" w:rsidRDefault="006B1F61">
      <w:pPr>
        <w:pStyle w:val="a5"/>
        <w:ind w:right="857"/>
        <w:jc w:val="both"/>
      </w:pPr>
      <w:r>
        <w:t>-Проводили  мероприятия  для  начальных  классов   «Берегисьавтомобиля»,«Правиладорожногодвижения»,демонстрировалимультипликационныефильмы.</w:t>
      </w:r>
    </w:p>
    <w:p w14:paraId="57C52359" w14:textId="77777777" w:rsidR="00477FCC" w:rsidRDefault="006B1F61">
      <w:pPr>
        <w:pStyle w:val="aa"/>
        <w:numPr>
          <w:ilvl w:val="0"/>
          <w:numId w:val="9"/>
        </w:numPr>
        <w:tabs>
          <w:tab w:val="left" w:pos="1704"/>
        </w:tabs>
        <w:spacing w:line="321" w:lineRule="exact"/>
        <w:ind w:left="1703"/>
        <w:jc w:val="both"/>
        <w:rPr>
          <w:sz w:val="28"/>
        </w:rPr>
      </w:pPr>
      <w:r>
        <w:rPr>
          <w:sz w:val="28"/>
        </w:rPr>
        <w:t>Конкурсрисунков«Осторожнонадорогах»,</w:t>
      </w:r>
    </w:p>
    <w:p w14:paraId="40EA0152" w14:textId="77777777" w:rsidR="00477FCC" w:rsidRDefault="006B1F61">
      <w:pPr>
        <w:pStyle w:val="a5"/>
        <w:ind w:right="851"/>
        <w:jc w:val="both"/>
      </w:pPr>
      <w:r>
        <w:t>-Учителямифизическойкультурыпроводятсяинструктажи,беседысучащимисяобезопасномповедениинаурокахфизическойкультуры,сзанесениемв журналыинструктажей,</w:t>
      </w:r>
    </w:p>
    <w:p w14:paraId="6C418785" w14:textId="77777777" w:rsidR="00477FCC" w:rsidRDefault="006B1F61">
      <w:pPr>
        <w:pStyle w:val="a5"/>
        <w:ind w:right="846"/>
        <w:jc w:val="both"/>
      </w:pPr>
      <w:r>
        <w:t>-Проводиласьплановаяработапопредупреждениюдетскогодорожно-транспортноготравматизмаучащихся,обучениешкольниковправилам.</w:t>
      </w:r>
    </w:p>
    <w:p w14:paraId="28F8E644" w14:textId="77777777" w:rsidR="00477FCC" w:rsidRDefault="006B1F61">
      <w:pPr>
        <w:pStyle w:val="aa"/>
        <w:numPr>
          <w:ilvl w:val="1"/>
          <w:numId w:val="11"/>
        </w:numPr>
        <w:tabs>
          <w:tab w:val="left" w:pos="2126"/>
        </w:tabs>
        <w:ind w:right="847" w:firstLine="0"/>
        <w:rPr>
          <w:sz w:val="28"/>
        </w:rPr>
      </w:pPr>
      <w:r>
        <w:rPr>
          <w:sz w:val="28"/>
          <w:szCs w:val="28"/>
        </w:rPr>
        <w:t>Провеливикторину«ЗнайисоблюдайПДД»В1-хклассахбылапроведенаигра</w:t>
      </w:r>
      <w:r>
        <w:rPr>
          <w:sz w:val="28"/>
          <w:szCs w:val="28"/>
        </w:rPr>
        <w:tab/>
        <w:t>на</w:t>
      </w:r>
      <w:r>
        <w:rPr>
          <w:sz w:val="28"/>
          <w:szCs w:val="28"/>
        </w:rPr>
        <w:tab/>
        <w:t>знания</w:t>
      </w:r>
      <w:r>
        <w:rPr>
          <w:sz w:val="28"/>
          <w:szCs w:val="28"/>
        </w:rPr>
        <w:tab/>
        <w:t>правил</w:t>
      </w:r>
      <w:r>
        <w:rPr>
          <w:sz w:val="28"/>
          <w:szCs w:val="28"/>
        </w:rPr>
        <w:tab/>
        <w:t>дорожного</w:t>
      </w:r>
      <w:r>
        <w:rPr>
          <w:sz w:val="28"/>
          <w:szCs w:val="28"/>
        </w:rPr>
        <w:tab/>
        <w:t>движения.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бятаотгадывализагадки,ребусы,отвечалинавопросы.Врезультатепроведеннойработы,детиполучилистойкиезнанияоправилахдорожногодвижения,познакомилисьсуказательнымиизапрещающимидорожнымизнаками.Вклассеоформлен</w:t>
      </w:r>
      <w:r>
        <w:rPr>
          <w:sz w:val="28"/>
          <w:szCs w:val="28"/>
        </w:rPr>
        <w:tab/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lastRenderedPageBreak/>
        <w:t>у</w:t>
      </w:r>
      <w:r>
        <w:rPr>
          <w:sz w:val="28"/>
          <w:szCs w:val="28"/>
        </w:rPr>
        <w:t>голок«Дорожноедвижение».</w:t>
      </w:r>
      <w:r>
        <w:rPr>
          <w:sz w:val="28"/>
        </w:rPr>
        <w:t>ориентированнаяназнаниеучащимисяправилдорожногодвижения. В ходе мероприятия учащимся было предложено отгадать загадкипродорожныезнаки,ответитьнавопросызанимательнойвикторины,побывать</w:t>
      </w:r>
      <w:r>
        <w:rPr>
          <w:color w:val="252525"/>
          <w:sz w:val="28"/>
        </w:rPr>
        <w:t>вроливодителяипешехода,принятьучастиевблиц-опросеиразгадатьсканворд.Такимобразом,учащиесязакрепиливсвоейпамятидорожные знаки, вспомнили, где и какие знаки расположены в нашем поселке.Ребятаотлично справилисьсо всемизаданиями.</w:t>
      </w:r>
    </w:p>
    <w:p w14:paraId="6FA6765F" w14:textId="77777777" w:rsidR="00477FCC" w:rsidRDefault="006B1F61">
      <w:pPr>
        <w:tabs>
          <w:tab w:val="left" w:pos="11000"/>
          <w:tab w:val="left" w:pos="11220"/>
        </w:tabs>
        <w:ind w:leftChars="700" w:left="1540" w:right="851"/>
      </w:pPr>
      <w:r>
        <w:t>Выводы:Анализработыпопредупреждениюдетскогодорожно-транспортноготравматизмапоказывает,чтовшколеведетсязначительнаяработапопропагандеправилдорожногодвиженияипредупреждениюдетскогодорожно-транспортноготравматизма.ЗапрошедшийгодврезультатепроводимыхмероприятийпопрофилактикеДТПобучающиесяшколынебылиучастникамидорожно–транспортныхпроисшествий,чтоговорит о том, что проводимая работа дает положительный результат. Цели,поставленные вначалеучебного года,былидостигнуты.</w:t>
      </w:r>
      <w:r>
        <w:rPr>
          <w:sz w:val="28"/>
        </w:rPr>
        <w:t>Нормативно-правовоеобеспечениеобразовательногопроцессав202</w:t>
      </w:r>
      <w:r>
        <w:rPr>
          <w:sz w:val="28"/>
          <w:lang w:val="kk-KZ"/>
        </w:rPr>
        <w:t>3</w:t>
      </w:r>
      <w:r>
        <w:rPr>
          <w:sz w:val="28"/>
        </w:rPr>
        <w:t>-</w:t>
      </w:r>
      <w:r>
        <w:rPr>
          <w:sz w:val="28"/>
          <w:szCs w:val="28"/>
        </w:rPr>
        <w:t>202</w:t>
      </w:r>
      <w:r>
        <w:rPr>
          <w:sz w:val="28"/>
          <w:szCs w:val="28"/>
          <w:lang w:val="kk-KZ"/>
        </w:rPr>
        <w:t>4</w:t>
      </w:r>
      <w:r>
        <w:rPr>
          <w:sz w:val="28"/>
          <w:szCs w:val="28"/>
        </w:rPr>
        <w:t>учебномгоду:</w:t>
      </w:r>
    </w:p>
    <w:p w14:paraId="60181924" w14:textId="77777777" w:rsidR="00477FCC" w:rsidRDefault="006B1F61">
      <w:pPr>
        <w:pStyle w:val="a5"/>
        <w:tabs>
          <w:tab w:val="left" w:pos="11000"/>
          <w:tab w:val="left" w:pos="11220"/>
        </w:tabs>
        <w:ind w:leftChars="700" w:rightChars="404" w:right="889"/>
        <w:jc w:val="both"/>
        <w:rPr>
          <w:rStyle w:val="0pt1"/>
          <w:color w:val="000000" w:themeColor="text1"/>
          <w:szCs w:val="28"/>
        </w:rPr>
      </w:pPr>
      <w:r>
        <w:rPr>
          <w:rStyle w:val="a6"/>
          <w:color w:val="000000" w:themeColor="text1"/>
        </w:rPr>
        <w:t>1. Конституция Республики Казахстан (принята на республиканском референдуме 30 августа 1995 г., с изменениями и дополнениями от</w:t>
      </w:r>
      <w:r>
        <w:rPr>
          <w:rStyle w:val="s3"/>
          <w:color w:val="000000" w:themeColor="text1"/>
        </w:rPr>
        <w:t>01.01.2023 г.)</w:t>
      </w:r>
    </w:p>
    <w:p w14:paraId="17895305" w14:textId="77777777" w:rsidR="00477FCC" w:rsidRDefault="006B1F61">
      <w:pPr>
        <w:pStyle w:val="a5"/>
        <w:tabs>
          <w:tab w:val="left" w:pos="11000"/>
          <w:tab w:val="left" w:pos="11220"/>
        </w:tabs>
        <w:ind w:leftChars="700" w:rightChars="404" w:right="889"/>
        <w:jc w:val="both"/>
        <w:rPr>
          <w:rStyle w:val="a6"/>
          <w:color w:val="000000" w:themeColor="text1"/>
        </w:rPr>
      </w:pPr>
      <w:r>
        <w:rPr>
          <w:rStyle w:val="a6"/>
          <w:color w:val="000000" w:themeColor="text1"/>
        </w:rPr>
        <w:t>2. Закон Республики Казахстан от 27 июля 2007 года № 319-III «Об образовании» (с изменениями и дополнениями по состоянию на 10.07.2023г.)</w:t>
      </w:r>
    </w:p>
    <w:p w14:paraId="0A42B199" w14:textId="77777777" w:rsidR="00477FCC" w:rsidRDefault="006B1F61">
      <w:pPr>
        <w:pStyle w:val="a5"/>
        <w:tabs>
          <w:tab w:val="left" w:pos="11000"/>
          <w:tab w:val="left" w:pos="11220"/>
        </w:tabs>
        <w:ind w:leftChars="700" w:rightChars="404" w:right="889"/>
        <w:jc w:val="both"/>
        <w:rPr>
          <w:color w:val="000000" w:themeColor="text1"/>
        </w:rPr>
      </w:pPr>
      <w:r>
        <w:rPr>
          <w:rStyle w:val="a6"/>
          <w:rFonts w:eastAsiaTheme="minorHAnsi"/>
          <w:color w:val="000000" w:themeColor="text1"/>
        </w:rPr>
        <w:t xml:space="preserve">3. </w:t>
      </w:r>
      <w:r>
        <w:rPr>
          <w:color w:val="000000" w:themeColor="text1"/>
        </w:rPr>
        <w:t>Закон Республики Казахстан от 11 июля 2002 года № 343-II «О социальной и медико-педагогической коррекционной поддержке детей с ограниченными возможностями» (с изменениями и дополнениями по состоянию на 01.07.2023 г.)</w:t>
      </w:r>
    </w:p>
    <w:p w14:paraId="3BA3F8B3" w14:textId="77777777" w:rsidR="00477FCC" w:rsidRDefault="006B1F61">
      <w:pPr>
        <w:pStyle w:val="a5"/>
        <w:tabs>
          <w:tab w:val="left" w:pos="11000"/>
          <w:tab w:val="left" w:pos="11220"/>
        </w:tabs>
        <w:ind w:leftChars="700" w:rightChars="404" w:right="889"/>
        <w:jc w:val="both"/>
        <w:rPr>
          <w:color w:val="000000" w:themeColor="text1"/>
        </w:rPr>
      </w:pPr>
      <w:r>
        <w:rPr>
          <w:color w:val="000000" w:themeColor="text1"/>
        </w:rPr>
        <w:t>4. Постановление Правительства Республики Казахстан от 28 марта 2023 года № 249. Об утверждении Концепции развития дошкольного, среднего, технического и профессионального образования Республики Казахстан на 2023 – 2029 годы.</w:t>
      </w:r>
    </w:p>
    <w:p w14:paraId="1C88B4C2" w14:textId="77777777" w:rsidR="00477FCC" w:rsidRDefault="006B1F61">
      <w:pPr>
        <w:pStyle w:val="a5"/>
        <w:tabs>
          <w:tab w:val="left" w:pos="11000"/>
          <w:tab w:val="left" w:pos="11220"/>
        </w:tabs>
        <w:ind w:leftChars="700" w:rightChars="404" w:right="889"/>
        <w:jc w:val="both"/>
        <w:rPr>
          <w:color w:val="000000" w:themeColor="text1"/>
        </w:rPr>
      </w:pPr>
      <w:r>
        <w:rPr>
          <w:color w:val="000000" w:themeColor="text1"/>
        </w:rPr>
        <w:t>5. Приказ Министра просвещения Республики Казахстан от 3 августа 2022 года № 348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образования» (с изменениями и дополнениями по состоянию на 06.06.2023г.)</w:t>
      </w:r>
    </w:p>
    <w:p w14:paraId="438B4620" w14:textId="77777777" w:rsidR="00477FCC" w:rsidRDefault="006B1F61">
      <w:pPr>
        <w:pStyle w:val="a5"/>
        <w:tabs>
          <w:tab w:val="left" w:pos="11000"/>
          <w:tab w:val="left" w:pos="11220"/>
        </w:tabs>
        <w:ind w:leftChars="700" w:rightChars="404" w:right="889"/>
        <w:jc w:val="both"/>
        <w:rPr>
          <w:rStyle w:val="a6"/>
          <w:color w:val="000000" w:themeColor="text1"/>
        </w:rPr>
      </w:pPr>
      <w:r>
        <w:rPr>
          <w:color w:val="000000" w:themeColor="text1"/>
        </w:rPr>
        <w:t xml:space="preserve">6. </w:t>
      </w:r>
      <w:r>
        <w:rPr>
          <w:rStyle w:val="a6"/>
          <w:color w:val="000000" w:themeColor="text1"/>
        </w:rPr>
        <w:t>Приказ Министра образования и науки Республики Казахстан от 8 ноября 2012 года № 500 «Об утверждении типовых учебных планов начального, основного среднего, общего среднего образования Республики Казахстан» (с изменениями и дополнениями по состоянию на 03.07.2023 г.)</w:t>
      </w:r>
    </w:p>
    <w:p w14:paraId="510E16AF" w14:textId="77777777" w:rsidR="00477FCC" w:rsidRDefault="006B1F61">
      <w:pPr>
        <w:pStyle w:val="a5"/>
        <w:tabs>
          <w:tab w:val="left" w:pos="11000"/>
          <w:tab w:val="left" w:pos="11220"/>
        </w:tabs>
        <w:ind w:leftChars="700" w:rightChars="404" w:right="889"/>
        <w:jc w:val="both"/>
        <w:rPr>
          <w:rStyle w:val="a6"/>
          <w:color w:val="000000" w:themeColor="text1"/>
        </w:rPr>
      </w:pPr>
      <w:r>
        <w:rPr>
          <w:rStyle w:val="a6"/>
          <w:color w:val="000000" w:themeColor="text1"/>
        </w:rPr>
        <w:t xml:space="preserve">7. Приказ Министра образования и науки Республики Казахстан от 3 апреля 2013 года № 115 «Об утверждении типовых учебных программ по общеобразовательным предметам, курсам по выбору и </w:t>
      </w:r>
      <w:r>
        <w:rPr>
          <w:rStyle w:val="a6"/>
          <w:color w:val="000000" w:themeColor="text1"/>
        </w:rPr>
        <w:lastRenderedPageBreak/>
        <w:t xml:space="preserve">факультативам для общеобразовательных организаций» </w:t>
      </w:r>
      <w:r>
        <w:rPr>
          <w:color w:val="000000" w:themeColor="text1"/>
        </w:rPr>
        <w:t>(с изменениями и дополнениями по</w:t>
      </w:r>
      <w:r>
        <w:rPr>
          <w:rStyle w:val="a6"/>
          <w:color w:val="000000" w:themeColor="text1"/>
        </w:rPr>
        <w:t xml:space="preserve"> состоянию на 16.09.2022г.).</w:t>
      </w:r>
    </w:p>
    <w:p w14:paraId="24892858" w14:textId="77777777" w:rsidR="00477FCC" w:rsidRDefault="006B1F61">
      <w:pPr>
        <w:pStyle w:val="a5"/>
        <w:tabs>
          <w:tab w:val="left" w:pos="11000"/>
          <w:tab w:val="left" w:pos="11220"/>
        </w:tabs>
        <w:ind w:leftChars="700" w:rightChars="404" w:right="889"/>
        <w:jc w:val="both"/>
        <w:rPr>
          <w:rStyle w:val="a6"/>
          <w:color w:val="000000" w:themeColor="text1"/>
        </w:rPr>
      </w:pPr>
      <w:r>
        <w:rPr>
          <w:rStyle w:val="a6"/>
          <w:color w:val="000000" w:themeColor="text1"/>
        </w:rPr>
        <w:t xml:space="preserve">8. Приказ Министра просвещения Республики Казахстан от 31 августа 2022 года № 385. «Об утверждении Типовых правил деятельности организаций дошкольного, начального, основного среднего, общего среднего, технического и профессионального, послесреднего образования, специализированных, специальных, организациях образования для детей-сирот и детей, оставшихся без попечения родителей, организациях дополнительного образования для детей и взрослых» (с изменениями и дополнениями </w:t>
      </w:r>
      <w:r>
        <w:rPr>
          <w:color w:val="000000" w:themeColor="text1"/>
        </w:rPr>
        <w:t>от 22.12.2022г.)</w:t>
      </w:r>
    </w:p>
    <w:p w14:paraId="3CDD799B" w14:textId="77777777" w:rsidR="00477FCC" w:rsidRDefault="006B1F61">
      <w:pPr>
        <w:pStyle w:val="a5"/>
        <w:tabs>
          <w:tab w:val="left" w:pos="11000"/>
          <w:tab w:val="left" w:pos="11220"/>
        </w:tabs>
        <w:ind w:leftChars="700" w:rightChars="404" w:right="889"/>
        <w:jc w:val="both"/>
        <w:rPr>
          <w:color w:val="000000" w:themeColor="text1"/>
        </w:rPr>
      </w:pPr>
      <w:r>
        <w:rPr>
          <w:rStyle w:val="a6"/>
          <w:color w:val="000000" w:themeColor="text1"/>
        </w:rPr>
        <w:t xml:space="preserve">9. </w:t>
      </w:r>
      <w:r>
        <w:rPr>
          <w:color w:val="000000" w:themeColor="text1"/>
        </w:rPr>
        <w:t xml:space="preserve">Приказ Министра здравоохранения Республики Казахстан от 5 августа 2021 года № ҚР ДСМ-76 «Об утверждении Санитарных правил «Санитарно-эпидемиологические требования к объектам образования» </w:t>
      </w:r>
      <w:r>
        <w:rPr>
          <w:rStyle w:val="a6"/>
          <w:color w:val="000000" w:themeColor="text1"/>
        </w:rPr>
        <w:t xml:space="preserve">(с изменениями и дополнениями от </w:t>
      </w:r>
      <w:r>
        <w:rPr>
          <w:color w:val="000000" w:themeColor="text1"/>
        </w:rPr>
        <w:t>05.04.2023г.)</w:t>
      </w:r>
    </w:p>
    <w:p w14:paraId="178F0DA5" w14:textId="77777777" w:rsidR="00477FCC" w:rsidRDefault="006B1F61">
      <w:pPr>
        <w:pStyle w:val="a5"/>
        <w:spacing w:before="67"/>
        <w:ind w:leftChars="700" w:right="853"/>
        <w:jc w:val="both"/>
        <w:sectPr w:rsidR="00477FCC">
          <w:pgSz w:w="11910" w:h="16840"/>
          <w:pgMar w:top="1040" w:right="890" w:bottom="1180" w:left="20" w:header="0" w:footer="918" w:gutter="0"/>
          <w:cols w:space="720"/>
        </w:sectPr>
      </w:pPr>
      <w:r>
        <w:rPr>
          <w:color w:val="000000" w:themeColor="text1"/>
        </w:rPr>
        <w:t>10. Приказ Министра образования и науки Республики Казахстан от 12</w:t>
      </w:r>
    </w:p>
    <w:p w14:paraId="660B40B7" w14:textId="77777777" w:rsidR="00477FCC" w:rsidRDefault="006B1F61">
      <w:pPr>
        <w:pStyle w:val="a5"/>
        <w:tabs>
          <w:tab w:val="left" w:pos="11000"/>
          <w:tab w:val="left" w:pos="11220"/>
        </w:tabs>
        <w:ind w:leftChars="700" w:rightChars="404" w:right="88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января 2022 года № 6 «Об утверждении Правил психолого-педагогического сопровождения в организациях образования»</w:t>
      </w:r>
    </w:p>
    <w:p w14:paraId="58BE9B26" w14:textId="77777777" w:rsidR="00477FCC" w:rsidRDefault="006B1F61">
      <w:pPr>
        <w:pStyle w:val="a5"/>
        <w:tabs>
          <w:tab w:val="left" w:pos="11000"/>
          <w:tab w:val="left" w:pos="11220"/>
        </w:tabs>
        <w:ind w:leftChars="700" w:rightChars="404" w:right="889"/>
        <w:jc w:val="both"/>
        <w:rPr>
          <w:color w:val="000000" w:themeColor="text1"/>
        </w:rPr>
      </w:pPr>
      <w:r>
        <w:rPr>
          <w:color w:val="000000" w:themeColor="text1"/>
        </w:rPr>
        <w:t xml:space="preserve">11. Инструктивно-методическое письмо «Об особенностях учебно-воспитательного процесса в организациях среднего образования Республики Казахстан в 2023-2024 учебном году». – </w:t>
      </w:r>
      <w:r>
        <w:rPr>
          <w:color w:val="000000" w:themeColor="text1"/>
          <w:lang w:val="kk-KZ"/>
        </w:rPr>
        <w:t>Астана</w:t>
      </w:r>
      <w:r>
        <w:rPr>
          <w:color w:val="000000" w:themeColor="text1"/>
        </w:rPr>
        <w:t>: НАО имени И. Алтынсарина, 2023. – 320 с.</w:t>
      </w:r>
    </w:p>
    <w:p w14:paraId="2352E583" w14:textId="77777777" w:rsidR="00477FCC" w:rsidRDefault="00477FCC">
      <w:pPr>
        <w:pStyle w:val="a5"/>
        <w:tabs>
          <w:tab w:val="left" w:pos="11000"/>
          <w:tab w:val="left" w:pos="11220"/>
        </w:tabs>
        <w:ind w:leftChars="700" w:rightChars="404" w:right="889"/>
        <w:jc w:val="both"/>
      </w:pPr>
    </w:p>
    <w:p w14:paraId="3E3B8ADD" w14:textId="77777777" w:rsidR="00477FCC" w:rsidRDefault="006B1F61">
      <w:pPr>
        <w:pStyle w:val="a5"/>
        <w:tabs>
          <w:tab w:val="left" w:pos="11000"/>
          <w:tab w:val="left" w:pos="11220"/>
        </w:tabs>
        <w:ind w:leftChars="700" w:rightChars="404" w:right="889"/>
        <w:jc w:val="both"/>
      </w:pPr>
      <w:r>
        <w:t>Нормативно-правовое обеспечение образовательного процесса в 2023-2024 учебномгоду:</w:t>
      </w:r>
    </w:p>
    <w:p w14:paraId="0D4B0393" w14:textId="77777777" w:rsidR="00477FCC" w:rsidRDefault="006B1F61">
      <w:pPr>
        <w:pStyle w:val="a5"/>
        <w:tabs>
          <w:tab w:val="left" w:pos="11000"/>
          <w:tab w:val="left" w:pos="11220"/>
        </w:tabs>
        <w:ind w:leftChars="700" w:rightChars="404" w:right="889"/>
        <w:jc w:val="both"/>
      </w:pPr>
      <w:r>
        <w:t>«Обутверждениигосударственныхобщеобязательныхстандартовдошкольноговоспитанияиобучения,начального,основногосреднегоиобщегосреднего,техническогоипрофессионального,послесреднегообразования»(приказМинистрапросвещенияРКот 03.08.2022 г. № 348, сизменениямиот23.09.2022№406)</w:t>
      </w:r>
    </w:p>
    <w:p w14:paraId="11D4D63A" w14:textId="77777777" w:rsidR="00477FCC" w:rsidRDefault="006B1F61">
      <w:pPr>
        <w:pStyle w:val="a5"/>
        <w:tabs>
          <w:tab w:val="left" w:pos="11000"/>
          <w:tab w:val="left" w:pos="11220"/>
        </w:tabs>
        <w:spacing w:line="242" w:lineRule="auto"/>
        <w:ind w:leftChars="700" w:rightChars="404" w:right="889"/>
        <w:jc w:val="both"/>
      </w:pPr>
      <w:r>
        <w:t>«Обутверждениитиповыхучебныхплановначального,основногосреднего,общегосреднегообразованияРеспубликиКазахстан»(приказМОН</w:t>
      </w:r>
    </w:p>
    <w:p w14:paraId="2D2B2EE9" w14:textId="77777777" w:rsidR="00477FCC" w:rsidRDefault="006B1F61">
      <w:pPr>
        <w:pStyle w:val="a5"/>
        <w:tabs>
          <w:tab w:val="left" w:pos="11000"/>
          <w:tab w:val="left" w:pos="11220"/>
        </w:tabs>
        <w:spacing w:before="67" w:line="322" w:lineRule="exact"/>
        <w:ind w:leftChars="700" w:rightChars="404" w:right="889"/>
        <w:jc w:val="both"/>
      </w:pPr>
      <w:r>
        <w:rPr>
          <w:w w:val="95"/>
        </w:rPr>
        <w:t>РКот08.11.2012г.№500,сизменениямиот</w:t>
      </w:r>
      <w:r>
        <w:rPr>
          <w:w w:val="95"/>
          <w:lang w:val="kk-KZ"/>
        </w:rPr>
        <w:t>26</w:t>
      </w:r>
      <w:r>
        <w:rPr>
          <w:w w:val="95"/>
        </w:rPr>
        <w:t>.</w:t>
      </w:r>
      <w:r>
        <w:rPr>
          <w:w w:val="95"/>
          <w:lang w:val="kk-KZ"/>
        </w:rPr>
        <w:t>10</w:t>
      </w:r>
      <w:r>
        <w:rPr>
          <w:w w:val="95"/>
        </w:rPr>
        <w:t>.202</w:t>
      </w:r>
      <w:r>
        <w:rPr>
          <w:w w:val="95"/>
          <w:lang w:val="kk-KZ"/>
        </w:rPr>
        <w:t>3</w:t>
      </w:r>
      <w:r>
        <w:rPr>
          <w:w w:val="95"/>
        </w:rPr>
        <w:t>г.№3</w:t>
      </w:r>
      <w:r>
        <w:rPr>
          <w:w w:val="95"/>
          <w:lang w:val="kk-KZ"/>
        </w:rPr>
        <w:t>23.</w:t>
      </w:r>
      <w:r>
        <w:t>)</w:t>
      </w:r>
    </w:p>
    <w:p w14:paraId="6CB37131" w14:textId="77777777" w:rsidR="00477FCC" w:rsidRDefault="006B1F61">
      <w:pPr>
        <w:tabs>
          <w:tab w:val="left" w:pos="910"/>
          <w:tab w:val="left" w:pos="11000"/>
          <w:tab w:val="left" w:pos="11220"/>
        </w:tabs>
        <w:ind w:leftChars="700" w:left="1540" w:rightChars="404" w:right="889"/>
        <w:jc w:val="both"/>
        <w:rPr>
          <w:color w:val="000000"/>
          <w:sz w:val="27"/>
          <w:szCs w:val="27"/>
          <w:lang w:val="kk-KZ" w:eastAsia="ru-RU"/>
        </w:rPr>
      </w:pPr>
      <w:r>
        <w:rPr>
          <w:color w:val="000000"/>
          <w:sz w:val="27"/>
          <w:szCs w:val="27"/>
          <w:lang w:val="kk-KZ" w:eastAsia="ru-RU"/>
        </w:rPr>
        <w:t>Рабочий учебный план представлен следующими видами:</w:t>
      </w:r>
    </w:p>
    <w:p w14:paraId="3B0A48C1" w14:textId="77777777" w:rsidR="00477FCC" w:rsidRDefault="006B1F61">
      <w:pPr>
        <w:pStyle w:val="aa"/>
        <w:tabs>
          <w:tab w:val="left" w:pos="910"/>
          <w:tab w:val="left" w:pos="11000"/>
          <w:tab w:val="left" w:pos="11220"/>
        </w:tabs>
        <w:ind w:leftChars="700" w:left="1540" w:rightChars="404" w:right="889" w:firstLine="0"/>
        <w:jc w:val="both"/>
        <w:rPr>
          <w:color w:val="000000"/>
          <w:sz w:val="27"/>
          <w:szCs w:val="27"/>
          <w:lang w:val="kk-KZ" w:eastAsia="ru-RU"/>
        </w:rPr>
      </w:pPr>
      <w:r>
        <w:rPr>
          <w:color w:val="000000"/>
          <w:sz w:val="27"/>
          <w:szCs w:val="27"/>
          <w:lang w:val="kk-KZ" w:eastAsia="ru-RU"/>
        </w:rPr>
        <w:t>1.Рабочий учебный план начального образования для слабослышащих, позднооглохших учащихся с казахским языком обучения (Приказ № 264 от 18.08. 2023 г., приложение 4, глава 2);</w:t>
      </w:r>
    </w:p>
    <w:p w14:paraId="1495F9F2" w14:textId="77777777" w:rsidR="00477FCC" w:rsidRDefault="006B1F61">
      <w:pPr>
        <w:pStyle w:val="aa"/>
        <w:tabs>
          <w:tab w:val="left" w:pos="910"/>
          <w:tab w:val="left" w:pos="11000"/>
          <w:tab w:val="left" w:pos="11220"/>
        </w:tabs>
        <w:ind w:leftChars="700" w:left="1540" w:rightChars="404" w:right="889" w:firstLine="0"/>
        <w:jc w:val="both"/>
        <w:rPr>
          <w:color w:val="000000"/>
          <w:sz w:val="27"/>
          <w:szCs w:val="27"/>
          <w:lang w:val="kk-KZ" w:eastAsia="ru-RU"/>
        </w:rPr>
      </w:pPr>
      <w:r>
        <w:rPr>
          <w:color w:val="000000"/>
          <w:sz w:val="27"/>
          <w:szCs w:val="27"/>
          <w:lang w:val="kk-KZ" w:eastAsia="ru-RU"/>
        </w:rPr>
        <w:t>2.Рабочий учебный план начального образования для учащихся с умеренными нарушениями интеллекта с казахским языком обучения (Приказ № 264 от 18.08. 2023 г.,приложение 4, глава 8);</w:t>
      </w:r>
    </w:p>
    <w:p w14:paraId="58A2669F" w14:textId="77777777" w:rsidR="00477FCC" w:rsidRDefault="006B1F61">
      <w:pPr>
        <w:tabs>
          <w:tab w:val="left" w:pos="910"/>
          <w:tab w:val="left" w:pos="11000"/>
          <w:tab w:val="left" w:pos="11220"/>
        </w:tabs>
        <w:ind w:leftChars="700" w:left="1540" w:rightChars="404" w:right="889"/>
        <w:jc w:val="both"/>
        <w:rPr>
          <w:color w:val="000000"/>
          <w:sz w:val="27"/>
          <w:szCs w:val="27"/>
          <w:lang w:val="kk-KZ" w:eastAsia="ru-RU"/>
        </w:rPr>
      </w:pPr>
      <w:r>
        <w:rPr>
          <w:color w:val="000000"/>
          <w:sz w:val="27"/>
          <w:szCs w:val="27"/>
          <w:lang w:val="kk-KZ" w:eastAsia="ru-RU"/>
        </w:rPr>
        <w:t>3.Рабочийучебный план начального образования для слабослышащих, позднооглохших учащихся с русским языком обучения (Приказ № 264 от 18.08. 2023 г., приложение 5, глава 2);</w:t>
      </w:r>
    </w:p>
    <w:p w14:paraId="6947B3F5" w14:textId="77777777" w:rsidR="00477FCC" w:rsidRDefault="006B1F61">
      <w:pPr>
        <w:tabs>
          <w:tab w:val="left" w:pos="910"/>
          <w:tab w:val="left" w:pos="11000"/>
          <w:tab w:val="left" w:pos="11220"/>
        </w:tabs>
        <w:ind w:leftChars="700" w:left="1540" w:rightChars="404" w:right="889"/>
        <w:jc w:val="both"/>
        <w:rPr>
          <w:color w:val="000000"/>
          <w:sz w:val="27"/>
          <w:szCs w:val="27"/>
          <w:lang w:val="kk-KZ" w:eastAsia="ru-RU"/>
        </w:rPr>
      </w:pPr>
      <w:r>
        <w:rPr>
          <w:color w:val="000000"/>
          <w:sz w:val="27"/>
          <w:szCs w:val="27"/>
          <w:lang w:val="kk-KZ" w:eastAsia="ru-RU"/>
        </w:rPr>
        <w:t>4.Рабочий учебный план начального образования для учащихся с легкими нарушениями интеллекта с русским языком обучения (Приказ № 264 от 18.08. 2023 г.,приложение 5, глава 7);</w:t>
      </w:r>
    </w:p>
    <w:p w14:paraId="7ECFA1CE" w14:textId="77777777" w:rsidR="00477FCC" w:rsidRDefault="006B1F61">
      <w:pPr>
        <w:tabs>
          <w:tab w:val="left" w:pos="910"/>
          <w:tab w:val="left" w:pos="11000"/>
          <w:tab w:val="left" w:pos="11220"/>
        </w:tabs>
        <w:ind w:leftChars="700" w:left="1540" w:rightChars="404" w:right="889"/>
        <w:jc w:val="both"/>
        <w:rPr>
          <w:color w:val="000000"/>
          <w:sz w:val="27"/>
          <w:szCs w:val="27"/>
          <w:lang w:val="kk-KZ" w:eastAsia="ru-RU"/>
        </w:rPr>
      </w:pPr>
      <w:r>
        <w:rPr>
          <w:color w:val="000000"/>
          <w:sz w:val="27"/>
          <w:szCs w:val="27"/>
          <w:lang w:val="kk-KZ" w:eastAsia="ru-RU"/>
        </w:rPr>
        <w:t>5.Рабочий учебный план начального образования для учащихся с умеренными нарушениями интеллекта с русским языком обучения (Приказ № 264 от 18.08. 2023 г.,приложение 5, глава 8);</w:t>
      </w:r>
    </w:p>
    <w:p w14:paraId="7E7F59F0" w14:textId="77777777" w:rsidR="00477FCC" w:rsidRDefault="006B1F61">
      <w:pPr>
        <w:tabs>
          <w:tab w:val="left" w:pos="910"/>
          <w:tab w:val="left" w:pos="11000"/>
          <w:tab w:val="left" w:pos="11220"/>
        </w:tabs>
        <w:ind w:leftChars="700" w:left="1540" w:rightChars="404" w:right="889"/>
        <w:jc w:val="both"/>
        <w:rPr>
          <w:color w:val="000000"/>
          <w:sz w:val="27"/>
          <w:szCs w:val="27"/>
          <w:lang w:val="kk-KZ" w:eastAsia="ru-RU"/>
        </w:rPr>
      </w:pPr>
      <w:r>
        <w:rPr>
          <w:color w:val="000000"/>
          <w:sz w:val="27"/>
          <w:szCs w:val="27"/>
          <w:lang w:val="kk-KZ" w:eastAsia="ru-RU"/>
        </w:rPr>
        <w:t>6.Рабочий учебный план основного среднего образования для индивидуального бесплатного обучения на дому с казахским языком обучения (по специальным учебным программам)(Приказ № 412 от 30.08. 2022 г., приложение 5, глава 9);</w:t>
      </w:r>
    </w:p>
    <w:p w14:paraId="76AA40FF" w14:textId="77777777" w:rsidR="00477FCC" w:rsidRDefault="006B1F61">
      <w:pPr>
        <w:tabs>
          <w:tab w:val="left" w:pos="910"/>
          <w:tab w:val="left" w:pos="11000"/>
          <w:tab w:val="left" w:pos="11220"/>
        </w:tabs>
        <w:ind w:leftChars="700" w:left="1540" w:rightChars="404" w:right="889"/>
        <w:jc w:val="both"/>
        <w:rPr>
          <w:color w:val="000000"/>
          <w:sz w:val="27"/>
          <w:szCs w:val="27"/>
          <w:lang w:val="kk-KZ" w:eastAsia="ru-RU"/>
        </w:rPr>
      </w:pPr>
      <w:r>
        <w:rPr>
          <w:color w:val="000000"/>
          <w:sz w:val="27"/>
          <w:szCs w:val="27"/>
          <w:lang w:val="kk-KZ" w:eastAsia="ru-RU"/>
        </w:rPr>
        <w:t>7.Рабочий учебный план основного среднего образования для слабослышащих, позднооглохших учащихся с казахским языком обучения(Приказ № 412 от 30.08. 2022 г., приложение 9, глава 2);</w:t>
      </w:r>
    </w:p>
    <w:p w14:paraId="7C8C7DBB" w14:textId="77777777" w:rsidR="00477FCC" w:rsidRDefault="006B1F61">
      <w:pPr>
        <w:tabs>
          <w:tab w:val="left" w:pos="910"/>
          <w:tab w:val="left" w:pos="11000"/>
          <w:tab w:val="left" w:pos="11220"/>
        </w:tabs>
        <w:ind w:leftChars="700" w:left="1540" w:rightChars="404" w:right="889"/>
        <w:jc w:val="both"/>
        <w:rPr>
          <w:color w:val="000000"/>
          <w:sz w:val="27"/>
          <w:szCs w:val="27"/>
          <w:lang w:val="kk-KZ" w:eastAsia="ru-RU"/>
        </w:rPr>
      </w:pPr>
      <w:r>
        <w:rPr>
          <w:color w:val="000000"/>
          <w:sz w:val="27"/>
          <w:szCs w:val="27"/>
          <w:lang w:val="kk-KZ" w:eastAsia="ru-RU"/>
        </w:rPr>
        <w:t>8.Рабочий учебный план основного среднего образования для слабослышащих, позднооглохших учащихся с русским языком обучения (Приказ № 412 от 30.08. 2022 г., приложение 10, глава 2);</w:t>
      </w:r>
    </w:p>
    <w:p w14:paraId="34C05BF5" w14:textId="77777777" w:rsidR="00477FCC" w:rsidRDefault="006B1F61">
      <w:pPr>
        <w:tabs>
          <w:tab w:val="left" w:pos="910"/>
          <w:tab w:val="left" w:pos="11000"/>
          <w:tab w:val="left" w:pos="11220"/>
        </w:tabs>
        <w:ind w:leftChars="700" w:left="1540" w:rightChars="404" w:right="889"/>
        <w:jc w:val="both"/>
        <w:rPr>
          <w:color w:val="000000"/>
          <w:sz w:val="27"/>
          <w:szCs w:val="27"/>
          <w:lang w:val="kk-KZ" w:eastAsia="ru-RU"/>
        </w:rPr>
      </w:pPr>
      <w:r>
        <w:rPr>
          <w:color w:val="000000"/>
          <w:sz w:val="27"/>
          <w:szCs w:val="27"/>
          <w:lang w:val="kk-KZ" w:eastAsia="ru-RU"/>
        </w:rPr>
        <w:t>9.Рабочий учебный план основного среднего образования для учащихся с легкими нарушениями интеллекта с русским языком обучения (Приказ № 412 от 30.08. 2022 г., слабослышащие, позднооглохшие) (приложение 10, глава 7);</w:t>
      </w:r>
    </w:p>
    <w:p w14:paraId="52948491" w14:textId="77777777" w:rsidR="00477FCC" w:rsidRDefault="006B1F61">
      <w:pPr>
        <w:tabs>
          <w:tab w:val="left" w:pos="910"/>
          <w:tab w:val="left" w:pos="11000"/>
          <w:tab w:val="left" w:pos="11220"/>
        </w:tabs>
        <w:ind w:leftChars="700" w:left="1540" w:rightChars="404" w:right="889"/>
        <w:jc w:val="both"/>
        <w:rPr>
          <w:color w:val="000000"/>
          <w:sz w:val="27"/>
          <w:szCs w:val="27"/>
          <w:lang w:val="kk-KZ" w:eastAsia="ru-RU"/>
        </w:rPr>
      </w:pPr>
      <w:r>
        <w:rPr>
          <w:color w:val="000000"/>
          <w:sz w:val="27"/>
          <w:szCs w:val="27"/>
          <w:lang w:val="kk-KZ" w:eastAsia="ru-RU"/>
        </w:rPr>
        <w:t xml:space="preserve">10.Рабочий учебный план основного среднего образования для индивидуального бесплатного обучения на дому с русским языком обучения (по специальным </w:t>
      </w:r>
      <w:r>
        <w:rPr>
          <w:color w:val="000000"/>
          <w:sz w:val="27"/>
          <w:szCs w:val="27"/>
          <w:lang w:val="kk-KZ" w:eastAsia="ru-RU"/>
        </w:rPr>
        <w:lastRenderedPageBreak/>
        <w:t>учебным программам) (Приказ № 412 от 30.08. 2022 г., приложение 10, глава 9);</w:t>
      </w:r>
    </w:p>
    <w:p w14:paraId="26AEA238" w14:textId="77777777" w:rsidR="00477FCC" w:rsidRDefault="006B1F61">
      <w:pPr>
        <w:tabs>
          <w:tab w:val="left" w:pos="910"/>
          <w:tab w:val="left" w:pos="11000"/>
          <w:tab w:val="left" w:pos="11220"/>
        </w:tabs>
        <w:ind w:leftChars="700" w:left="1540" w:rightChars="404" w:right="889"/>
        <w:jc w:val="both"/>
        <w:rPr>
          <w:color w:val="000000"/>
          <w:sz w:val="27"/>
          <w:szCs w:val="27"/>
          <w:lang w:val="kk-KZ" w:eastAsia="ru-RU"/>
        </w:rPr>
      </w:pPr>
      <w:r>
        <w:rPr>
          <w:color w:val="000000"/>
          <w:sz w:val="27"/>
          <w:szCs w:val="27"/>
          <w:lang w:val="kk-KZ" w:eastAsia="ru-RU"/>
        </w:rPr>
        <w:t>11. Рабочийучебный план основного среднего образования для индивидуального бесплатного обучения на дому учащихся с умеренными нарушениями интеллекта с русским языком обучения (Приказ № 412 от 30.08. 2022 г., приложение 10, глава 11)</w:t>
      </w:r>
    </w:p>
    <w:p w14:paraId="1491F545" w14:textId="77777777" w:rsidR="00477FCC" w:rsidRDefault="006B1F61">
      <w:pPr>
        <w:tabs>
          <w:tab w:val="left" w:pos="910"/>
          <w:tab w:val="left" w:pos="11000"/>
          <w:tab w:val="left" w:pos="11220"/>
        </w:tabs>
        <w:ind w:leftChars="700" w:left="1540" w:rightChars="404" w:right="889"/>
        <w:jc w:val="both"/>
        <w:rPr>
          <w:color w:val="000000"/>
          <w:sz w:val="27"/>
          <w:szCs w:val="27"/>
          <w:lang w:val="kk-KZ" w:eastAsia="ru-RU"/>
        </w:rPr>
      </w:pPr>
      <w:r>
        <w:rPr>
          <w:color w:val="000000"/>
          <w:sz w:val="27"/>
          <w:szCs w:val="27"/>
          <w:lang w:val="kk-KZ" w:eastAsia="ru-RU"/>
        </w:rPr>
        <w:t xml:space="preserve">       На основании Инструктивно - методического письма «Об особенностях учебно-воспитательного процесса в организациях среднего образования Республики Казахстан в 2023-2024 учебном году» обучение в классах для детей с нарушением интеллекта осуществляется по Типовым учебным планам для учашихся с легкими и умеренными нарушениями интеллекта с включением коррекционного компонента  из Типового учебного плана в соответствии с видом школы (нарушение слуха).</w:t>
      </w:r>
    </w:p>
    <w:p w14:paraId="3E7B1103" w14:textId="77777777" w:rsidR="00477FCC" w:rsidRDefault="006B1F61">
      <w:pPr>
        <w:tabs>
          <w:tab w:val="left" w:pos="910"/>
          <w:tab w:val="left" w:pos="11000"/>
          <w:tab w:val="left" w:pos="11220"/>
        </w:tabs>
        <w:ind w:leftChars="700" w:left="1540" w:rightChars="404" w:right="889"/>
        <w:jc w:val="both"/>
        <w:rPr>
          <w:color w:val="000000"/>
          <w:sz w:val="27"/>
          <w:szCs w:val="27"/>
          <w:lang w:val="kk-KZ" w:eastAsia="ru-RU"/>
        </w:rPr>
      </w:pPr>
      <w:r>
        <w:rPr>
          <w:color w:val="000000"/>
          <w:sz w:val="27"/>
          <w:szCs w:val="27"/>
          <w:lang w:val="kk-KZ" w:eastAsia="ru-RU"/>
        </w:rPr>
        <w:t xml:space="preserve">    Образовательный процесс в нулевом классе осуществляется в соответствии с Типовыми учебными планами и программами для обучющихся специальных школ по видам нарушений(нарушение слуха).</w:t>
      </w:r>
    </w:p>
    <w:p w14:paraId="12487BBB" w14:textId="77777777" w:rsidR="00477FCC" w:rsidRDefault="006B1F61">
      <w:pPr>
        <w:tabs>
          <w:tab w:val="left" w:pos="910"/>
          <w:tab w:val="left" w:pos="11000"/>
          <w:tab w:val="left" w:pos="11220"/>
        </w:tabs>
        <w:ind w:leftChars="700" w:left="1540" w:rightChars="404" w:right="889"/>
        <w:jc w:val="both"/>
        <w:rPr>
          <w:color w:val="000000"/>
          <w:sz w:val="27"/>
          <w:szCs w:val="27"/>
          <w:lang w:val="kk-KZ" w:eastAsia="ru-RU"/>
        </w:rPr>
      </w:pPr>
      <w:r>
        <w:rPr>
          <w:color w:val="000000"/>
          <w:sz w:val="27"/>
          <w:szCs w:val="27"/>
          <w:lang w:val="kk-KZ" w:eastAsia="ru-RU"/>
        </w:rPr>
        <w:t xml:space="preserve">    В связи с тем, что в начальной школе математика служит опорным предметом для изучения смежных дисциплин, а в дальнейшем знания и умения, приобретенные при ее изучении, и первоначальное овладение математическим языком станут необходимыми для применения в жизни и фундаментом обучения в старших классах школы, было решено устновить предмет по выбору из образоватльной области по математике – занимательная математика. В свою очередь изучение предмета по выбору в математической области</w:t>
      </w:r>
      <w:r>
        <w:rPr>
          <w:color w:val="000000"/>
          <w:sz w:val="27"/>
          <w:szCs w:val="27"/>
          <w:lang w:eastAsia="ru-RU"/>
        </w:rPr>
        <w:t xml:space="preserve"> «Занимательная математика»</w:t>
      </w:r>
      <w:r>
        <w:rPr>
          <w:color w:val="000000"/>
          <w:sz w:val="27"/>
          <w:szCs w:val="27"/>
          <w:lang w:val="kk-KZ" w:eastAsia="ru-RU"/>
        </w:rPr>
        <w:t>:аправлено на развитие функциональной грамотности;</w:t>
      </w:r>
    </w:p>
    <w:p w14:paraId="01BF6E08" w14:textId="77777777" w:rsidR="00477FCC" w:rsidRDefault="006B1F61">
      <w:pPr>
        <w:pStyle w:val="aa"/>
        <w:numPr>
          <w:ilvl w:val="0"/>
          <w:numId w:val="12"/>
        </w:numPr>
        <w:tabs>
          <w:tab w:val="left" w:pos="910"/>
          <w:tab w:val="left" w:pos="11000"/>
          <w:tab w:val="left" w:pos="11220"/>
        </w:tabs>
        <w:ind w:leftChars="700" w:left="1540" w:rightChars="404" w:right="889" w:firstLine="0"/>
        <w:jc w:val="both"/>
        <w:rPr>
          <w:color w:val="000000"/>
          <w:sz w:val="27"/>
          <w:szCs w:val="27"/>
          <w:lang w:val="kk-KZ" w:eastAsia="ru-RU"/>
        </w:rPr>
      </w:pPr>
      <w:r>
        <w:rPr>
          <w:color w:val="000000"/>
          <w:sz w:val="27"/>
          <w:szCs w:val="27"/>
          <w:lang w:val="kk-KZ" w:eastAsia="ru-RU"/>
        </w:rPr>
        <w:t>позволит совместить на уроке учебный и воспитательный компонент;</w:t>
      </w:r>
    </w:p>
    <w:p w14:paraId="27ECEC1E" w14:textId="77777777" w:rsidR="00477FCC" w:rsidRDefault="006B1F61">
      <w:pPr>
        <w:pStyle w:val="aa"/>
        <w:numPr>
          <w:ilvl w:val="0"/>
          <w:numId w:val="12"/>
        </w:numPr>
        <w:tabs>
          <w:tab w:val="left" w:pos="910"/>
          <w:tab w:val="left" w:pos="11000"/>
          <w:tab w:val="left" w:pos="11220"/>
        </w:tabs>
        <w:ind w:leftChars="700" w:left="1540" w:rightChars="404" w:right="889" w:firstLine="0"/>
        <w:jc w:val="both"/>
        <w:rPr>
          <w:color w:val="000000"/>
          <w:sz w:val="27"/>
          <w:szCs w:val="27"/>
          <w:lang w:val="kk-KZ" w:eastAsia="ru-RU"/>
        </w:rPr>
      </w:pPr>
      <w:r>
        <w:rPr>
          <w:color w:val="000000"/>
          <w:sz w:val="27"/>
          <w:szCs w:val="27"/>
          <w:lang w:val="kk-KZ" w:eastAsia="ru-RU"/>
        </w:rPr>
        <w:t>является частью работы над устранением пробелов в знаниях.</w:t>
      </w:r>
    </w:p>
    <w:p w14:paraId="472B121E" w14:textId="77777777" w:rsidR="00477FCC" w:rsidRDefault="006B1F61">
      <w:pPr>
        <w:tabs>
          <w:tab w:val="left" w:pos="910"/>
          <w:tab w:val="left" w:pos="11000"/>
          <w:tab w:val="left" w:pos="11220"/>
        </w:tabs>
        <w:ind w:leftChars="700" w:left="1540" w:rightChars="404" w:right="889"/>
        <w:jc w:val="both"/>
        <w:rPr>
          <w:color w:val="000000"/>
          <w:sz w:val="27"/>
          <w:szCs w:val="27"/>
          <w:lang w:val="kk-KZ" w:eastAsia="ru-RU"/>
        </w:rPr>
      </w:pPr>
      <w:r>
        <w:rPr>
          <w:sz w:val="27"/>
          <w:szCs w:val="27"/>
          <w:lang w:val="kk-KZ" w:eastAsia="ru-RU"/>
        </w:rPr>
        <w:t xml:space="preserve">Для проведения уроков технологии и трудового обучения с 5 по 10 классы делятся на две группы (группы мальчиков и девочек независимо от наполняемости класса).  Учебный предмет «Элективные курсы» разработан с учётом психофизиологических особенностей детей с нарушениями слуха, самоопределения учащихся в выборе дальнейшей профессиональной деятельности и направлен на изучение </w:t>
      </w:r>
      <w:r>
        <w:rPr>
          <w:color w:val="000000"/>
          <w:sz w:val="27"/>
          <w:szCs w:val="27"/>
          <w:lang w:val="kk-KZ" w:eastAsia="ru-RU"/>
        </w:rPr>
        <w:t xml:space="preserve">декоративно-прикладного искусства, формирования  художественно - технологических знаний, пространственно – образного творческого мышления. </w:t>
      </w:r>
    </w:p>
    <w:p w14:paraId="5A62E3DC" w14:textId="77777777" w:rsidR="00477FCC" w:rsidRDefault="00477FCC">
      <w:pPr>
        <w:tabs>
          <w:tab w:val="left" w:pos="11000"/>
          <w:tab w:val="left" w:pos="11220"/>
        </w:tabs>
        <w:ind w:leftChars="700" w:left="1540" w:rightChars="404" w:right="889"/>
        <w:jc w:val="both"/>
        <w:rPr>
          <w:b/>
          <w:sz w:val="28"/>
          <w:szCs w:val="28"/>
          <w:lang w:val="kk-KZ"/>
        </w:rPr>
      </w:pPr>
    </w:p>
    <w:p w14:paraId="1ECC5C65" w14:textId="77777777" w:rsidR="00477FCC" w:rsidRDefault="006B1F61">
      <w:pPr>
        <w:pStyle w:val="1"/>
        <w:tabs>
          <w:tab w:val="left" w:pos="11000"/>
          <w:tab w:val="left" w:pos="11220"/>
        </w:tabs>
        <w:spacing w:before="260"/>
        <w:ind w:leftChars="700" w:rightChars="404" w:right="889"/>
      </w:pPr>
      <w:r>
        <w:t>Соответствиеисоблюдениемаксимальногообъёманедельнойучебнойнагрузкиучащихся:</w:t>
      </w:r>
    </w:p>
    <w:p w14:paraId="210150A1" w14:textId="77777777" w:rsidR="00477FCC" w:rsidRDefault="00477FCC">
      <w:pPr>
        <w:pStyle w:val="a5"/>
        <w:tabs>
          <w:tab w:val="left" w:pos="11000"/>
          <w:tab w:val="left" w:pos="11220"/>
        </w:tabs>
        <w:spacing w:before="1"/>
        <w:ind w:leftChars="700"/>
        <w:rPr>
          <w:b/>
        </w:rPr>
      </w:pPr>
    </w:p>
    <w:tbl>
      <w:tblPr>
        <w:tblW w:w="9433" w:type="dxa"/>
        <w:tblInd w:w="1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1910"/>
        <w:gridCol w:w="2046"/>
        <w:gridCol w:w="3661"/>
      </w:tblGrid>
      <w:tr w:rsidR="00477FCC" w14:paraId="51703BC2" w14:textId="77777777">
        <w:trPr>
          <w:trHeight w:val="1094"/>
        </w:trPr>
        <w:tc>
          <w:tcPr>
            <w:tcW w:w="1816" w:type="dxa"/>
          </w:tcPr>
          <w:p w14:paraId="4A7F0455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60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910" w:type="dxa"/>
          </w:tcPr>
          <w:p w14:paraId="05D6148A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37" w:lineRule="auto"/>
              <w:ind w:right="17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Инвариантныйкомпонент</w:t>
            </w:r>
          </w:p>
        </w:tc>
        <w:tc>
          <w:tcPr>
            <w:tcW w:w="2046" w:type="dxa"/>
            <w:tcBorders>
              <w:right w:val="single" w:sz="6" w:space="0" w:color="000000"/>
            </w:tcBorders>
          </w:tcPr>
          <w:p w14:paraId="00DE9594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37" w:lineRule="auto"/>
              <w:ind w:right="4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Вариативныйкомпонент</w:t>
            </w:r>
          </w:p>
        </w:tc>
        <w:tc>
          <w:tcPr>
            <w:tcW w:w="3661" w:type="dxa"/>
            <w:tcBorders>
              <w:left w:val="single" w:sz="6" w:space="0" w:color="000000"/>
            </w:tcBorders>
          </w:tcPr>
          <w:p w14:paraId="761CFF04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37" w:lineRule="auto"/>
              <w:ind w:right="409"/>
              <w:jc w:val="both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Коррекционный компонент</w:t>
            </w:r>
          </w:p>
        </w:tc>
      </w:tr>
      <w:tr w:rsidR="00477FCC" w14:paraId="2F96BFDB" w14:textId="77777777">
        <w:trPr>
          <w:trHeight w:val="424"/>
        </w:trPr>
        <w:tc>
          <w:tcPr>
            <w:tcW w:w="1816" w:type="dxa"/>
          </w:tcPr>
          <w:p w14:paraId="59B157DE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60" w:lineRule="exact"/>
              <w:jc w:val="both"/>
              <w:rPr>
                <w:bCs/>
                <w:sz w:val="24"/>
                <w:lang w:val="kk-KZ"/>
              </w:rPr>
            </w:pPr>
            <w:r>
              <w:rPr>
                <w:bCs/>
                <w:sz w:val="24"/>
                <w:lang w:val="kk-KZ"/>
              </w:rPr>
              <w:t>0 ІІ</w:t>
            </w:r>
          </w:p>
        </w:tc>
        <w:tc>
          <w:tcPr>
            <w:tcW w:w="1910" w:type="dxa"/>
          </w:tcPr>
          <w:p w14:paraId="0384CA0D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37" w:lineRule="auto"/>
              <w:ind w:right="171"/>
              <w:jc w:val="both"/>
              <w:rPr>
                <w:bCs/>
                <w:sz w:val="24"/>
                <w:lang w:val="kk-KZ"/>
              </w:rPr>
            </w:pPr>
            <w:r>
              <w:rPr>
                <w:bCs/>
                <w:sz w:val="24"/>
                <w:lang w:val="kk-KZ"/>
              </w:rPr>
              <w:t>18</w:t>
            </w:r>
          </w:p>
        </w:tc>
        <w:tc>
          <w:tcPr>
            <w:tcW w:w="2046" w:type="dxa"/>
            <w:tcBorders>
              <w:right w:val="single" w:sz="6" w:space="0" w:color="000000"/>
            </w:tcBorders>
          </w:tcPr>
          <w:p w14:paraId="18480581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37" w:lineRule="auto"/>
              <w:ind w:right="409"/>
              <w:jc w:val="both"/>
              <w:rPr>
                <w:bCs/>
                <w:sz w:val="24"/>
                <w:lang w:val="kk-KZ"/>
              </w:rPr>
            </w:pPr>
            <w:r>
              <w:rPr>
                <w:bCs/>
                <w:sz w:val="24"/>
                <w:lang w:val="kk-KZ"/>
              </w:rPr>
              <w:t>1</w:t>
            </w:r>
          </w:p>
        </w:tc>
        <w:tc>
          <w:tcPr>
            <w:tcW w:w="3661" w:type="dxa"/>
            <w:tcBorders>
              <w:left w:val="single" w:sz="6" w:space="0" w:color="000000"/>
            </w:tcBorders>
          </w:tcPr>
          <w:p w14:paraId="1E07E2DB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37" w:lineRule="auto"/>
              <w:ind w:right="409"/>
              <w:jc w:val="both"/>
              <w:rPr>
                <w:bCs/>
                <w:sz w:val="24"/>
                <w:lang w:val="kk-KZ"/>
              </w:rPr>
            </w:pPr>
            <w:r>
              <w:rPr>
                <w:bCs/>
                <w:sz w:val="24"/>
                <w:lang w:val="kk-KZ"/>
              </w:rPr>
              <w:t>21</w:t>
            </w:r>
          </w:p>
        </w:tc>
      </w:tr>
      <w:tr w:rsidR="00477FCC" w14:paraId="48AC455C" w14:textId="77777777">
        <w:trPr>
          <w:trHeight w:val="278"/>
        </w:trPr>
        <w:tc>
          <w:tcPr>
            <w:tcW w:w="1816" w:type="dxa"/>
          </w:tcPr>
          <w:p w14:paraId="454AF54C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3" w:lineRule="exact"/>
              <w:ind w:right="252"/>
              <w:jc w:val="both"/>
              <w:rPr>
                <w:sz w:val="24"/>
              </w:rPr>
            </w:pPr>
            <w:r>
              <w:rPr>
                <w:sz w:val="24"/>
              </w:rPr>
              <w:t>1«</w:t>
            </w:r>
            <w:r>
              <w:rPr>
                <w:sz w:val="24"/>
                <w:lang w:val="kk-KZ"/>
              </w:rPr>
              <w:t>Ә</w:t>
            </w:r>
            <w:r>
              <w:rPr>
                <w:sz w:val="24"/>
              </w:rPr>
              <w:t>»</w:t>
            </w:r>
            <w:r>
              <w:rPr>
                <w:sz w:val="24"/>
                <w:lang w:val="kk-KZ"/>
              </w:rPr>
              <w:t>ІІ</w:t>
            </w:r>
            <w:r>
              <w:rPr>
                <w:sz w:val="24"/>
              </w:rPr>
              <w:t>,</w:t>
            </w:r>
          </w:p>
        </w:tc>
        <w:tc>
          <w:tcPr>
            <w:tcW w:w="1910" w:type="dxa"/>
          </w:tcPr>
          <w:p w14:paraId="67B13C0C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3" w:lineRule="exact"/>
              <w:ind w:right="797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19,5</w:t>
            </w:r>
          </w:p>
        </w:tc>
        <w:tc>
          <w:tcPr>
            <w:tcW w:w="2046" w:type="dxa"/>
            <w:tcBorders>
              <w:right w:val="single" w:sz="6" w:space="0" w:color="000000"/>
            </w:tcBorders>
          </w:tcPr>
          <w:p w14:paraId="15599797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3" w:lineRule="exact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3661" w:type="dxa"/>
            <w:tcBorders>
              <w:left w:val="single" w:sz="6" w:space="0" w:color="000000"/>
            </w:tcBorders>
          </w:tcPr>
          <w:p w14:paraId="29193FAB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3" w:lineRule="exact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21</w:t>
            </w:r>
          </w:p>
        </w:tc>
      </w:tr>
      <w:tr w:rsidR="00477FCC" w14:paraId="48925938" w14:textId="77777777">
        <w:trPr>
          <w:trHeight w:val="278"/>
        </w:trPr>
        <w:tc>
          <w:tcPr>
            <w:tcW w:w="1816" w:type="dxa"/>
          </w:tcPr>
          <w:p w14:paraId="13EDA3C8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3" w:lineRule="exact"/>
              <w:ind w:right="252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1ІІ</w:t>
            </w:r>
          </w:p>
        </w:tc>
        <w:tc>
          <w:tcPr>
            <w:tcW w:w="1910" w:type="dxa"/>
          </w:tcPr>
          <w:p w14:paraId="1EB0DC77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3" w:lineRule="exact"/>
              <w:ind w:right="797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20,5</w:t>
            </w:r>
          </w:p>
        </w:tc>
        <w:tc>
          <w:tcPr>
            <w:tcW w:w="2046" w:type="dxa"/>
            <w:tcBorders>
              <w:right w:val="single" w:sz="6" w:space="0" w:color="000000"/>
            </w:tcBorders>
          </w:tcPr>
          <w:p w14:paraId="02068C8A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3" w:lineRule="exact"/>
              <w:jc w:val="both"/>
              <w:rPr>
                <w:w w:val="99"/>
                <w:sz w:val="24"/>
                <w:lang w:val="kk-KZ"/>
              </w:rPr>
            </w:pPr>
            <w:r>
              <w:rPr>
                <w:w w:val="99"/>
                <w:sz w:val="24"/>
                <w:lang w:val="kk-KZ"/>
              </w:rPr>
              <w:t>1</w:t>
            </w:r>
          </w:p>
        </w:tc>
        <w:tc>
          <w:tcPr>
            <w:tcW w:w="3661" w:type="dxa"/>
            <w:tcBorders>
              <w:left w:val="single" w:sz="6" w:space="0" w:color="000000"/>
            </w:tcBorders>
          </w:tcPr>
          <w:p w14:paraId="504A2C4D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3" w:lineRule="exact"/>
              <w:jc w:val="both"/>
              <w:rPr>
                <w:w w:val="99"/>
                <w:sz w:val="24"/>
                <w:lang w:val="kk-KZ"/>
              </w:rPr>
            </w:pPr>
            <w:r>
              <w:rPr>
                <w:w w:val="99"/>
                <w:sz w:val="24"/>
                <w:lang w:val="kk-KZ"/>
              </w:rPr>
              <w:t>21</w:t>
            </w:r>
          </w:p>
        </w:tc>
      </w:tr>
      <w:tr w:rsidR="00477FCC" w14:paraId="0A56AF3C" w14:textId="77777777">
        <w:trPr>
          <w:trHeight w:val="278"/>
        </w:trPr>
        <w:tc>
          <w:tcPr>
            <w:tcW w:w="1816" w:type="dxa"/>
          </w:tcPr>
          <w:p w14:paraId="3175A29F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3" w:lineRule="exact"/>
              <w:ind w:right="252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lastRenderedPageBreak/>
              <w:t>1көм ІІ</w:t>
            </w:r>
          </w:p>
        </w:tc>
        <w:tc>
          <w:tcPr>
            <w:tcW w:w="1910" w:type="dxa"/>
          </w:tcPr>
          <w:p w14:paraId="08EC691C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3" w:lineRule="exact"/>
              <w:ind w:right="797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20</w:t>
            </w:r>
          </w:p>
        </w:tc>
        <w:tc>
          <w:tcPr>
            <w:tcW w:w="2046" w:type="dxa"/>
            <w:tcBorders>
              <w:right w:val="single" w:sz="6" w:space="0" w:color="000000"/>
            </w:tcBorders>
          </w:tcPr>
          <w:p w14:paraId="70890540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3" w:lineRule="exact"/>
              <w:jc w:val="both"/>
              <w:rPr>
                <w:w w:val="99"/>
                <w:sz w:val="24"/>
                <w:lang w:val="kk-KZ"/>
              </w:rPr>
            </w:pPr>
            <w:r>
              <w:rPr>
                <w:w w:val="99"/>
                <w:sz w:val="24"/>
                <w:lang w:val="kk-KZ"/>
              </w:rPr>
              <w:t>-</w:t>
            </w:r>
          </w:p>
        </w:tc>
        <w:tc>
          <w:tcPr>
            <w:tcW w:w="3661" w:type="dxa"/>
            <w:tcBorders>
              <w:left w:val="single" w:sz="6" w:space="0" w:color="000000"/>
            </w:tcBorders>
          </w:tcPr>
          <w:p w14:paraId="539B5D4A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3" w:lineRule="exact"/>
              <w:jc w:val="both"/>
              <w:rPr>
                <w:w w:val="99"/>
                <w:sz w:val="24"/>
                <w:lang w:val="kk-KZ"/>
              </w:rPr>
            </w:pPr>
            <w:r>
              <w:rPr>
                <w:w w:val="99"/>
                <w:sz w:val="24"/>
                <w:lang w:val="kk-KZ"/>
              </w:rPr>
              <w:t>7</w:t>
            </w:r>
          </w:p>
        </w:tc>
      </w:tr>
      <w:tr w:rsidR="00477FCC" w14:paraId="3CDB2A5F" w14:textId="77777777">
        <w:trPr>
          <w:trHeight w:val="283"/>
        </w:trPr>
        <w:tc>
          <w:tcPr>
            <w:tcW w:w="1816" w:type="dxa"/>
          </w:tcPr>
          <w:p w14:paraId="3A8D51FC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8" w:lineRule="exact"/>
              <w:ind w:right="253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2Ә, 2 ІІ</w:t>
            </w:r>
          </w:p>
        </w:tc>
        <w:tc>
          <w:tcPr>
            <w:tcW w:w="1910" w:type="dxa"/>
          </w:tcPr>
          <w:p w14:paraId="5A8F0B6F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8" w:lineRule="exact"/>
              <w:ind w:right="797"/>
              <w:jc w:val="both"/>
              <w:rPr>
                <w:sz w:val="24"/>
                <w:lang w:val="kk-KZ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kk-KZ"/>
              </w:rPr>
              <w:t>3</w:t>
            </w:r>
          </w:p>
        </w:tc>
        <w:tc>
          <w:tcPr>
            <w:tcW w:w="2046" w:type="dxa"/>
            <w:tcBorders>
              <w:right w:val="single" w:sz="6" w:space="0" w:color="000000"/>
            </w:tcBorders>
          </w:tcPr>
          <w:p w14:paraId="3CB687D4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8" w:lineRule="exact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661" w:type="dxa"/>
            <w:tcBorders>
              <w:left w:val="single" w:sz="6" w:space="0" w:color="000000"/>
            </w:tcBorders>
          </w:tcPr>
          <w:p w14:paraId="41859613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8" w:lineRule="exact"/>
              <w:jc w:val="both"/>
              <w:rPr>
                <w:w w:val="99"/>
                <w:sz w:val="24"/>
                <w:lang w:val="kk-KZ"/>
              </w:rPr>
            </w:pPr>
            <w:r>
              <w:rPr>
                <w:w w:val="99"/>
                <w:sz w:val="24"/>
                <w:lang w:val="kk-KZ"/>
              </w:rPr>
              <w:t>21</w:t>
            </w:r>
          </w:p>
        </w:tc>
      </w:tr>
      <w:tr w:rsidR="00477FCC" w14:paraId="014365DC" w14:textId="77777777">
        <w:trPr>
          <w:trHeight w:val="283"/>
        </w:trPr>
        <w:tc>
          <w:tcPr>
            <w:tcW w:w="1816" w:type="dxa"/>
          </w:tcPr>
          <w:p w14:paraId="3EF565B0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8" w:lineRule="exact"/>
              <w:ind w:right="253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2всп</w:t>
            </w:r>
          </w:p>
        </w:tc>
        <w:tc>
          <w:tcPr>
            <w:tcW w:w="1910" w:type="dxa"/>
          </w:tcPr>
          <w:p w14:paraId="674AEF58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8" w:lineRule="exact"/>
              <w:ind w:right="797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21</w:t>
            </w:r>
          </w:p>
        </w:tc>
        <w:tc>
          <w:tcPr>
            <w:tcW w:w="2046" w:type="dxa"/>
            <w:tcBorders>
              <w:right w:val="single" w:sz="6" w:space="0" w:color="000000"/>
            </w:tcBorders>
          </w:tcPr>
          <w:p w14:paraId="40CCFE14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8" w:lineRule="exact"/>
              <w:jc w:val="both"/>
              <w:rPr>
                <w:w w:val="99"/>
                <w:sz w:val="24"/>
                <w:lang w:val="kk-KZ"/>
              </w:rPr>
            </w:pPr>
            <w:r>
              <w:rPr>
                <w:w w:val="99"/>
                <w:sz w:val="24"/>
                <w:lang w:val="kk-KZ"/>
              </w:rPr>
              <w:t>1</w:t>
            </w:r>
          </w:p>
        </w:tc>
        <w:tc>
          <w:tcPr>
            <w:tcW w:w="3661" w:type="dxa"/>
            <w:tcBorders>
              <w:left w:val="single" w:sz="6" w:space="0" w:color="000000"/>
            </w:tcBorders>
          </w:tcPr>
          <w:p w14:paraId="133C0974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8" w:lineRule="exact"/>
              <w:jc w:val="both"/>
              <w:rPr>
                <w:w w:val="99"/>
                <w:sz w:val="24"/>
                <w:lang w:val="kk-KZ"/>
              </w:rPr>
            </w:pPr>
            <w:r>
              <w:rPr>
                <w:w w:val="99"/>
                <w:sz w:val="24"/>
                <w:lang w:val="kk-KZ"/>
              </w:rPr>
              <w:t>7</w:t>
            </w:r>
          </w:p>
        </w:tc>
      </w:tr>
      <w:tr w:rsidR="00477FCC" w14:paraId="3FC92387" w14:textId="77777777">
        <w:trPr>
          <w:trHeight w:val="283"/>
        </w:trPr>
        <w:tc>
          <w:tcPr>
            <w:tcW w:w="1816" w:type="dxa"/>
          </w:tcPr>
          <w:p w14:paraId="11A75DAD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8" w:lineRule="exact"/>
              <w:ind w:left="0" w:right="253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3ІІ А,3ІІБ, 3Ә</w:t>
            </w:r>
          </w:p>
        </w:tc>
        <w:tc>
          <w:tcPr>
            <w:tcW w:w="1910" w:type="dxa"/>
          </w:tcPr>
          <w:p w14:paraId="5CC16487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8" w:lineRule="exact"/>
              <w:ind w:right="797"/>
              <w:jc w:val="both"/>
              <w:rPr>
                <w:sz w:val="24"/>
                <w:lang w:val="kk-KZ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kk-KZ"/>
              </w:rPr>
              <w:t>5</w:t>
            </w:r>
          </w:p>
        </w:tc>
        <w:tc>
          <w:tcPr>
            <w:tcW w:w="2046" w:type="dxa"/>
            <w:tcBorders>
              <w:right w:val="single" w:sz="6" w:space="0" w:color="000000"/>
            </w:tcBorders>
          </w:tcPr>
          <w:p w14:paraId="023A7A9B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8" w:lineRule="exact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661" w:type="dxa"/>
            <w:tcBorders>
              <w:left w:val="single" w:sz="6" w:space="0" w:color="000000"/>
            </w:tcBorders>
          </w:tcPr>
          <w:p w14:paraId="187E4927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8" w:lineRule="exact"/>
              <w:jc w:val="both"/>
              <w:rPr>
                <w:w w:val="99"/>
                <w:sz w:val="24"/>
                <w:lang w:val="kk-KZ"/>
              </w:rPr>
            </w:pPr>
            <w:r>
              <w:rPr>
                <w:w w:val="99"/>
                <w:sz w:val="24"/>
                <w:lang w:val="kk-KZ"/>
              </w:rPr>
              <w:t>19</w:t>
            </w:r>
          </w:p>
        </w:tc>
      </w:tr>
      <w:tr w:rsidR="00477FCC" w14:paraId="7F6BAC76" w14:textId="77777777">
        <w:trPr>
          <w:trHeight w:val="278"/>
        </w:trPr>
        <w:tc>
          <w:tcPr>
            <w:tcW w:w="1816" w:type="dxa"/>
          </w:tcPr>
          <w:p w14:paraId="2264D207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3" w:lineRule="exact"/>
              <w:ind w:right="253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 вспІІ</w:t>
            </w:r>
          </w:p>
        </w:tc>
        <w:tc>
          <w:tcPr>
            <w:tcW w:w="1910" w:type="dxa"/>
          </w:tcPr>
          <w:p w14:paraId="10DA242C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3" w:lineRule="exact"/>
              <w:ind w:right="797"/>
              <w:jc w:val="both"/>
              <w:rPr>
                <w:sz w:val="24"/>
                <w:lang w:val="kk-KZ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kk-KZ"/>
              </w:rPr>
              <w:t>2</w:t>
            </w:r>
          </w:p>
        </w:tc>
        <w:tc>
          <w:tcPr>
            <w:tcW w:w="2046" w:type="dxa"/>
            <w:tcBorders>
              <w:right w:val="single" w:sz="6" w:space="0" w:color="000000"/>
            </w:tcBorders>
          </w:tcPr>
          <w:p w14:paraId="1BAA665B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3" w:lineRule="exact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661" w:type="dxa"/>
            <w:tcBorders>
              <w:left w:val="single" w:sz="6" w:space="0" w:color="000000"/>
            </w:tcBorders>
          </w:tcPr>
          <w:p w14:paraId="732577A3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3" w:lineRule="exact"/>
              <w:jc w:val="both"/>
              <w:rPr>
                <w:w w:val="99"/>
                <w:sz w:val="24"/>
                <w:lang w:val="kk-KZ"/>
              </w:rPr>
            </w:pPr>
            <w:r>
              <w:rPr>
                <w:w w:val="99"/>
                <w:sz w:val="24"/>
                <w:lang w:val="kk-KZ"/>
              </w:rPr>
              <w:t>7</w:t>
            </w:r>
          </w:p>
        </w:tc>
      </w:tr>
      <w:tr w:rsidR="00477FCC" w14:paraId="56EEB895" w14:textId="77777777">
        <w:trPr>
          <w:trHeight w:val="283"/>
        </w:trPr>
        <w:tc>
          <w:tcPr>
            <w:tcW w:w="1816" w:type="dxa"/>
          </w:tcPr>
          <w:p w14:paraId="60C41BA2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8" w:lineRule="exact"/>
              <w:ind w:right="253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4Ә, 4ІІ</w:t>
            </w:r>
          </w:p>
        </w:tc>
        <w:tc>
          <w:tcPr>
            <w:tcW w:w="1910" w:type="dxa"/>
          </w:tcPr>
          <w:p w14:paraId="5E64FDED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8" w:lineRule="exact"/>
              <w:ind w:right="797"/>
              <w:jc w:val="both"/>
              <w:rPr>
                <w:sz w:val="24"/>
                <w:lang w:val="kk-KZ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kk-KZ"/>
              </w:rPr>
              <w:t>5</w:t>
            </w:r>
          </w:p>
        </w:tc>
        <w:tc>
          <w:tcPr>
            <w:tcW w:w="2046" w:type="dxa"/>
            <w:tcBorders>
              <w:right w:val="single" w:sz="6" w:space="0" w:color="000000"/>
            </w:tcBorders>
          </w:tcPr>
          <w:p w14:paraId="636E5266" w14:textId="77777777" w:rsidR="00477FCC" w:rsidRDefault="00477FCC">
            <w:pPr>
              <w:pStyle w:val="TableParagraph"/>
              <w:tabs>
                <w:tab w:val="left" w:pos="11000"/>
                <w:tab w:val="left" w:pos="11220"/>
              </w:tabs>
              <w:spacing w:line="258" w:lineRule="exact"/>
              <w:ind w:right="1020"/>
              <w:jc w:val="both"/>
              <w:rPr>
                <w:sz w:val="24"/>
              </w:rPr>
            </w:pPr>
          </w:p>
        </w:tc>
        <w:tc>
          <w:tcPr>
            <w:tcW w:w="3661" w:type="dxa"/>
            <w:tcBorders>
              <w:left w:val="single" w:sz="6" w:space="0" w:color="000000"/>
            </w:tcBorders>
          </w:tcPr>
          <w:p w14:paraId="1A5C0313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8" w:lineRule="exact"/>
              <w:ind w:right="1020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19</w:t>
            </w:r>
          </w:p>
        </w:tc>
      </w:tr>
      <w:tr w:rsidR="00477FCC" w14:paraId="4E414833" w14:textId="77777777">
        <w:trPr>
          <w:trHeight w:val="278"/>
        </w:trPr>
        <w:tc>
          <w:tcPr>
            <w:tcW w:w="1816" w:type="dxa"/>
          </w:tcPr>
          <w:p w14:paraId="1F2C0D50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3" w:lineRule="exact"/>
              <w:ind w:right="253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5ІІ</w:t>
            </w:r>
          </w:p>
        </w:tc>
        <w:tc>
          <w:tcPr>
            <w:tcW w:w="1910" w:type="dxa"/>
          </w:tcPr>
          <w:p w14:paraId="78078017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3" w:lineRule="exact"/>
              <w:ind w:right="797"/>
              <w:jc w:val="both"/>
              <w:rPr>
                <w:sz w:val="24"/>
                <w:lang w:val="kk-KZ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kk-KZ"/>
              </w:rPr>
              <w:t>7</w:t>
            </w:r>
          </w:p>
        </w:tc>
        <w:tc>
          <w:tcPr>
            <w:tcW w:w="2046" w:type="dxa"/>
            <w:tcBorders>
              <w:right w:val="single" w:sz="6" w:space="0" w:color="000000"/>
            </w:tcBorders>
          </w:tcPr>
          <w:p w14:paraId="52C9DDE0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3" w:lineRule="exact"/>
              <w:ind w:right="1020"/>
              <w:jc w:val="both"/>
              <w:rPr>
                <w:sz w:val="24"/>
                <w:lang w:val="kk-KZ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kk-KZ"/>
              </w:rPr>
              <w:t>,5</w:t>
            </w:r>
          </w:p>
        </w:tc>
        <w:tc>
          <w:tcPr>
            <w:tcW w:w="3661" w:type="dxa"/>
            <w:tcBorders>
              <w:left w:val="single" w:sz="6" w:space="0" w:color="000000"/>
            </w:tcBorders>
          </w:tcPr>
          <w:p w14:paraId="2551CD64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3" w:lineRule="exact"/>
              <w:ind w:right="1020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17</w:t>
            </w:r>
          </w:p>
        </w:tc>
      </w:tr>
      <w:tr w:rsidR="00477FCC" w14:paraId="330985AA" w14:textId="77777777">
        <w:trPr>
          <w:trHeight w:val="282"/>
        </w:trPr>
        <w:tc>
          <w:tcPr>
            <w:tcW w:w="1816" w:type="dxa"/>
          </w:tcPr>
          <w:p w14:paraId="397BA252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8" w:lineRule="exact"/>
              <w:ind w:right="253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6ІІ</w:t>
            </w:r>
          </w:p>
        </w:tc>
        <w:tc>
          <w:tcPr>
            <w:tcW w:w="1910" w:type="dxa"/>
          </w:tcPr>
          <w:p w14:paraId="570EFCCE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8" w:lineRule="exact"/>
              <w:ind w:right="797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27</w:t>
            </w:r>
          </w:p>
        </w:tc>
        <w:tc>
          <w:tcPr>
            <w:tcW w:w="2046" w:type="dxa"/>
            <w:tcBorders>
              <w:right w:val="single" w:sz="6" w:space="0" w:color="000000"/>
            </w:tcBorders>
          </w:tcPr>
          <w:p w14:paraId="75053C94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8" w:lineRule="exact"/>
              <w:ind w:right="1020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1,5</w:t>
            </w:r>
          </w:p>
        </w:tc>
        <w:tc>
          <w:tcPr>
            <w:tcW w:w="3661" w:type="dxa"/>
            <w:tcBorders>
              <w:left w:val="single" w:sz="6" w:space="0" w:color="000000"/>
            </w:tcBorders>
          </w:tcPr>
          <w:p w14:paraId="64F2007C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8" w:lineRule="exact"/>
              <w:ind w:right="1020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17</w:t>
            </w:r>
          </w:p>
        </w:tc>
      </w:tr>
      <w:tr w:rsidR="00477FCC" w14:paraId="053FC4B8" w14:textId="77777777">
        <w:trPr>
          <w:trHeight w:val="283"/>
        </w:trPr>
        <w:tc>
          <w:tcPr>
            <w:tcW w:w="1816" w:type="dxa"/>
          </w:tcPr>
          <w:p w14:paraId="0F59A4D3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8" w:lineRule="exact"/>
              <w:ind w:right="253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7ІІ</w:t>
            </w:r>
          </w:p>
        </w:tc>
        <w:tc>
          <w:tcPr>
            <w:tcW w:w="1910" w:type="dxa"/>
          </w:tcPr>
          <w:p w14:paraId="7D14F2DD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8" w:lineRule="exact"/>
              <w:ind w:right="797"/>
              <w:jc w:val="both"/>
              <w:rPr>
                <w:sz w:val="24"/>
                <w:lang w:val="kk-KZ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kk-KZ"/>
              </w:rPr>
              <w:t>0</w:t>
            </w:r>
          </w:p>
        </w:tc>
        <w:tc>
          <w:tcPr>
            <w:tcW w:w="2046" w:type="dxa"/>
            <w:tcBorders>
              <w:right w:val="single" w:sz="6" w:space="0" w:color="000000"/>
            </w:tcBorders>
          </w:tcPr>
          <w:p w14:paraId="27B5FBAD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8" w:lineRule="exact"/>
              <w:ind w:right="1020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3661" w:type="dxa"/>
            <w:tcBorders>
              <w:left w:val="single" w:sz="6" w:space="0" w:color="000000"/>
            </w:tcBorders>
          </w:tcPr>
          <w:p w14:paraId="0B84EB33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8" w:lineRule="exact"/>
              <w:ind w:right="1020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5</w:t>
            </w:r>
          </w:p>
        </w:tc>
      </w:tr>
      <w:tr w:rsidR="00477FCC" w14:paraId="6884F0F5" w14:textId="77777777">
        <w:trPr>
          <w:trHeight w:val="278"/>
        </w:trPr>
        <w:tc>
          <w:tcPr>
            <w:tcW w:w="1816" w:type="dxa"/>
          </w:tcPr>
          <w:p w14:paraId="7A6A7B5E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3" w:lineRule="exact"/>
              <w:ind w:right="253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8ІІ</w:t>
            </w:r>
          </w:p>
        </w:tc>
        <w:tc>
          <w:tcPr>
            <w:tcW w:w="1910" w:type="dxa"/>
          </w:tcPr>
          <w:p w14:paraId="620BABA6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3" w:lineRule="exact"/>
              <w:ind w:right="797"/>
              <w:jc w:val="both"/>
              <w:rPr>
                <w:sz w:val="24"/>
                <w:lang w:val="kk-KZ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kk-KZ"/>
              </w:rPr>
              <w:t>1</w:t>
            </w:r>
          </w:p>
        </w:tc>
        <w:tc>
          <w:tcPr>
            <w:tcW w:w="2046" w:type="dxa"/>
            <w:tcBorders>
              <w:right w:val="single" w:sz="6" w:space="0" w:color="000000"/>
            </w:tcBorders>
          </w:tcPr>
          <w:p w14:paraId="74C4EBB9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3" w:lineRule="exact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0,5</w:t>
            </w:r>
          </w:p>
        </w:tc>
        <w:tc>
          <w:tcPr>
            <w:tcW w:w="3661" w:type="dxa"/>
            <w:tcBorders>
              <w:left w:val="single" w:sz="6" w:space="0" w:color="000000"/>
            </w:tcBorders>
          </w:tcPr>
          <w:p w14:paraId="4194120A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3" w:lineRule="exact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4</w:t>
            </w:r>
          </w:p>
        </w:tc>
      </w:tr>
      <w:tr w:rsidR="00477FCC" w14:paraId="7494732E" w14:textId="77777777">
        <w:trPr>
          <w:trHeight w:val="282"/>
        </w:trPr>
        <w:tc>
          <w:tcPr>
            <w:tcW w:w="1816" w:type="dxa"/>
          </w:tcPr>
          <w:p w14:paraId="4F1CD35A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8" w:lineRule="exact"/>
              <w:ind w:right="253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8 всп</w:t>
            </w:r>
          </w:p>
        </w:tc>
        <w:tc>
          <w:tcPr>
            <w:tcW w:w="1910" w:type="dxa"/>
          </w:tcPr>
          <w:p w14:paraId="1FE4F033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8" w:lineRule="exact"/>
              <w:ind w:right="797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32</w:t>
            </w:r>
          </w:p>
        </w:tc>
        <w:tc>
          <w:tcPr>
            <w:tcW w:w="2046" w:type="dxa"/>
            <w:tcBorders>
              <w:right w:val="single" w:sz="6" w:space="0" w:color="000000"/>
            </w:tcBorders>
          </w:tcPr>
          <w:p w14:paraId="2CDF9976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8" w:lineRule="exact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-</w:t>
            </w:r>
          </w:p>
        </w:tc>
        <w:tc>
          <w:tcPr>
            <w:tcW w:w="3661" w:type="dxa"/>
            <w:tcBorders>
              <w:left w:val="single" w:sz="6" w:space="0" w:color="000000"/>
            </w:tcBorders>
          </w:tcPr>
          <w:p w14:paraId="190F21E8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8" w:lineRule="exact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</w:tr>
      <w:tr w:rsidR="00477FCC" w14:paraId="6F95C1A9" w14:textId="77777777">
        <w:trPr>
          <w:trHeight w:val="282"/>
        </w:trPr>
        <w:tc>
          <w:tcPr>
            <w:tcW w:w="1816" w:type="dxa"/>
          </w:tcPr>
          <w:p w14:paraId="7E13AADC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8" w:lineRule="exact"/>
              <w:ind w:right="253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9ІІ</w:t>
            </w:r>
          </w:p>
        </w:tc>
        <w:tc>
          <w:tcPr>
            <w:tcW w:w="1910" w:type="dxa"/>
          </w:tcPr>
          <w:p w14:paraId="538EC390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8" w:lineRule="exact"/>
              <w:ind w:right="797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32</w:t>
            </w:r>
          </w:p>
        </w:tc>
        <w:tc>
          <w:tcPr>
            <w:tcW w:w="2046" w:type="dxa"/>
            <w:tcBorders>
              <w:right w:val="single" w:sz="6" w:space="0" w:color="000000"/>
            </w:tcBorders>
          </w:tcPr>
          <w:p w14:paraId="26F15F14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8" w:lineRule="exact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0,5</w:t>
            </w:r>
          </w:p>
        </w:tc>
        <w:tc>
          <w:tcPr>
            <w:tcW w:w="3661" w:type="dxa"/>
            <w:tcBorders>
              <w:left w:val="single" w:sz="6" w:space="0" w:color="000000"/>
            </w:tcBorders>
          </w:tcPr>
          <w:p w14:paraId="14D94E19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8" w:lineRule="exact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4</w:t>
            </w:r>
          </w:p>
        </w:tc>
      </w:tr>
      <w:tr w:rsidR="00477FCC" w14:paraId="4C5A3A67" w14:textId="77777777">
        <w:trPr>
          <w:trHeight w:val="282"/>
        </w:trPr>
        <w:tc>
          <w:tcPr>
            <w:tcW w:w="1816" w:type="dxa"/>
          </w:tcPr>
          <w:p w14:paraId="5F337384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8" w:lineRule="exact"/>
              <w:ind w:right="253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9Ә</w:t>
            </w:r>
          </w:p>
        </w:tc>
        <w:tc>
          <w:tcPr>
            <w:tcW w:w="1910" w:type="dxa"/>
          </w:tcPr>
          <w:p w14:paraId="53E38A5C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8" w:lineRule="exact"/>
              <w:ind w:right="797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31</w:t>
            </w:r>
          </w:p>
        </w:tc>
        <w:tc>
          <w:tcPr>
            <w:tcW w:w="2046" w:type="dxa"/>
            <w:tcBorders>
              <w:right w:val="single" w:sz="6" w:space="0" w:color="000000"/>
            </w:tcBorders>
          </w:tcPr>
          <w:p w14:paraId="5B3FCB7B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8" w:lineRule="exact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1,5</w:t>
            </w:r>
          </w:p>
        </w:tc>
        <w:tc>
          <w:tcPr>
            <w:tcW w:w="3661" w:type="dxa"/>
            <w:tcBorders>
              <w:left w:val="single" w:sz="6" w:space="0" w:color="000000"/>
            </w:tcBorders>
          </w:tcPr>
          <w:p w14:paraId="396E0247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8" w:lineRule="exact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4</w:t>
            </w:r>
          </w:p>
        </w:tc>
      </w:tr>
      <w:tr w:rsidR="00477FCC" w14:paraId="36A2F964" w14:textId="77777777">
        <w:trPr>
          <w:trHeight w:val="292"/>
        </w:trPr>
        <w:tc>
          <w:tcPr>
            <w:tcW w:w="1816" w:type="dxa"/>
          </w:tcPr>
          <w:p w14:paraId="3C7F6EBD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8" w:lineRule="exact"/>
              <w:ind w:right="253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10ІІ</w:t>
            </w:r>
          </w:p>
        </w:tc>
        <w:tc>
          <w:tcPr>
            <w:tcW w:w="1910" w:type="dxa"/>
          </w:tcPr>
          <w:p w14:paraId="7FC82305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8" w:lineRule="exact"/>
              <w:ind w:right="797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32</w:t>
            </w:r>
          </w:p>
        </w:tc>
        <w:tc>
          <w:tcPr>
            <w:tcW w:w="2046" w:type="dxa"/>
            <w:tcBorders>
              <w:right w:val="single" w:sz="6" w:space="0" w:color="000000"/>
            </w:tcBorders>
          </w:tcPr>
          <w:p w14:paraId="3BF47944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8" w:lineRule="exact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3661" w:type="dxa"/>
            <w:tcBorders>
              <w:left w:val="single" w:sz="6" w:space="0" w:color="000000"/>
            </w:tcBorders>
          </w:tcPr>
          <w:p w14:paraId="2CDD08AF" w14:textId="77777777" w:rsidR="00477FCC" w:rsidRDefault="006B1F61">
            <w:pPr>
              <w:pStyle w:val="TableParagraph"/>
              <w:tabs>
                <w:tab w:val="left" w:pos="11000"/>
                <w:tab w:val="left" w:pos="11220"/>
              </w:tabs>
              <w:spacing w:line="258" w:lineRule="exact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</w:tr>
    </w:tbl>
    <w:p w14:paraId="254646AC" w14:textId="77777777" w:rsidR="00477FCC" w:rsidRDefault="00477FCC">
      <w:pPr>
        <w:pStyle w:val="a5"/>
        <w:tabs>
          <w:tab w:val="left" w:pos="11000"/>
          <w:tab w:val="left" w:pos="11220"/>
        </w:tabs>
        <w:spacing w:line="315" w:lineRule="exact"/>
        <w:jc w:val="both"/>
      </w:pPr>
    </w:p>
    <w:p w14:paraId="14120A0E" w14:textId="77777777" w:rsidR="00477FCC" w:rsidRDefault="006B1F61">
      <w:pPr>
        <w:pStyle w:val="a5"/>
        <w:tabs>
          <w:tab w:val="left" w:pos="11000"/>
          <w:tab w:val="left" w:pos="11220"/>
        </w:tabs>
        <w:spacing w:before="67"/>
        <w:ind w:leftChars="700" w:right="854"/>
        <w:jc w:val="both"/>
      </w:pPr>
      <w:r>
        <w:t>Домашниезаданиядаютсяучащимсясучетомихспособностиихвыполнять, не более 50 минут во 2 классе, 1 час 10 минут (в астрономическихчасах)в 3-4классе.</w:t>
      </w:r>
    </w:p>
    <w:p w14:paraId="13187F33" w14:textId="77777777" w:rsidR="00477FCC" w:rsidRDefault="006B1F61">
      <w:pPr>
        <w:pStyle w:val="a5"/>
        <w:tabs>
          <w:tab w:val="left" w:pos="11000"/>
          <w:tab w:val="left" w:pos="11220"/>
        </w:tabs>
        <w:spacing w:line="242" w:lineRule="auto"/>
        <w:ind w:leftChars="700" w:right="859"/>
        <w:jc w:val="both"/>
      </w:pPr>
      <w:r>
        <w:t>В</w:t>
      </w:r>
      <w:r>
        <w:rPr>
          <w:spacing w:val="1"/>
          <w:lang w:val="kk-KZ"/>
        </w:rPr>
        <w:t xml:space="preserve">0, </w:t>
      </w:r>
      <w:r>
        <w:t>1класс</w:t>
      </w:r>
      <w:r>
        <w:rPr>
          <w:lang w:val="kk-KZ"/>
        </w:rPr>
        <w:t>ах</w:t>
      </w:r>
      <w:r>
        <w:t>оценкаучебныхдостиженийучащихсянепроводится.Обратнаясвязьтакжеосуществляетсяпреподавателемчерезкомментарии,рубрики,предложенияпо результатамвыполненной работы.</w:t>
      </w:r>
    </w:p>
    <w:p w14:paraId="2DD47F47" w14:textId="77777777" w:rsidR="00477FCC" w:rsidRDefault="006B1F61">
      <w:pPr>
        <w:pStyle w:val="a5"/>
        <w:tabs>
          <w:tab w:val="left" w:pos="11000"/>
          <w:tab w:val="left" w:pos="11220"/>
        </w:tabs>
        <w:ind w:leftChars="700" w:right="858"/>
        <w:jc w:val="both"/>
      </w:pPr>
      <w:r>
        <w:t>При организации домашнего задания учителя начальных классов даютинформациюодомашнемзаданииучащимсявовремяурокадозвонка;инструктируетповыполнениюдомашнегозадания;Наследующемурокебудутработатьнадошибками в домашнемзадании.</w:t>
      </w:r>
    </w:p>
    <w:p w14:paraId="4C237FAA" w14:textId="77777777" w:rsidR="00477FCC" w:rsidRDefault="006B1F61">
      <w:pPr>
        <w:pStyle w:val="a5"/>
        <w:tabs>
          <w:tab w:val="left" w:pos="11000"/>
          <w:tab w:val="left" w:pos="11220"/>
        </w:tabs>
        <w:ind w:leftChars="700" w:right="856"/>
        <w:jc w:val="both"/>
      </w:pPr>
      <w:r>
        <w:t>Дополнительныекурсыповариативномукомпонентууглубленнойподготовки,средстворазвитияпознавательныхинтересов</w:t>
      </w:r>
      <w:r>
        <w:rPr>
          <w:spacing w:val="1"/>
          <w:lang w:val="kk-KZ"/>
        </w:rPr>
        <w:t>учеников</w:t>
      </w:r>
      <w:r>
        <w:t>,ихспособностей, атакжепрофессиональнойнаправленностистудентов.</w:t>
      </w:r>
    </w:p>
    <w:p w14:paraId="08E5716E" w14:textId="77777777" w:rsidR="00477FCC" w:rsidRDefault="006B1F61">
      <w:pPr>
        <w:pStyle w:val="aa"/>
        <w:tabs>
          <w:tab w:val="left" w:pos="2549"/>
          <w:tab w:val="left" w:pos="11000"/>
          <w:tab w:val="left" w:pos="11220"/>
        </w:tabs>
        <w:spacing w:before="48"/>
        <w:ind w:leftChars="700" w:left="1540" w:rightChars="404" w:right="889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Порядок деятельности специальных школ для детей с нарушениями слуха</w:t>
      </w:r>
    </w:p>
    <w:p w14:paraId="653D462D" w14:textId="77777777" w:rsidR="00477FCC" w:rsidRDefault="006B1F61">
      <w:pPr>
        <w:pStyle w:val="aa"/>
        <w:tabs>
          <w:tab w:val="left" w:pos="2549"/>
          <w:tab w:val="left" w:pos="11000"/>
          <w:tab w:val="left" w:pos="11220"/>
        </w:tabs>
        <w:spacing w:before="48"/>
        <w:ind w:leftChars="700" w:left="1540" w:rightChars="404" w:right="889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      В специальную школу для детей с нарушением слуха принимаются дети:</w:t>
      </w:r>
    </w:p>
    <w:p w14:paraId="7ABA158B" w14:textId="77777777" w:rsidR="00477FCC" w:rsidRDefault="006B1F61">
      <w:pPr>
        <w:pStyle w:val="aa"/>
        <w:tabs>
          <w:tab w:val="left" w:pos="2549"/>
          <w:tab w:val="left" w:pos="11000"/>
          <w:tab w:val="left" w:pos="11220"/>
          <w:tab w:val="left" w:pos="11440"/>
          <w:tab w:val="left" w:pos="11660"/>
        </w:tabs>
        <w:spacing w:before="48"/>
        <w:ind w:leftChars="700" w:left="1540" w:rightChars="404" w:right="889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      1) не реагирующие на громкий голос;</w:t>
      </w:r>
    </w:p>
    <w:p w14:paraId="4FD97699" w14:textId="77777777" w:rsidR="00477FCC" w:rsidRDefault="006B1F61">
      <w:pPr>
        <w:pStyle w:val="aa"/>
        <w:tabs>
          <w:tab w:val="left" w:pos="2549"/>
          <w:tab w:val="left" w:pos="11000"/>
          <w:tab w:val="left" w:pos="11220"/>
          <w:tab w:val="left" w:pos="11440"/>
          <w:tab w:val="left" w:pos="11660"/>
        </w:tabs>
        <w:spacing w:before="48"/>
        <w:ind w:leftChars="700" w:left="1540" w:rightChars="404" w:right="889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      2) реагирующие на громкий голос;</w:t>
      </w:r>
    </w:p>
    <w:p w14:paraId="64A7A438" w14:textId="77777777" w:rsidR="00477FCC" w:rsidRDefault="006B1F61">
      <w:pPr>
        <w:pStyle w:val="aa"/>
        <w:tabs>
          <w:tab w:val="left" w:pos="2549"/>
          <w:tab w:val="left" w:pos="11000"/>
          <w:tab w:val="left" w:pos="11220"/>
          <w:tab w:val="left" w:pos="11440"/>
          <w:tab w:val="left" w:pos="11660"/>
        </w:tabs>
        <w:spacing w:before="48"/>
        <w:ind w:leftChars="700" w:left="1540" w:rightChars="404" w:right="889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      3) реагирующие на голос разговорной громкости у ушной раковины;</w:t>
      </w:r>
    </w:p>
    <w:p w14:paraId="0E53F3FB" w14:textId="77777777" w:rsidR="00477FCC" w:rsidRDefault="006B1F61">
      <w:pPr>
        <w:pStyle w:val="aa"/>
        <w:tabs>
          <w:tab w:val="left" w:pos="2549"/>
          <w:tab w:val="left" w:pos="11000"/>
          <w:tab w:val="left" w:pos="11220"/>
          <w:tab w:val="left" w:pos="11440"/>
          <w:tab w:val="left" w:pos="11660"/>
        </w:tabs>
        <w:spacing w:before="48"/>
        <w:ind w:leftChars="700" w:left="1540" w:rightChars="404" w:right="889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      4) различающие некоторые речевые звуки (а, о, у, р), произнесенные около ушной раковины голосом повышенной громкости, при средней потере слуха в речевой области более 90 децибел;</w:t>
      </w:r>
    </w:p>
    <w:p w14:paraId="45C38C6C" w14:textId="77777777" w:rsidR="00477FCC" w:rsidRDefault="006B1F61">
      <w:pPr>
        <w:pStyle w:val="aa"/>
        <w:tabs>
          <w:tab w:val="left" w:pos="2549"/>
          <w:tab w:val="left" w:pos="11000"/>
          <w:tab w:val="left" w:pos="11220"/>
          <w:tab w:val="left" w:pos="11440"/>
          <w:tab w:val="left" w:pos="11660"/>
        </w:tabs>
        <w:spacing w:before="48"/>
        <w:ind w:leftChars="700" w:left="1540" w:rightChars="404" w:right="889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      5) при средней потере слуха в речевой области от 40 до 80 децибел, различающие речь (слова, фразы обычной разговорной громкости на расстоянии от ушной раковины до трех метров) и имеющие различную степень недоразвития речи вследствие снижения слуха;</w:t>
      </w:r>
    </w:p>
    <w:p w14:paraId="79EED376" w14:textId="77777777" w:rsidR="00477FCC" w:rsidRDefault="006B1F61">
      <w:pPr>
        <w:pStyle w:val="aa"/>
        <w:tabs>
          <w:tab w:val="left" w:pos="2549"/>
          <w:tab w:val="left" w:pos="11000"/>
          <w:tab w:val="left" w:pos="11220"/>
          <w:tab w:val="left" w:pos="11440"/>
          <w:tab w:val="left" w:pos="11660"/>
        </w:tabs>
        <w:spacing w:before="48"/>
        <w:ind w:leftChars="700" w:left="1540" w:rightChars="404" w:right="889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      6) потерявшие слух в дошкольном возрасте, но сохранившие речь со значительными нарушениями;</w:t>
      </w:r>
    </w:p>
    <w:p w14:paraId="5A3359F7" w14:textId="77777777" w:rsidR="00477FCC" w:rsidRDefault="006B1F61">
      <w:pPr>
        <w:pStyle w:val="aa"/>
        <w:tabs>
          <w:tab w:val="left" w:pos="2549"/>
          <w:tab w:val="left" w:pos="11000"/>
          <w:tab w:val="left" w:pos="11220"/>
          <w:tab w:val="left" w:pos="11440"/>
          <w:tab w:val="left" w:pos="11660"/>
        </w:tabs>
        <w:spacing w:before="48"/>
        <w:ind w:leftChars="700" w:left="1540" w:rightChars="404" w:right="889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      7) с потерей слуха в речевой области от 80 до 90 децибел (допускается диагностическое (пробное) обучение);</w:t>
      </w:r>
    </w:p>
    <w:p w14:paraId="7F0F3B8F" w14:textId="77777777" w:rsidR="00477FCC" w:rsidRDefault="006B1F61">
      <w:pPr>
        <w:pStyle w:val="aa"/>
        <w:tabs>
          <w:tab w:val="left" w:pos="2549"/>
          <w:tab w:val="left" w:pos="11000"/>
          <w:tab w:val="left" w:pos="11220"/>
          <w:tab w:val="left" w:pos="11440"/>
          <w:tab w:val="left" w:pos="11660"/>
        </w:tabs>
        <w:spacing w:before="48"/>
        <w:ind w:leftChars="700" w:left="1540" w:rightChars="404" w:right="889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      8) со слуховой (аудиторной) нейропатией и нарушениями восприятия речи при потере слуха от 40 до 80 децибел;</w:t>
      </w:r>
    </w:p>
    <w:p w14:paraId="066CCD32" w14:textId="77777777" w:rsidR="00477FCC" w:rsidRDefault="006B1F61">
      <w:pPr>
        <w:pStyle w:val="aa"/>
        <w:tabs>
          <w:tab w:val="left" w:pos="2549"/>
          <w:tab w:val="left" w:pos="11000"/>
          <w:tab w:val="left" w:pos="11220"/>
          <w:tab w:val="left" w:pos="11440"/>
          <w:tab w:val="left" w:pos="11660"/>
        </w:tabs>
        <w:spacing w:before="48"/>
        <w:ind w:leftChars="700" w:left="1540" w:rightChars="404" w:right="889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      9) с кохлеарным имплантом, низким уровнем восприятия (понимания) и развития активной речи.</w:t>
      </w:r>
    </w:p>
    <w:p w14:paraId="1708AE8A" w14:textId="77777777" w:rsidR="00477FCC" w:rsidRDefault="006B1F61">
      <w:pPr>
        <w:pStyle w:val="aa"/>
        <w:tabs>
          <w:tab w:val="left" w:pos="2549"/>
          <w:tab w:val="left" w:pos="11000"/>
          <w:tab w:val="left" w:pos="11220"/>
          <w:tab w:val="left" w:pos="11440"/>
          <w:tab w:val="left" w:pos="11660"/>
        </w:tabs>
        <w:spacing w:before="48"/>
        <w:ind w:leftChars="700" w:left="1540" w:rightChars="404" w:right="889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      Специальными условиями обучения для детей с нарушениями слуха являются:</w:t>
      </w:r>
    </w:p>
    <w:p w14:paraId="431CA086" w14:textId="77777777" w:rsidR="00477FCC" w:rsidRDefault="006B1F61">
      <w:pPr>
        <w:pStyle w:val="aa"/>
        <w:tabs>
          <w:tab w:val="left" w:pos="2549"/>
          <w:tab w:val="left" w:pos="11000"/>
          <w:tab w:val="left" w:pos="11220"/>
          <w:tab w:val="left" w:pos="11440"/>
          <w:tab w:val="left" w:pos="11660"/>
        </w:tabs>
        <w:spacing w:before="48"/>
        <w:ind w:leftChars="700" w:left="1540" w:rightChars="404" w:right="889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      1) использование звукоусиливающей аппаратуры;</w:t>
      </w:r>
    </w:p>
    <w:p w14:paraId="3C471DF4" w14:textId="77777777" w:rsidR="00477FCC" w:rsidRDefault="006B1F61">
      <w:pPr>
        <w:pStyle w:val="aa"/>
        <w:tabs>
          <w:tab w:val="left" w:pos="2549"/>
          <w:tab w:val="left" w:pos="11000"/>
          <w:tab w:val="left" w:pos="11220"/>
          <w:tab w:val="left" w:pos="11440"/>
          <w:tab w:val="left" w:pos="11660"/>
        </w:tabs>
        <w:spacing w:before="48"/>
        <w:ind w:leftChars="700" w:left="1540" w:rightChars="404" w:right="889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      2) использование в обучении неслышащих обучающихся дактильной и жестовой речи в качестве дополнительных средств обучения;</w:t>
      </w:r>
    </w:p>
    <w:p w14:paraId="0F54FB5A" w14:textId="77777777" w:rsidR="00477FCC" w:rsidRDefault="006B1F61">
      <w:pPr>
        <w:pStyle w:val="aa"/>
        <w:numPr>
          <w:ilvl w:val="0"/>
          <w:numId w:val="12"/>
        </w:numPr>
        <w:tabs>
          <w:tab w:val="left" w:pos="2549"/>
          <w:tab w:val="left" w:pos="11000"/>
          <w:tab w:val="left" w:pos="11220"/>
          <w:tab w:val="left" w:pos="11440"/>
          <w:tab w:val="left" w:pos="11660"/>
        </w:tabs>
        <w:spacing w:before="48"/>
        <w:ind w:leftChars="700" w:left="1540" w:rightChars="404" w:right="889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проведение занятий по развитию речевого слуха и формированию произносительной стороны устной речи в слуховом кабинете, занятий по коррекционной ритмике, жестовой речи.</w:t>
      </w:r>
    </w:p>
    <w:p w14:paraId="4A3B59C7" w14:textId="77777777" w:rsidR="00477FCC" w:rsidRDefault="006B1F61">
      <w:pPr>
        <w:pStyle w:val="aa"/>
        <w:numPr>
          <w:ilvl w:val="0"/>
          <w:numId w:val="12"/>
        </w:numPr>
        <w:tabs>
          <w:tab w:val="left" w:pos="2549"/>
          <w:tab w:val="left" w:pos="11000"/>
          <w:tab w:val="left" w:pos="11220"/>
          <w:tab w:val="left" w:pos="11440"/>
          <w:tab w:val="left" w:pos="11660"/>
        </w:tabs>
        <w:spacing w:before="48"/>
        <w:ind w:leftChars="700" w:left="1540" w:rightChars="404" w:right="889" w:firstLine="0"/>
        <w:rPr>
          <w:sz w:val="28"/>
          <w:szCs w:val="28"/>
          <w:lang w:val="kk-KZ"/>
        </w:rPr>
      </w:pPr>
      <w:r>
        <w:rPr>
          <w:sz w:val="28"/>
          <w:szCs w:val="28"/>
        </w:rPr>
        <w:t>(Приложение 6 к МП РК от 31 августа 2022 года за № 385)</w:t>
      </w:r>
    </w:p>
    <w:p w14:paraId="61EFF5F7" w14:textId="77777777" w:rsidR="00477FCC" w:rsidRDefault="006B1F61">
      <w:pPr>
        <w:tabs>
          <w:tab w:val="left" w:pos="11000"/>
          <w:tab w:val="left" w:pos="11220"/>
          <w:tab w:val="left" w:pos="11440"/>
          <w:tab w:val="left" w:pos="11660"/>
        </w:tabs>
        <w:spacing w:before="72" w:line="276" w:lineRule="auto"/>
        <w:ind w:leftChars="700" w:left="1540" w:rightChars="404" w:right="889"/>
        <w:rPr>
          <w:b/>
          <w:sz w:val="28"/>
          <w:szCs w:val="28"/>
        </w:rPr>
      </w:pPr>
      <w:r>
        <w:rPr>
          <w:b/>
          <w:sz w:val="28"/>
          <w:szCs w:val="28"/>
        </w:rPr>
        <w:t>Соблюдениетребованийксрокамосвоенияобщеобразовательныхучебных программсоответствующих уровней:</w:t>
      </w:r>
    </w:p>
    <w:p w14:paraId="4DBBFA4B" w14:textId="77777777" w:rsidR="00477FCC" w:rsidRDefault="00477FCC">
      <w:pPr>
        <w:pStyle w:val="a5"/>
        <w:tabs>
          <w:tab w:val="left" w:pos="11000"/>
          <w:tab w:val="left" w:pos="11220"/>
          <w:tab w:val="left" w:pos="11440"/>
          <w:tab w:val="left" w:pos="11660"/>
        </w:tabs>
        <w:spacing w:before="1"/>
        <w:ind w:leftChars="700" w:rightChars="404" w:right="889"/>
        <w:rPr>
          <w:b/>
        </w:rPr>
      </w:pPr>
    </w:p>
    <w:p w14:paraId="3F7DE8DC" w14:textId="77777777" w:rsidR="00477FCC" w:rsidRDefault="006B1F61">
      <w:pPr>
        <w:pStyle w:val="a5"/>
        <w:tabs>
          <w:tab w:val="left" w:pos="11000"/>
          <w:tab w:val="left" w:pos="11220"/>
          <w:tab w:val="left" w:pos="11440"/>
          <w:tab w:val="left" w:pos="11660"/>
        </w:tabs>
        <w:ind w:leftChars="700" w:rightChars="404" w:right="889"/>
        <w:jc w:val="both"/>
      </w:pPr>
      <w:r>
        <w:t>Продолжительностьучебногогодасоставляетв</w:t>
      </w:r>
      <w:r>
        <w:rPr>
          <w:spacing w:val="1"/>
          <w:lang w:val="kk-KZ"/>
        </w:rPr>
        <w:t>0,</w:t>
      </w:r>
      <w:r>
        <w:t>1-ыхклассах35учебныхнедель, во 2-</w:t>
      </w:r>
      <w:r>
        <w:rPr>
          <w:lang w:val="kk-KZ"/>
        </w:rPr>
        <w:t>9</w:t>
      </w:r>
      <w:r>
        <w:t xml:space="preserve"> (1</w:t>
      </w:r>
      <w:r>
        <w:rPr>
          <w:lang w:val="kk-KZ"/>
        </w:rPr>
        <w:t>0</w:t>
      </w:r>
      <w:r>
        <w:t>)-ых классах – 3</w:t>
      </w:r>
      <w:r>
        <w:rPr>
          <w:lang w:val="kk-KZ"/>
        </w:rPr>
        <w:t>4</w:t>
      </w:r>
      <w:r>
        <w:t xml:space="preserve"> учебных недель. </w:t>
      </w:r>
    </w:p>
    <w:p w14:paraId="5C5B230D" w14:textId="77777777" w:rsidR="00477FCC" w:rsidRDefault="00477FCC">
      <w:pPr>
        <w:pStyle w:val="a5"/>
        <w:tabs>
          <w:tab w:val="left" w:pos="11000"/>
          <w:tab w:val="left" w:pos="11220"/>
          <w:tab w:val="left" w:pos="11440"/>
          <w:tab w:val="left" w:pos="11660"/>
        </w:tabs>
        <w:spacing w:before="10"/>
        <w:ind w:leftChars="700" w:rightChars="404" w:right="889"/>
      </w:pPr>
    </w:p>
    <w:p w14:paraId="2F5C8F7A" w14:textId="77777777" w:rsidR="00477FCC" w:rsidRDefault="006B1F61">
      <w:pPr>
        <w:pStyle w:val="a5"/>
        <w:tabs>
          <w:tab w:val="left" w:pos="11000"/>
          <w:tab w:val="left" w:pos="11220"/>
          <w:tab w:val="left" w:pos="11440"/>
          <w:tab w:val="left" w:pos="11660"/>
        </w:tabs>
        <w:ind w:leftChars="700" w:rightChars="404" w:right="889"/>
        <w:jc w:val="both"/>
      </w:pPr>
      <w:r>
        <w:t>Впервыхклассахприменяетсяступенчатыйрежимучебныхзанятийспостепеннымувеличениемучебнойнагрузки.Всентябрепланируетсятризанятия по тридцать пять минут, с октября – по сорок пять минут. На занятияхпроводятсяфизкультминуткииупражнениядляглаз.Дляобучающихся</w:t>
      </w:r>
      <w:r>
        <w:rPr>
          <w:spacing w:val="1"/>
          <w:lang w:val="kk-KZ"/>
        </w:rPr>
        <w:t xml:space="preserve">0 и </w:t>
      </w:r>
      <w:r>
        <w:rPr>
          <w:lang w:val="kk-KZ"/>
        </w:rPr>
        <w:t>1</w:t>
      </w:r>
      <w:r>
        <w:t xml:space="preserve"> класс</w:t>
      </w:r>
      <w:r>
        <w:rPr>
          <w:lang w:val="kk-KZ"/>
        </w:rPr>
        <w:t>ов</w:t>
      </w:r>
      <w:r>
        <w:t xml:space="preserve"> в течение года предусматриваются дополнительные недельныеканикулы. Проведение смежных уроков в </w:t>
      </w:r>
      <w:r>
        <w:rPr>
          <w:lang w:val="kk-KZ"/>
        </w:rPr>
        <w:t>0 и 1</w:t>
      </w:r>
      <w:r>
        <w:t xml:space="preserve"> класс</w:t>
      </w:r>
      <w:r>
        <w:rPr>
          <w:lang w:val="kk-KZ"/>
        </w:rPr>
        <w:t>ах</w:t>
      </w:r>
      <w:r>
        <w:t xml:space="preserve"> не допускается. В </w:t>
      </w:r>
      <w:r>
        <w:rPr>
          <w:lang w:val="kk-KZ"/>
        </w:rPr>
        <w:t xml:space="preserve">0 и </w:t>
      </w:r>
      <w:r>
        <w:t>1класс</w:t>
      </w:r>
      <w:r>
        <w:rPr>
          <w:lang w:val="kk-KZ"/>
        </w:rPr>
        <w:t>ах</w:t>
      </w:r>
      <w:r>
        <w:t xml:space="preserve"> оценка учебных достижений обучающихся не проводится. Обратнаясвязьучителяосуществляетсяпутемпредоставленияпояснений,рубрик,рекомендаций по итогамвыполненныхзаданий.</w:t>
      </w:r>
    </w:p>
    <w:p w14:paraId="0CF9086D" w14:textId="77777777" w:rsidR="00477FCC" w:rsidRDefault="006B1F61">
      <w:pPr>
        <w:pStyle w:val="a5"/>
        <w:tabs>
          <w:tab w:val="left" w:pos="11000"/>
          <w:tab w:val="left" w:pos="11220"/>
          <w:tab w:val="left" w:pos="11440"/>
          <w:tab w:val="left" w:pos="11660"/>
        </w:tabs>
        <w:spacing w:before="2"/>
        <w:ind w:leftChars="700" w:rightChars="404" w:right="889"/>
        <w:jc w:val="both"/>
      </w:pPr>
      <w:r>
        <w:t>Продолжительность урокаво2-</w:t>
      </w:r>
      <w:r>
        <w:rPr>
          <w:lang w:val="kk-KZ"/>
        </w:rPr>
        <w:t>9</w:t>
      </w:r>
      <w:r>
        <w:t>(1</w:t>
      </w:r>
      <w:r>
        <w:rPr>
          <w:lang w:val="kk-KZ"/>
        </w:rPr>
        <w:t>0</w:t>
      </w:r>
      <w:r>
        <w:t>)классах–45минут.</w:t>
      </w:r>
    </w:p>
    <w:p w14:paraId="48C4ED8D" w14:textId="77777777" w:rsidR="00477FCC" w:rsidRDefault="00477FCC">
      <w:pPr>
        <w:pStyle w:val="a5"/>
        <w:tabs>
          <w:tab w:val="left" w:pos="11000"/>
          <w:tab w:val="left" w:pos="11220"/>
          <w:tab w:val="left" w:pos="11440"/>
          <w:tab w:val="left" w:pos="11660"/>
        </w:tabs>
        <w:spacing w:before="5"/>
        <w:ind w:leftChars="700" w:rightChars="404" w:right="889"/>
      </w:pPr>
    </w:p>
    <w:p w14:paraId="45DA1DA7" w14:textId="77777777" w:rsidR="00477FCC" w:rsidRDefault="006B1F61">
      <w:pPr>
        <w:pStyle w:val="1"/>
        <w:numPr>
          <w:ilvl w:val="1"/>
          <w:numId w:val="13"/>
        </w:numPr>
        <w:tabs>
          <w:tab w:val="left" w:pos="4686"/>
          <w:tab w:val="left" w:pos="11000"/>
          <w:tab w:val="left" w:pos="11220"/>
          <w:tab w:val="left" w:pos="11440"/>
          <w:tab w:val="left" w:pos="11660"/>
        </w:tabs>
        <w:ind w:leftChars="700" w:left="1540" w:rightChars="404" w:right="889" w:firstLine="0"/>
        <w:jc w:val="left"/>
      </w:pPr>
      <w:r>
        <w:t>Учебно-материальныеактивы</w:t>
      </w:r>
    </w:p>
    <w:p w14:paraId="5BB06AEE" w14:textId="77777777" w:rsidR="00477FCC" w:rsidRDefault="00477FCC">
      <w:pPr>
        <w:pStyle w:val="a5"/>
        <w:tabs>
          <w:tab w:val="left" w:pos="11000"/>
          <w:tab w:val="left" w:pos="11220"/>
          <w:tab w:val="left" w:pos="11440"/>
          <w:tab w:val="left" w:pos="11660"/>
        </w:tabs>
        <w:spacing w:before="4"/>
        <w:ind w:leftChars="700" w:rightChars="404" w:right="889"/>
        <w:rPr>
          <w:b/>
        </w:rPr>
      </w:pPr>
    </w:p>
    <w:p w14:paraId="1A030F72" w14:textId="77777777" w:rsidR="00477FCC" w:rsidRDefault="006B1F61">
      <w:pPr>
        <w:tabs>
          <w:tab w:val="left" w:pos="11000"/>
          <w:tab w:val="left" w:pos="11220"/>
          <w:tab w:val="left" w:pos="11440"/>
          <w:tab w:val="left" w:pos="11660"/>
        </w:tabs>
        <w:spacing w:line="319" w:lineRule="exact"/>
        <w:ind w:leftChars="700" w:left="1540" w:rightChars="404" w:right="889"/>
        <w:rPr>
          <w:b/>
          <w:sz w:val="28"/>
          <w:szCs w:val="28"/>
        </w:rPr>
      </w:pPr>
      <w:r>
        <w:rPr>
          <w:b/>
          <w:sz w:val="28"/>
          <w:szCs w:val="28"/>
        </w:rPr>
        <w:t>Библиотека</w:t>
      </w:r>
    </w:p>
    <w:p w14:paraId="027439DF" w14:textId="77777777" w:rsidR="00477FCC" w:rsidRDefault="006B1F61">
      <w:pPr>
        <w:pStyle w:val="a5"/>
        <w:tabs>
          <w:tab w:val="left" w:pos="11000"/>
          <w:tab w:val="left" w:pos="11220"/>
          <w:tab w:val="left" w:pos="11440"/>
          <w:tab w:val="left" w:pos="11660"/>
        </w:tabs>
        <w:ind w:leftChars="700" w:rightChars="404" w:right="889"/>
      </w:pPr>
      <w:r>
        <w:t>Общаяплощадь–</w:t>
      </w:r>
      <w:r>
        <w:rPr>
          <w:spacing w:val="1"/>
        </w:rPr>
        <w:t>65,8 кв.м</w:t>
      </w:r>
      <w:r>
        <w:t>,</w:t>
      </w:r>
    </w:p>
    <w:p w14:paraId="3FDCCEFE" w14:textId="77777777" w:rsidR="00477FCC" w:rsidRDefault="006B1F61">
      <w:pPr>
        <w:pStyle w:val="a5"/>
        <w:tabs>
          <w:tab w:val="left" w:pos="11000"/>
          <w:tab w:val="left" w:pos="11220"/>
          <w:tab w:val="left" w:pos="11440"/>
          <w:tab w:val="left" w:pos="11660"/>
        </w:tabs>
        <w:ind w:leftChars="700" w:rightChars="404" w:right="889"/>
        <w:rPr>
          <w:spacing w:val="1"/>
        </w:rPr>
      </w:pPr>
      <w:r>
        <w:t>Книгохранилище16,1 кв.м.</w:t>
      </w:r>
    </w:p>
    <w:p w14:paraId="14FDBBD9" w14:textId="77777777" w:rsidR="00477FCC" w:rsidRDefault="006B1F61">
      <w:pPr>
        <w:pStyle w:val="a5"/>
        <w:tabs>
          <w:tab w:val="left" w:pos="11000"/>
          <w:tab w:val="left" w:pos="11220"/>
          <w:tab w:val="left" w:pos="11440"/>
          <w:tab w:val="left" w:pos="11660"/>
        </w:tabs>
        <w:ind w:leftChars="700" w:rightChars="404" w:right="889"/>
      </w:pPr>
      <w:r>
        <w:t>Общийфонд19335экземпляров.</w:t>
      </w:r>
    </w:p>
    <w:p w14:paraId="651C2894" w14:textId="77777777" w:rsidR="00477FCC" w:rsidRDefault="006B1F61">
      <w:pPr>
        <w:pStyle w:val="a5"/>
        <w:tabs>
          <w:tab w:val="left" w:pos="11000"/>
          <w:tab w:val="left" w:pos="11220"/>
          <w:tab w:val="left" w:pos="11440"/>
          <w:tab w:val="left" w:pos="11660"/>
        </w:tabs>
        <w:ind w:leftChars="700" w:rightChars="404" w:right="889"/>
        <w:rPr>
          <w:spacing w:val="1"/>
        </w:rPr>
      </w:pPr>
      <w:r>
        <w:t>Основнойфондсоставляет</w:t>
      </w:r>
      <w:r>
        <w:rPr>
          <w:spacing w:val="1"/>
        </w:rPr>
        <w:t>18796</w:t>
      </w:r>
      <w:r>
        <w:t>экземпляра,учебныйфонд–</w:t>
      </w:r>
      <w:r>
        <w:rPr>
          <w:spacing w:val="1"/>
        </w:rPr>
        <w:t>8362</w:t>
      </w:r>
      <w:r>
        <w:t>экземпляров.</w:t>
      </w:r>
      <w:r>
        <w:rPr>
          <w:spacing w:val="1"/>
        </w:rPr>
        <w:t>Художетсвенная литература  10434</w:t>
      </w:r>
    </w:p>
    <w:p w14:paraId="044DB12D" w14:textId="77777777" w:rsidR="00477FCC" w:rsidRDefault="006B1F61">
      <w:pPr>
        <w:widowControl/>
        <w:ind w:left="142" w:rightChars="404" w:right="889" w:firstLineChars="750" w:firstLine="210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Обеспеченность учебниками – 100%.</w:t>
      </w:r>
    </w:p>
    <w:p w14:paraId="3392C50B" w14:textId="77777777" w:rsidR="00477FCC" w:rsidRDefault="006B1F61">
      <w:pPr>
        <w:pStyle w:val="a5"/>
        <w:tabs>
          <w:tab w:val="left" w:pos="11000"/>
          <w:tab w:val="left" w:pos="11220"/>
          <w:tab w:val="left" w:pos="11440"/>
          <w:tab w:val="left" w:pos="11660"/>
        </w:tabs>
        <w:ind w:leftChars="700" w:rightChars="404" w:right="889"/>
      </w:pPr>
      <w:r>
        <w:t>Фондучебнойлитературывшколепоотношениюкконтингентуучащихсясоответствуеттребованиям.</w:t>
      </w:r>
    </w:p>
    <w:p w14:paraId="209E0B98" w14:textId="77777777" w:rsidR="00477FCC" w:rsidRDefault="00477FCC">
      <w:pPr>
        <w:pStyle w:val="a5"/>
        <w:tabs>
          <w:tab w:val="left" w:pos="11000"/>
          <w:tab w:val="left" w:pos="11220"/>
          <w:tab w:val="left" w:pos="11440"/>
          <w:tab w:val="left" w:pos="11660"/>
        </w:tabs>
        <w:ind w:leftChars="700" w:rightChars="404" w:right="889"/>
      </w:pPr>
    </w:p>
    <w:p w14:paraId="6A2F7C77" w14:textId="77777777" w:rsidR="00477FCC" w:rsidRDefault="006B1F61">
      <w:pPr>
        <w:pStyle w:val="1"/>
        <w:tabs>
          <w:tab w:val="left" w:pos="11000"/>
          <w:tab w:val="left" w:pos="11220"/>
          <w:tab w:val="left" w:pos="11440"/>
          <w:tab w:val="left" w:pos="11660"/>
        </w:tabs>
        <w:spacing w:line="319" w:lineRule="exact"/>
        <w:ind w:leftChars="700" w:rightChars="404" w:right="889"/>
      </w:pPr>
      <w:r>
        <w:t>Столовая</w:t>
      </w:r>
    </w:p>
    <w:p w14:paraId="3AC6CE8D" w14:textId="77777777" w:rsidR="00477FCC" w:rsidRDefault="006B1F61">
      <w:pPr>
        <w:pStyle w:val="a5"/>
        <w:tabs>
          <w:tab w:val="left" w:pos="11000"/>
          <w:tab w:val="left" w:pos="11220"/>
          <w:tab w:val="left" w:pos="11440"/>
          <w:tab w:val="left" w:pos="11660"/>
        </w:tabs>
        <w:ind w:leftChars="700" w:rightChars="404" w:right="889"/>
      </w:pPr>
      <w:r>
        <w:lastRenderedPageBreak/>
        <w:t>Столоваятиповая,площадь-98,16</w:t>
      </w:r>
      <w:r>
        <w:rPr>
          <w:vertAlign w:val="superscript"/>
        </w:rPr>
        <w:t>2</w:t>
      </w:r>
      <w:r>
        <w:t>(изнихкухня-50,9 м</w:t>
      </w:r>
      <w:r>
        <w:rPr>
          <w:vertAlign w:val="superscript"/>
        </w:rPr>
        <w:t>2</w:t>
      </w:r>
      <w:r>
        <w:t>, раздаточная 46,8 кв.м.Общееколичествомест–100.</w:t>
      </w:r>
    </w:p>
    <w:p w14:paraId="77EED195" w14:textId="77777777" w:rsidR="00477FCC" w:rsidRDefault="006B1F61">
      <w:pPr>
        <w:pStyle w:val="a5"/>
        <w:tabs>
          <w:tab w:val="left" w:pos="11000"/>
          <w:tab w:val="left" w:pos="11220"/>
          <w:tab w:val="left" w:pos="11440"/>
          <w:tab w:val="left" w:pos="11660"/>
        </w:tabs>
        <w:spacing w:line="321" w:lineRule="exact"/>
        <w:ind w:leftChars="700" w:rightChars="404" w:right="889"/>
      </w:pPr>
      <w:r>
        <w:t>Охватгорячимпитаниемсоставляет100%.</w:t>
      </w:r>
    </w:p>
    <w:p w14:paraId="1FEB4395" w14:textId="77777777" w:rsidR="00477FCC" w:rsidRDefault="00477FCC">
      <w:pPr>
        <w:pStyle w:val="a5"/>
        <w:tabs>
          <w:tab w:val="left" w:pos="11000"/>
          <w:tab w:val="left" w:pos="11220"/>
          <w:tab w:val="left" w:pos="11440"/>
          <w:tab w:val="left" w:pos="11660"/>
        </w:tabs>
        <w:spacing w:before="4"/>
        <w:ind w:leftChars="700" w:rightChars="404" w:right="889"/>
      </w:pPr>
    </w:p>
    <w:p w14:paraId="1F8C67C0" w14:textId="77777777" w:rsidR="00477FCC" w:rsidRDefault="006B1F61">
      <w:pPr>
        <w:tabs>
          <w:tab w:val="left" w:pos="11000"/>
          <w:tab w:val="left" w:pos="11220"/>
          <w:tab w:val="left" w:pos="11440"/>
          <w:tab w:val="left" w:pos="11660"/>
        </w:tabs>
        <w:ind w:leftChars="700" w:left="1540" w:rightChars="404" w:right="889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Приспособленное 3-х этажное здание </w:t>
      </w:r>
    </w:p>
    <w:p w14:paraId="6874E233" w14:textId="77777777" w:rsidR="00477FCC" w:rsidRDefault="006B1F61">
      <w:pPr>
        <w:tabs>
          <w:tab w:val="left" w:pos="11000"/>
          <w:tab w:val="left" w:pos="11220"/>
          <w:tab w:val="left" w:pos="11440"/>
          <w:tab w:val="left" w:pos="11660"/>
        </w:tabs>
        <w:ind w:leftChars="700" w:left="1540" w:rightChars="404" w:right="889"/>
        <w:rPr>
          <w:i/>
          <w:sz w:val="28"/>
          <w:szCs w:val="28"/>
        </w:rPr>
      </w:pPr>
      <w:r>
        <w:rPr>
          <w:sz w:val="28"/>
          <w:szCs w:val="28"/>
        </w:rPr>
        <w:t>Общая площадь объекта (квадратные метры)</w:t>
      </w:r>
      <w:r>
        <w:rPr>
          <w:i/>
          <w:sz w:val="28"/>
          <w:szCs w:val="28"/>
        </w:rPr>
        <w:t>2929, 6 кв.м</w:t>
      </w:r>
    </w:p>
    <w:p w14:paraId="6716BA3B" w14:textId="77777777" w:rsidR="00477FCC" w:rsidRDefault="006B1F61">
      <w:pPr>
        <w:tabs>
          <w:tab w:val="left" w:pos="11000"/>
          <w:tab w:val="left" w:pos="11220"/>
          <w:tab w:val="left" w:pos="11440"/>
          <w:tab w:val="left" w:pos="11660"/>
        </w:tabs>
        <w:ind w:leftChars="700" w:left="1540" w:rightChars="404" w:right="88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Площадь здания – 1720, 4 кв.м., </w:t>
      </w:r>
    </w:p>
    <w:p w14:paraId="6DF3655D" w14:textId="77777777" w:rsidR="00477FCC" w:rsidRDefault="006B1F61">
      <w:pPr>
        <w:tabs>
          <w:tab w:val="left" w:pos="11000"/>
          <w:tab w:val="left" w:pos="11220"/>
          <w:tab w:val="left" w:pos="11440"/>
          <w:tab w:val="left" w:pos="11660"/>
        </w:tabs>
        <w:ind w:leftChars="700" w:left="1540" w:rightChars="404" w:right="889"/>
        <w:rPr>
          <w:i/>
          <w:sz w:val="28"/>
          <w:szCs w:val="28"/>
        </w:rPr>
      </w:pPr>
      <w:r>
        <w:rPr>
          <w:i/>
          <w:sz w:val="28"/>
          <w:szCs w:val="28"/>
        </w:rPr>
        <w:t>Площадь прилежащей территории – 1209,2 кв. мю.</w:t>
      </w:r>
    </w:p>
    <w:p w14:paraId="2D848B42" w14:textId="77777777" w:rsidR="00477FCC" w:rsidRDefault="006B1F61">
      <w:pPr>
        <w:tabs>
          <w:tab w:val="left" w:pos="11000"/>
          <w:tab w:val="left" w:pos="11220"/>
          <w:tab w:val="left" w:pos="11440"/>
          <w:tab w:val="left" w:pos="11660"/>
        </w:tabs>
        <w:ind w:leftChars="700" w:left="1540" w:rightChars="404" w:right="88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 этаж – 60 помещений. Общая площадь 1334, 1 кв.м., основная 832, 6кв.м., вспомогательная – 502,1 кв.м., </w:t>
      </w:r>
    </w:p>
    <w:p w14:paraId="50DF4129" w14:textId="77777777" w:rsidR="00477FCC" w:rsidRDefault="006B1F61">
      <w:pPr>
        <w:tabs>
          <w:tab w:val="left" w:pos="11000"/>
          <w:tab w:val="left" w:pos="11220"/>
          <w:tab w:val="left" w:pos="11440"/>
          <w:tab w:val="left" w:pos="11660"/>
        </w:tabs>
        <w:ind w:leftChars="700" w:left="1540" w:rightChars="404" w:right="88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 этаж – 36 помещений. Общая площадь 791, 9 кв.м., основная 555,7 кв.м., вспомогательная 236, 2 кв.м., </w:t>
      </w:r>
    </w:p>
    <w:p w14:paraId="1FD3A819" w14:textId="77777777" w:rsidR="00477FCC" w:rsidRDefault="006B1F61">
      <w:pPr>
        <w:tabs>
          <w:tab w:val="left" w:pos="11000"/>
          <w:tab w:val="left" w:pos="11220"/>
          <w:tab w:val="left" w:pos="11440"/>
          <w:tab w:val="left" w:pos="11660"/>
        </w:tabs>
        <w:ind w:leftChars="700" w:left="1540" w:rightChars="404" w:right="889"/>
        <w:rPr>
          <w:i/>
          <w:sz w:val="28"/>
          <w:szCs w:val="28"/>
        </w:rPr>
      </w:pPr>
      <w:r>
        <w:rPr>
          <w:i/>
          <w:sz w:val="28"/>
          <w:szCs w:val="28"/>
        </w:rPr>
        <w:t>3 этаж – 30 помещений. Общая площадь 794,4 кв.м., основная ,554,34кв.м., вспомогательная  240, 1 кв.м.</w:t>
      </w:r>
    </w:p>
    <w:p w14:paraId="15E497A2" w14:textId="77777777" w:rsidR="00477FCC" w:rsidRDefault="00477FCC">
      <w:pPr>
        <w:widowControl/>
        <w:tabs>
          <w:tab w:val="left" w:pos="11000"/>
          <w:tab w:val="left" w:pos="11220"/>
          <w:tab w:val="left" w:pos="11440"/>
          <w:tab w:val="left" w:pos="11660"/>
        </w:tabs>
        <w:ind w:leftChars="700" w:left="1540" w:rightChars="404" w:right="889"/>
        <w:jc w:val="both"/>
        <w:rPr>
          <w:rFonts w:eastAsia="Calibri"/>
          <w:color w:val="000000"/>
          <w:sz w:val="28"/>
          <w:szCs w:val="28"/>
        </w:rPr>
      </w:pPr>
    </w:p>
    <w:p w14:paraId="7D99DF70" w14:textId="77777777" w:rsidR="00477FCC" w:rsidRDefault="006B1F61">
      <w:pPr>
        <w:widowControl/>
        <w:tabs>
          <w:tab w:val="left" w:pos="11000"/>
          <w:tab w:val="left" w:pos="11220"/>
          <w:tab w:val="left" w:pos="11440"/>
          <w:tab w:val="left" w:pos="11660"/>
        </w:tabs>
        <w:ind w:leftChars="700" w:left="1540" w:rightChars="404" w:right="88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Медицинский блок состоит из: медицинского кабинета, прививочного, изолятора. Имеется оснащение медицинским оборудованием:санитайзеров -10 ; маски имеются в наличии в медкабинетах и классах; рециркуляторов – 5.</w:t>
      </w:r>
    </w:p>
    <w:p w14:paraId="131DD7BB" w14:textId="77777777" w:rsidR="00477FCC" w:rsidRDefault="006B1F61">
      <w:pPr>
        <w:widowControl/>
        <w:tabs>
          <w:tab w:val="left" w:pos="11000"/>
          <w:tab w:val="left" w:pos="11220"/>
          <w:tab w:val="left" w:pos="11440"/>
          <w:tab w:val="left" w:pos="11660"/>
        </w:tabs>
        <w:ind w:leftChars="700" w:left="1540" w:rightChars="404" w:right="889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Медицинская  лицензия в соответствии с Государственной лицензией </w:t>
      </w:r>
    </w:p>
    <w:p w14:paraId="7AE9E723" w14:textId="77777777" w:rsidR="00477FCC" w:rsidRDefault="006B1F61">
      <w:pPr>
        <w:tabs>
          <w:tab w:val="left" w:pos="0"/>
          <w:tab w:val="left" w:pos="426"/>
          <w:tab w:val="left" w:pos="567"/>
          <w:tab w:val="left" w:pos="11000"/>
          <w:tab w:val="left" w:pos="11220"/>
          <w:tab w:val="left" w:pos="11440"/>
          <w:tab w:val="left" w:pos="11660"/>
        </w:tabs>
        <w:autoSpaceDN/>
        <w:ind w:leftChars="700" w:left="1540" w:rightChars="404" w:right="88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№ 20010571   </w:t>
      </w:r>
      <w:r>
        <w:rPr>
          <w:sz w:val="28"/>
          <w:szCs w:val="28"/>
        </w:rPr>
        <w:t>выданной Управлением  здравоохранения Карагандинской области. Акиматом Карагандинской области</w:t>
      </w:r>
      <w:r>
        <w:rPr>
          <w:rFonts w:eastAsia="Calibri"/>
          <w:color w:val="000000"/>
          <w:sz w:val="28"/>
          <w:szCs w:val="28"/>
        </w:rPr>
        <w:t xml:space="preserve"> от 22.07.2020г.</w:t>
      </w:r>
      <w:r>
        <w:rPr>
          <w:sz w:val="28"/>
          <w:szCs w:val="28"/>
        </w:rPr>
        <w:t xml:space="preserve"> с подвидами лицензируемого вида деятельности: </w:t>
      </w:r>
    </w:p>
    <w:p w14:paraId="7A55317B" w14:textId="77777777" w:rsidR="00477FCC" w:rsidRDefault="006B1F61">
      <w:pPr>
        <w:tabs>
          <w:tab w:val="left" w:pos="0"/>
          <w:tab w:val="left" w:pos="426"/>
          <w:tab w:val="left" w:pos="567"/>
          <w:tab w:val="left" w:pos="11000"/>
          <w:tab w:val="left" w:pos="11220"/>
          <w:tab w:val="left" w:pos="11440"/>
          <w:tab w:val="left" w:pos="11660"/>
        </w:tabs>
        <w:ind w:leftChars="700" w:left="1540" w:rightChars="404" w:right="88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-</w:t>
      </w:r>
      <w:r>
        <w:rPr>
          <w:sz w:val="28"/>
          <w:szCs w:val="28"/>
        </w:rPr>
        <w:t>консультативно-диагностическая медицинская помощь детскому населениюпо специальностям;</w:t>
      </w:r>
    </w:p>
    <w:p w14:paraId="315840FB" w14:textId="77777777" w:rsidR="00477FCC" w:rsidRDefault="006B1F61" w:rsidP="00EF05BE">
      <w:pPr>
        <w:tabs>
          <w:tab w:val="left" w:pos="0"/>
          <w:tab w:val="left" w:pos="426"/>
          <w:tab w:val="left" w:pos="567"/>
          <w:tab w:val="left" w:pos="11000"/>
          <w:tab w:val="left" w:pos="11220"/>
          <w:tab w:val="left" w:pos="11440"/>
          <w:tab w:val="left" w:pos="11660"/>
        </w:tabs>
        <w:autoSpaceDN/>
        <w:ind w:leftChars="700" w:left="1540" w:rightChars="404" w:right="889"/>
        <w:rPr>
          <w:sz w:val="28"/>
          <w:szCs w:val="28"/>
        </w:rPr>
      </w:pPr>
      <w:r>
        <w:rPr>
          <w:sz w:val="28"/>
          <w:szCs w:val="28"/>
        </w:rPr>
        <w:t>педиатрия: общая;</w:t>
      </w:r>
    </w:p>
    <w:p w14:paraId="21C1BC6B" w14:textId="77777777" w:rsidR="00477FCC" w:rsidRDefault="006B1F61">
      <w:pPr>
        <w:shd w:val="clear" w:color="auto" w:fill="FFFFFF"/>
        <w:tabs>
          <w:tab w:val="left" w:pos="11000"/>
          <w:tab w:val="left" w:pos="11220"/>
          <w:tab w:val="left" w:pos="11440"/>
          <w:tab w:val="left" w:pos="11660"/>
        </w:tabs>
        <w:ind w:leftChars="700" w:left="1540" w:rightChars="404" w:right="88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целью обеспечения доступности для маломобильных групп населения:</w:t>
      </w:r>
    </w:p>
    <w:p w14:paraId="2066298B" w14:textId="77777777" w:rsidR="00477FCC" w:rsidRDefault="006B1F61" w:rsidP="00EF05BE">
      <w:pPr>
        <w:pStyle w:val="aa"/>
        <w:shd w:val="clear" w:color="auto" w:fill="FFFFFF"/>
        <w:tabs>
          <w:tab w:val="left" w:pos="11000"/>
          <w:tab w:val="left" w:pos="11220"/>
          <w:tab w:val="left" w:pos="11440"/>
          <w:tab w:val="left" w:pos="11660"/>
        </w:tabs>
        <w:autoSpaceDN/>
        <w:ind w:leftChars="700" w:left="1540" w:rightChars="404" w:right="889" w:firstLine="0"/>
        <w:contextualSpacing/>
        <w:jc w:val="both"/>
        <w:rPr>
          <w:bCs/>
          <w:sz w:val="28"/>
          <w:szCs w:val="28"/>
        </w:rPr>
      </w:pPr>
      <w:r>
        <w:rPr>
          <w:color w:val="000000"/>
          <w:kern w:val="24"/>
          <w:sz w:val="28"/>
          <w:szCs w:val="28"/>
          <w:lang w:eastAsia="ru-RU"/>
        </w:rPr>
        <w:t>Установлен пандус;</w:t>
      </w:r>
    </w:p>
    <w:p w14:paraId="0A5476B7" w14:textId="77777777" w:rsidR="00477FCC" w:rsidRDefault="006B1F61" w:rsidP="00EF05BE">
      <w:pPr>
        <w:pStyle w:val="aa"/>
        <w:shd w:val="clear" w:color="auto" w:fill="FFFFFF"/>
        <w:tabs>
          <w:tab w:val="left" w:pos="11000"/>
          <w:tab w:val="left" w:pos="11220"/>
          <w:tab w:val="left" w:pos="11440"/>
          <w:tab w:val="left" w:pos="11660"/>
        </w:tabs>
        <w:autoSpaceDN/>
        <w:ind w:leftChars="700" w:left="1540" w:rightChars="404" w:right="889" w:firstLine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Имеется сигнальное устройство;</w:t>
      </w:r>
    </w:p>
    <w:p w14:paraId="655B0D51" w14:textId="77777777" w:rsidR="00477FCC" w:rsidRDefault="006B1F61" w:rsidP="00EF05BE">
      <w:pPr>
        <w:pStyle w:val="aa"/>
        <w:shd w:val="clear" w:color="auto" w:fill="FFFFFF"/>
        <w:tabs>
          <w:tab w:val="left" w:pos="11000"/>
          <w:tab w:val="left" w:pos="11220"/>
          <w:tab w:val="left" w:pos="11440"/>
          <w:tab w:val="left" w:pos="11660"/>
        </w:tabs>
        <w:autoSpaceDN/>
        <w:ind w:leftChars="700" w:left="1540" w:rightChars="404" w:right="889" w:firstLine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Установлена рельефная тактильная направляющая полоса;</w:t>
      </w:r>
    </w:p>
    <w:p w14:paraId="711AB729" w14:textId="77777777" w:rsidR="00477FCC" w:rsidRDefault="006B1F61" w:rsidP="00EF05BE">
      <w:pPr>
        <w:pStyle w:val="aa"/>
        <w:shd w:val="clear" w:color="auto" w:fill="FFFFFF"/>
        <w:tabs>
          <w:tab w:val="left" w:pos="11000"/>
          <w:tab w:val="left" w:pos="11220"/>
          <w:tab w:val="left" w:pos="11440"/>
          <w:tab w:val="left" w:pos="11660"/>
        </w:tabs>
        <w:autoSpaceDN/>
        <w:ind w:leftChars="700" w:left="1540" w:rightChars="404" w:right="889" w:firstLine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Размещены знаки доступности помещений;</w:t>
      </w:r>
    </w:p>
    <w:p w14:paraId="28F19ED3" w14:textId="77777777" w:rsidR="00477FCC" w:rsidRDefault="006B1F61" w:rsidP="00EF05BE">
      <w:pPr>
        <w:pStyle w:val="aa"/>
        <w:shd w:val="clear" w:color="auto" w:fill="FFFFFF"/>
        <w:tabs>
          <w:tab w:val="left" w:pos="11000"/>
          <w:tab w:val="left" w:pos="11220"/>
          <w:tab w:val="left" w:pos="11440"/>
          <w:tab w:val="left" w:pos="11660"/>
        </w:tabs>
        <w:autoSpaceDN/>
        <w:ind w:leftChars="700" w:left="1540" w:rightChars="404" w:right="889" w:firstLine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 санузел.</w:t>
      </w:r>
    </w:p>
    <w:p w14:paraId="5866D31A" w14:textId="77777777" w:rsidR="00477FCC" w:rsidRDefault="006B1F61">
      <w:pPr>
        <w:widowControl/>
        <w:tabs>
          <w:tab w:val="left" w:pos="11000"/>
          <w:tab w:val="left" w:pos="11220"/>
          <w:tab w:val="left" w:pos="11440"/>
          <w:tab w:val="left" w:pos="11660"/>
        </w:tabs>
        <w:ind w:leftChars="700" w:left="1540" w:rightChars="404" w:right="88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На входе здания имеется мнемосхема и световое табло</w:t>
      </w:r>
    </w:p>
    <w:p w14:paraId="7BBD6D19" w14:textId="77777777" w:rsidR="00477FCC" w:rsidRDefault="00477FCC">
      <w:pPr>
        <w:tabs>
          <w:tab w:val="left" w:pos="11000"/>
          <w:tab w:val="left" w:pos="11220"/>
          <w:tab w:val="left" w:pos="11440"/>
          <w:tab w:val="left" w:pos="11660"/>
        </w:tabs>
        <w:ind w:leftChars="700" w:left="1540" w:rightChars="404" w:right="889"/>
        <w:rPr>
          <w:sz w:val="28"/>
          <w:szCs w:val="28"/>
        </w:rPr>
      </w:pPr>
    </w:p>
    <w:p w14:paraId="2D0F646D" w14:textId="77777777" w:rsidR="00477FCC" w:rsidRDefault="006B1F61">
      <w:pPr>
        <w:shd w:val="clear" w:color="auto" w:fill="FFFFFF"/>
        <w:tabs>
          <w:tab w:val="left" w:pos="11000"/>
          <w:tab w:val="left" w:pos="11220"/>
          <w:tab w:val="left" w:pos="11440"/>
          <w:tab w:val="left" w:pos="11660"/>
        </w:tabs>
        <w:ind w:leftChars="700" w:left="1540" w:rightChars="404" w:right="889"/>
        <w:jc w:val="both"/>
        <w:rPr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Доступность социальных услуг</w:t>
      </w:r>
      <w:r>
        <w:rPr>
          <w:rFonts w:eastAsia="Calibri"/>
          <w:color w:val="000000"/>
          <w:sz w:val="28"/>
          <w:szCs w:val="28"/>
        </w:rPr>
        <w:t xml:space="preserve">: </w:t>
      </w:r>
      <w:r>
        <w:rPr>
          <w:bCs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обеспечению условий комфортности для обучающихся с особыми образовательными потребностями в школе – интернате имеется столовая на 100  посадочных мест, </w:t>
      </w:r>
      <w:r>
        <w:rPr>
          <w:rFonts w:eastAsia="Calibri"/>
          <w:color w:val="000000"/>
          <w:sz w:val="28"/>
          <w:szCs w:val="28"/>
        </w:rPr>
        <w:t xml:space="preserve"> шестиразовое питание, имеются спальни  на 100 мест, </w:t>
      </w:r>
      <w:r>
        <w:rPr>
          <w:bCs/>
          <w:sz w:val="28"/>
          <w:szCs w:val="28"/>
        </w:rPr>
        <w:t>бытовые комнаты со специальным оборудованием для стирки и сушки белья воспитанников,оборудован санузел для маломобильных групп населения: имеются поручни, кнопка вызова, знаки доступности,2 санитарно-гигиенические комнаты для мальчиков  и девочек.</w:t>
      </w:r>
    </w:p>
    <w:p w14:paraId="428C6551" w14:textId="77777777" w:rsidR="00477FCC" w:rsidRDefault="00477FCC">
      <w:pPr>
        <w:tabs>
          <w:tab w:val="left" w:pos="11000"/>
          <w:tab w:val="left" w:pos="11220"/>
          <w:tab w:val="left" w:pos="11440"/>
          <w:tab w:val="left" w:pos="11660"/>
        </w:tabs>
        <w:ind w:leftChars="700" w:left="1540" w:rightChars="404" w:right="889"/>
        <w:rPr>
          <w:sz w:val="28"/>
          <w:szCs w:val="28"/>
        </w:rPr>
      </w:pPr>
    </w:p>
    <w:p w14:paraId="1F17A55A" w14:textId="77777777" w:rsidR="00477FCC" w:rsidRDefault="006B1F61">
      <w:pPr>
        <w:pStyle w:val="1"/>
        <w:tabs>
          <w:tab w:val="left" w:pos="11000"/>
          <w:tab w:val="left" w:pos="11220"/>
          <w:tab w:val="left" w:pos="11440"/>
          <w:tab w:val="left" w:pos="11660"/>
        </w:tabs>
        <w:ind w:leftChars="700" w:rightChars="404" w:right="889"/>
        <w:jc w:val="both"/>
        <w:rPr>
          <w:b w:val="0"/>
        </w:rPr>
      </w:pPr>
      <w:r>
        <w:rPr>
          <w:rFonts w:eastAsia="Calibri"/>
          <w:b w:val="0"/>
          <w:color w:val="000000"/>
        </w:rPr>
        <w:t xml:space="preserve">Между школой – интернатом и поликлиникой №2  г.Караганда, Карагандинской области   имеется план работы по обеспечению охраны и здоровья детей: проведение углубленного медицинского осмотра; составление банка данных состоящих на «Д» учете; контроль за проведением пробы </w:t>
      </w:r>
      <w:r>
        <w:rPr>
          <w:rFonts w:eastAsia="Calibri"/>
          <w:b w:val="0"/>
          <w:color w:val="000000"/>
        </w:rPr>
        <w:lastRenderedPageBreak/>
        <w:t>Манту; план работы о соблюдении профилактических мероприятий по ОРВИ, ГРИППу.</w:t>
      </w:r>
      <w:r>
        <w:rPr>
          <w:rFonts w:eastAsia="Calibri"/>
          <w:b w:val="0"/>
        </w:rPr>
        <w:t xml:space="preserve">Имеется документация в мед. кабинете в соответствии с НПА: </w:t>
      </w:r>
      <w:r>
        <w:rPr>
          <w:b w:val="0"/>
        </w:rPr>
        <w:t xml:space="preserve">Приказ Министра здравоохранения Республики Казахстан от 5 августа 2021 года № ҚР ДСМ-76 «Об утверждении Санитарных правил "Санитарно-эпидемиологические требования к объектам образования". Приказ Министра здравоохранения Республики Казахстан от 21 декабря 2020 года № ҚР ДСМ-302/2020 "Об утверждении стандартов питания в организациях здравоохранения и образования". Приказ и.о. Министра здравоохранения Республики Казахстан от 21 сентября 2023 года № 150.Об утверждении Санитарных правил "Санитарно-эпидемиологические требования к организации и проведению профилактических прививок населению". </w:t>
      </w:r>
    </w:p>
    <w:p w14:paraId="692F27C3" w14:textId="77777777" w:rsidR="00477FCC" w:rsidRDefault="006B1F61">
      <w:pPr>
        <w:widowControl/>
        <w:tabs>
          <w:tab w:val="left" w:pos="11000"/>
          <w:tab w:val="left" w:pos="11220"/>
          <w:tab w:val="left" w:pos="11440"/>
          <w:tab w:val="left" w:pos="11660"/>
        </w:tabs>
        <w:ind w:leftChars="700" w:left="1540" w:rightChars="404" w:right="889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До</w:t>
      </w:r>
      <w:r>
        <w:rPr>
          <w:rFonts w:eastAsia="Calibri"/>
          <w:b/>
          <w:color w:val="000000"/>
          <w:sz w:val="28"/>
          <w:szCs w:val="28"/>
        </w:rPr>
        <w:t xml:space="preserve">кументация: </w:t>
      </w:r>
    </w:p>
    <w:p w14:paraId="51155B46" w14:textId="77777777" w:rsidR="00477FCC" w:rsidRDefault="006B1F61">
      <w:pPr>
        <w:pStyle w:val="a8"/>
        <w:tabs>
          <w:tab w:val="left" w:pos="11000"/>
          <w:tab w:val="left" w:pos="11220"/>
          <w:tab w:val="left" w:pos="11440"/>
          <w:tab w:val="left" w:pos="11660"/>
        </w:tabs>
        <w:spacing w:before="0" w:beforeAutospacing="0" w:after="0" w:afterAutospacing="0"/>
        <w:ind w:leftChars="700" w:left="1540" w:rightChars="404" w:right="889"/>
        <w:rPr>
          <w:sz w:val="28"/>
          <w:szCs w:val="28"/>
        </w:rPr>
      </w:pPr>
      <w:r>
        <w:rPr>
          <w:sz w:val="28"/>
          <w:szCs w:val="28"/>
        </w:rPr>
        <w:t>1) журнал учета инфекционных заболеваний;</w:t>
      </w:r>
    </w:p>
    <w:p w14:paraId="3B5B7ACD" w14:textId="77777777" w:rsidR="00477FCC" w:rsidRDefault="006B1F61">
      <w:pPr>
        <w:pStyle w:val="a8"/>
        <w:tabs>
          <w:tab w:val="left" w:pos="11000"/>
          <w:tab w:val="left" w:pos="11220"/>
          <w:tab w:val="left" w:pos="11440"/>
          <w:tab w:val="left" w:pos="11660"/>
        </w:tabs>
        <w:spacing w:before="0" w:beforeAutospacing="0" w:after="0" w:afterAutospacing="0"/>
        <w:ind w:leftChars="700" w:left="1540" w:rightChars="404" w:right="889"/>
        <w:rPr>
          <w:sz w:val="28"/>
          <w:szCs w:val="28"/>
        </w:rPr>
      </w:pPr>
      <w:r>
        <w:rPr>
          <w:sz w:val="28"/>
          <w:szCs w:val="28"/>
        </w:rPr>
        <w:t> 2) журнал учета контактов с острыми инфекционными заболеваниями;</w:t>
      </w:r>
    </w:p>
    <w:p w14:paraId="3F82D34E" w14:textId="77777777" w:rsidR="00477FCC" w:rsidRDefault="006B1F61">
      <w:pPr>
        <w:pStyle w:val="a8"/>
        <w:tabs>
          <w:tab w:val="left" w:pos="11000"/>
          <w:tab w:val="left" w:pos="11220"/>
          <w:tab w:val="left" w:pos="11440"/>
          <w:tab w:val="left" w:pos="11660"/>
        </w:tabs>
        <w:spacing w:before="0" w:beforeAutospacing="0" w:after="0" w:afterAutospacing="0"/>
        <w:ind w:leftChars="700" w:left="1540" w:rightChars="404" w:right="889"/>
        <w:rPr>
          <w:sz w:val="28"/>
          <w:szCs w:val="28"/>
        </w:rPr>
      </w:pPr>
      <w:r>
        <w:rPr>
          <w:sz w:val="28"/>
          <w:szCs w:val="28"/>
        </w:rPr>
        <w:t> 3) карта профилактических прививок;</w:t>
      </w:r>
    </w:p>
    <w:p w14:paraId="18F12018" w14:textId="77777777" w:rsidR="00477FCC" w:rsidRDefault="006B1F61">
      <w:pPr>
        <w:pStyle w:val="a8"/>
        <w:tabs>
          <w:tab w:val="left" w:pos="11000"/>
          <w:tab w:val="left" w:pos="11220"/>
          <w:tab w:val="left" w:pos="11440"/>
          <w:tab w:val="left" w:pos="11660"/>
        </w:tabs>
        <w:spacing w:before="0" w:beforeAutospacing="0" w:after="0" w:afterAutospacing="0"/>
        <w:ind w:leftChars="700" w:left="1540" w:rightChars="404" w:right="889"/>
        <w:rPr>
          <w:sz w:val="28"/>
          <w:szCs w:val="28"/>
        </w:rPr>
      </w:pPr>
      <w:r>
        <w:rPr>
          <w:sz w:val="28"/>
          <w:szCs w:val="28"/>
        </w:rPr>
        <w:t> 4) журнал учета профилактических прививок;</w:t>
      </w:r>
    </w:p>
    <w:p w14:paraId="7568FA81" w14:textId="77777777" w:rsidR="00477FCC" w:rsidRDefault="006B1F61">
      <w:pPr>
        <w:pStyle w:val="a8"/>
        <w:tabs>
          <w:tab w:val="left" w:pos="11000"/>
          <w:tab w:val="left" w:pos="11220"/>
          <w:tab w:val="left" w:pos="11440"/>
          <w:tab w:val="left" w:pos="11660"/>
        </w:tabs>
        <w:spacing w:before="0" w:beforeAutospacing="0" w:after="0" w:afterAutospacing="0"/>
        <w:ind w:leftChars="700" w:left="1540" w:rightChars="404" w:right="889"/>
        <w:rPr>
          <w:sz w:val="28"/>
          <w:szCs w:val="28"/>
        </w:rPr>
      </w:pPr>
      <w:r>
        <w:rPr>
          <w:sz w:val="28"/>
          <w:szCs w:val="28"/>
        </w:rPr>
        <w:t> 5) журнал движения вакцин, других бактериальных препаратов;</w:t>
      </w:r>
    </w:p>
    <w:p w14:paraId="575F1322" w14:textId="77777777" w:rsidR="00477FCC" w:rsidRDefault="006B1F61">
      <w:pPr>
        <w:pStyle w:val="a8"/>
        <w:tabs>
          <w:tab w:val="left" w:pos="11000"/>
          <w:tab w:val="left" w:pos="11220"/>
          <w:tab w:val="left" w:pos="11440"/>
          <w:tab w:val="left" w:pos="11660"/>
        </w:tabs>
        <w:spacing w:before="0" w:beforeAutospacing="0" w:after="0" w:afterAutospacing="0"/>
        <w:ind w:leftChars="700" w:left="1540" w:rightChars="404" w:right="889"/>
        <w:rPr>
          <w:sz w:val="28"/>
          <w:szCs w:val="28"/>
        </w:rPr>
      </w:pPr>
      <w:r>
        <w:rPr>
          <w:sz w:val="28"/>
          <w:szCs w:val="28"/>
        </w:rPr>
        <w:t> 6) журнал регистрации проб Манту;</w:t>
      </w:r>
    </w:p>
    <w:p w14:paraId="756DEB52" w14:textId="77777777" w:rsidR="00477FCC" w:rsidRDefault="006B1F61">
      <w:pPr>
        <w:pStyle w:val="a8"/>
        <w:tabs>
          <w:tab w:val="left" w:pos="11000"/>
          <w:tab w:val="left" w:pos="11220"/>
          <w:tab w:val="left" w:pos="11440"/>
          <w:tab w:val="left" w:pos="11660"/>
        </w:tabs>
        <w:spacing w:before="0" w:beforeAutospacing="0" w:after="0" w:afterAutospacing="0"/>
        <w:ind w:leftChars="700" w:left="1540" w:rightChars="404" w:right="889"/>
        <w:rPr>
          <w:sz w:val="28"/>
          <w:szCs w:val="28"/>
        </w:rPr>
      </w:pPr>
      <w:r>
        <w:rPr>
          <w:sz w:val="28"/>
          <w:szCs w:val="28"/>
        </w:rPr>
        <w:t> 7) журнал регистрации детей группы риска подлежащих обследованию по пробе Манту;</w:t>
      </w:r>
    </w:p>
    <w:p w14:paraId="14E99F2E" w14:textId="77777777" w:rsidR="00477FCC" w:rsidRDefault="006B1F61">
      <w:pPr>
        <w:pStyle w:val="a8"/>
        <w:tabs>
          <w:tab w:val="left" w:pos="11000"/>
          <w:tab w:val="left" w:pos="11220"/>
          <w:tab w:val="left" w:pos="11440"/>
          <w:tab w:val="left" w:pos="11660"/>
        </w:tabs>
        <w:spacing w:before="0" w:beforeAutospacing="0" w:after="0" w:afterAutospacing="0"/>
        <w:ind w:leftChars="700" w:left="1540" w:rightChars="404" w:right="889"/>
        <w:rPr>
          <w:sz w:val="28"/>
          <w:szCs w:val="28"/>
        </w:rPr>
      </w:pPr>
      <w:r>
        <w:rPr>
          <w:sz w:val="28"/>
          <w:szCs w:val="28"/>
        </w:rPr>
        <w:t> 8) журнал туберкулино-положительных лиц, подлежащих дообследованию у фтизиопедиатра;</w:t>
      </w:r>
    </w:p>
    <w:p w14:paraId="618C5AE3" w14:textId="77777777" w:rsidR="00477FCC" w:rsidRDefault="006B1F61">
      <w:pPr>
        <w:pStyle w:val="a8"/>
        <w:tabs>
          <w:tab w:val="left" w:pos="11000"/>
          <w:tab w:val="left" w:pos="11220"/>
          <w:tab w:val="left" w:pos="11440"/>
          <w:tab w:val="left" w:pos="11660"/>
        </w:tabs>
        <w:spacing w:before="0" w:beforeAutospacing="0" w:after="0" w:afterAutospacing="0"/>
        <w:ind w:leftChars="700" w:left="1540" w:rightChars="404" w:right="889"/>
        <w:rPr>
          <w:sz w:val="28"/>
          <w:szCs w:val="28"/>
        </w:rPr>
      </w:pPr>
      <w:r>
        <w:rPr>
          <w:sz w:val="28"/>
          <w:szCs w:val="28"/>
        </w:rPr>
        <w:t> 9) журнал регистрации лиц, обследованных на гельминты;</w:t>
      </w:r>
    </w:p>
    <w:p w14:paraId="608792A0" w14:textId="77777777" w:rsidR="00477FCC" w:rsidRDefault="006B1F61">
      <w:pPr>
        <w:pStyle w:val="a8"/>
        <w:tabs>
          <w:tab w:val="left" w:pos="11000"/>
          <w:tab w:val="left" w:pos="11220"/>
          <w:tab w:val="left" w:pos="11440"/>
          <w:tab w:val="left" w:pos="11660"/>
        </w:tabs>
        <w:spacing w:before="0" w:beforeAutospacing="0" w:after="0" w:afterAutospacing="0"/>
        <w:ind w:leftChars="700" w:left="1540" w:rightChars="404" w:right="889"/>
        <w:rPr>
          <w:sz w:val="28"/>
          <w:szCs w:val="28"/>
        </w:rPr>
      </w:pPr>
      <w:r>
        <w:rPr>
          <w:sz w:val="28"/>
          <w:szCs w:val="28"/>
        </w:rPr>
        <w:t>10) паспорт здоровья ребенка;</w:t>
      </w:r>
    </w:p>
    <w:p w14:paraId="4C10EE00" w14:textId="77777777" w:rsidR="00477FCC" w:rsidRDefault="006B1F61">
      <w:pPr>
        <w:pStyle w:val="a8"/>
        <w:tabs>
          <w:tab w:val="left" w:pos="11000"/>
          <w:tab w:val="left" w:pos="11220"/>
          <w:tab w:val="left" w:pos="11440"/>
          <w:tab w:val="left" w:pos="11660"/>
        </w:tabs>
        <w:spacing w:before="0" w:beforeAutospacing="0" w:after="0" w:afterAutospacing="0"/>
        <w:ind w:leftChars="700" w:left="1540" w:rightChars="404" w:right="889"/>
        <w:rPr>
          <w:sz w:val="28"/>
          <w:szCs w:val="28"/>
        </w:rPr>
      </w:pPr>
      <w:r>
        <w:rPr>
          <w:sz w:val="28"/>
          <w:szCs w:val="28"/>
        </w:rPr>
        <w:t>11) списки детей группы риска;</w:t>
      </w:r>
    </w:p>
    <w:p w14:paraId="408742BA" w14:textId="77777777" w:rsidR="00477FCC" w:rsidRDefault="006B1F61">
      <w:pPr>
        <w:pStyle w:val="a8"/>
        <w:tabs>
          <w:tab w:val="left" w:pos="11000"/>
          <w:tab w:val="left" w:pos="11220"/>
          <w:tab w:val="left" w:pos="11440"/>
          <w:tab w:val="left" w:pos="11660"/>
        </w:tabs>
        <w:spacing w:before="0" w:beforeAutospacing="0" w:after="0" w:afterAutospacing="0"/>
        <w:ind w:leftChars="700" w:left="1540" w:rightChars="404" w:right="889"/>
        <w:rPr>
          <w:sz w:val="28"/>
          <w:szCs w:val="28"/>
        </w:rPr>
      </w:pPr>
      <w:r>
        <w:rPr>
          <w:sz w:val="28"/>
          <w:szCs w:val="28"/>
        </w:rPr>
        <w:t>12) журнал учета флюрообследования студентов;</w:t>
      </w:r>
    </w:p>
    <w:p w14:paraId="2017B369" w14:textId="77777777" w:rsidR="00477FCC" w:rsidRDefault="006B1F61">
      <w:pPr>
        <w:pStyle w:val="a8"/>
        <w:tabs>
          <w:tab w:val="left" w:pos="11000"/>
          <w:tab w:val="left" w:pos="11220"/>
          <w:tab w:val="left" w:pos="11440"/>
          <w:tab w:val="left" w:pos="11660"/>
        </w:tabs>
        <w:spacing w:before="0" w:beforeAutospacing="0" w:after="0" w:afterAutospacing="0"/>
        <w:ind w:leftChars="700" w:left="1540" w:rightChars="404" w:right="889"/>
        <w:rPr>
          <w:sz w:val="28"/>
          <w:szCs w:val="28"/>
        </w:rPr>
      </w:pPr>
      <w:r>
        <w:rPr>
          <w:sz w:val="28"/>
          <w:szCs w:val="28"/>
        </w:rPr>
        <w:t>13) журнал учета флюроположительных лиц;</w:t>
      </w:r>
    </w:p>
    <w:p w14:paraId="484A94D1" w14:textId="77777777" w:rsidR="00477FCC" w:rsidRDefault="006B1F61">
      <w:pPr>
        <w:pStyle w:val="a8"/>
        <w:tabs>
          <w:tab w:val="left" w:pos="11000"/>
          <w:tab w:val="left" w:pos="11220"/>
          <w:tab w:val="left" w:pos="11440"/>
          <w:tab w:val="left" w:pos="11660"/>
        </w:tabs>
        <w:spacing w:before="0" w:beforeAutospacing="0" w:after="0" w:afterAutospacing="0"/>
        <w:ind w:leftChars="700" w:left="1540" w:rightChars="404" w:right="889"/>
        <w:rPr>
          <w:sz w:val="28"/>
          <w:szCs w:val="28"/>
        </w:rPr>
      </w:pPr>
      <w:r>
        <w:rPr>
          <w:sz w:val="28"/>
          <w:szCs w:val="28"/>
        </w:rPr>
        <w:t>14) контрольная карта диспансерного наблюдения;</w:t>
      </w:r>
    </w:p>
    <w:p w14:paraId="703BEF50" w14:textId="77777777" w:rsidR="00477FCC" w:rsidRDefault="006B1F61">
      <w:pPr>
        <w:pStyle w:val="a8"/>
        <w:tabs>
          <w:tab w:val="left" w:pos="11000"/>
          <w:tab w:val="left" w:pos="11220"/>
          <w:tab w:val="left" w:pos="11440"/>
          <w:tab w:val="left" w:pos="11660"/>
        </w:tabs>
        <w:spacing w:before="0" w:beforeAutospacing="0" w:after="0" w:afterAutospacing="0"/>
        <w:ind w:leftChars="700" w:left="1540" w:rightChars="404" w:right="889"/>
        <w:rPr>
          <w:sz w:val="28"/>
          <w:szCs w:val="28"/>
        </w:rPr>
      </w:pPr>
      <w:r>
        <w:rPr>
          <w:sz w:val="28"/>
          <w:szCs w:val="28"/>
        </w:rPr>
        <w:t>15) журнал углубленных профилактических медицинских осмотров, акты специалистов;</w:t>
      </w:r>
    </w:p>
    <w:p w14:paraId="4658C4A7" w14:textId="77777777" w:rsidR="00477FCC" w:rsidRDefault="006B1F61">
      <w:pPr>
        <w:pStyle w:val="a8"/>
        <w:tabs>
          <w:tab w:val="left" w:pos="11000"/>
          <w:tab w:val="left" w:pos="11220"/>
          <w:tab w:val="left" w:pos="11440"/>
          <w:tab w:val="left" w:pos="11660"/>
        </w:tabs>
        <w:spacing w:before="0" w:beforeAutospacing="0" w:after="0" w:afterAutospacing="0"/>
        <w:ind w:leftChars="700" w:left="1540" w:rightChars="404" w:right="889"/>
        <w:rPr>
          <w:sz w:val="28"/>
          <w:szCs w:val="28"/>
        </w:rPr>
      </w:pPr>
      <w:r>
        <w:rPr>
          <w:sz w:val="28"/>
          <w:szCs w:val="28"/>
        </w:rPr>
        <w:t>16) индивидуальные медицинские карты учащихся (воспитанников);</w:t>
      </w:r>
    </w:p>
    <w:p w14:paraId="567D066B" w14:textId="77777777" w:rsidR="00477FCC" w:rsidRDefault="006B1F61">
      <w:pPr>
        <w:pStyle w:val="a8"/>
        <w:tabs>
          <w:tab w:val="left" w:pos="11000"/>
          <w:tab w:val="left" w:pos="11220"/>
          <w:tab w:val="left" w:pos="11440"/>
          <w:tab w:val="left" w:pos="11660"/>
        </w:tabs>
        <w:spacing w:before="0" w:beforeAutospacing="0" w:after="0" w:afterAutospacing="0"/>
        <w:ind w:leftChars="700" w:left="1540" w:rightChars="404" w:right="889"/>
        <w:rPr>
          <w:sz w:val="28"/>
          <w:szCs w:val="28"/>
        </w:rPr>
      </w:pPr>
      <w:r>
        <w:rPr>
          <w:sz w:val="28"/>
          <w:szCs w:val="28"/>
        </w:rPr>
        <w:t>17) журнал регистрации состояния здоровья работников пищеблока;</w:t>
      </w:r>
    </w:p>
    <w:p w14:paraId="156C2937" w14:textId="77777777" w:rsidR="00477FCC" w:rsidRDefault="006B1F61">
      <w:pPr>
        <w:pStyle w:val="a8"/>
        <w:tabs>
          <w:tab w:val="left" w:pos="11000"/>
          <w:tab w:val="left" w:pos="11220"/>
          <w:tab w:val="left" w:pos="11440"/>
          <w:tab w:val="left" w:pos="11660"/>
        </w:tabs>
        <w:spacing w:before="0" w:beforeAutospacing="0" w:after="0" w:afterAutospacing="0"/>
        <w:ind w:leftChars="700" w:left="1540" w:rightChars="404" w:right="889"/>
        <w:rPr>
          <w:sz w:val="28"/>
          <w:szCs w:val="28"/>
        </w:rPr>
      </w:pPr>
      <w:r>
        <w:rPr>
          <w:sz w:val="28"/>
          <w:szCs w:val="28"/>
        </w:rPr>
        <w:t>18) бракеражный журнал для сырой продукции;</w:t>
      </w:r>
    </w:p>
    <w:p w14:paraId="7175DD7F" w14:textId="77777777" w:rsidR="00477FCC" w:rsidRDefault="006B1F61">
      <w:pPr>
        <w:pStyle w:val="a8"/>
        <w:tabs>
          <w:tab w:val="left" w:pos="11000"/>
          <w:tab w:val="left" w:pos="11220"/>
          <w:tab w:val="left" w:pos="11440"/>
          <w:tab w:val="left" w:pos="11660"/>
        </w:tabs>
        <w:spacing w:before="0" w:beforeAutospacing="0" w:after="0" w:afterAutospacing="0"/>
        <w:ind w:leftChars="700" w:left="1540" w:rightChars="404" w:right="889"/>
        <w:rPr>
          <w:sz w:val="28"/>
          <w:szCs w:val="28"/>
        </w:rPr>
      </w:pPr>
      <w:r>
        <w:rPr>
          <w:sz w:val="28"/>
          <w:szCs w:val="28"/>
        </w:rPr>
        <w:t>19) журнал контроля качества готовой пищи (бракеражный)</w:t>
      </w:r>
    </w:p>
    <w:p w14:paraId="51BF4C05" w14:textId="77777777" w:rsidR="00477FCC" w:rsidRDefault="006B1F61">
      <w:pPr>
        <w:pStyle w:val="a8"/>
        <w:tabs>
          <w:tab w:val="left" w:pos="11000"/>
          <w:tab w:val="left" w:pos="11220"/>
          <w:tab w:val="left" w:pos="11440"/>
          <w:tab w:val="left" w:pos="11660"/>
        </w:tabs>
        <w:spacing w:before="0" w:beforeAutospacing="0" w:after="0" w:afterAutospacing="0"/>
        <w:ind w:leftChars="700" w:left="1540" w:rightChars="404" w:right="889"/>
        <w:rPr>
          <w:sz w:val="28"/>
          <w:szCs w:val="28"/>
        </w:rPr>
      </w:pPr>
      <w:r>
        <w:rPr>
          <w:sz w:val="28"/>
          <w:szCs w:val="28"/>
        </w:rPr>
        <w:t>20) журнал "С-витаминизации";</w:t>
      </w:r>
    </w:p>
    <w:p w14:paraId="32D43176" w14:textId="77777777" w:rsidR="00477FCC" w:rsidRDefault="006B1F61">
      <w:pPr>
        <w:tabs>
          <w:tab w:val="left" w:pos="11000"/>
          <w:tab w:val="left" w:pos="11220"/>
          <w:tab w:val="left" w:pos="11440"/>
          <w:tab w:val="left" w:pos="11660"/>
        </w:tabs>
        <w:ind w:leftChars="700" w:left="1540" w:rightChars="404" w:right="889"/>
        <w:rPr>
          <w:sz w:val="28"/>
          <w:szCs w:val="28"/>
        </w:rPr>
      </w:pPr>
      <w:r>
        <w:rPr>
          <w:sz w:val="28"/>
          <w:szCs w:val="28"/>
        </w:rPr>
        <w:t>21) ведомость контроля за выполнением норм продуктов питания за месяц.</w:t>
      </w:r>
    </w:p>
    <w:p w14:paraId="117A46F3" w14:textId="77777777" w:rsidR="00477FCC" w:rsidRDefault="00477FCC">
      <w:pPr>
        <w:tabs>
          <w:tab w:val="left" w:pos="11000"/>
          <w:tab w:val="left" w:pos="11220"/>
          <w:tab w:val="left" w:pos="11440"/>
          <w:tab w:val="left" w:pos="11660"/>
        </w:tabs>
        <w:ind w:leftChars="700" w:left="1540" w:rightChars="404" w:right="889"/>
        <w:rPr>
          <w:sz w:val="28"/>
          <w:szCs w:val="28"/>
        </w:rPr>
      </w:pPr>
    </w:p>
    <w:p w14:paraId="1B008BE8" w14:textId="77777777" w:rsidR="00477FCC" w:rsidRDefault="006B1F61">
      <w:pPr>
        <w:widowControl/>
        <w:tabs>
          <w:tab w:val="left" w:pos="11000"/>
          <w:tab w:val="left" w:pos="11220"/>
          <w:tab w:val="left" w:pos="11440"/>
          <w:tab w:val="left" w:pos="11660"/>
        </w:tabs>
        <w:ind w:leftChars="700" w:left="1540" w:rightChars="404" w:right="88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Спальный корпус расположен на 3-м этаже, спальные комнаты (100 мест) оснащены с соблюдением всех санитарных норм и правил новой мебелью;  также в спальном корпусе имеется игровая комната, комната для просмотра ТВ, бытовая комната.</w:t>
      </w:r>
    </w:p>
    <w:p w14:paraId="7F03FC86" w14:textId="77777777" w:rsidR="00477FCC" w:rsidRDefault="006B1F61">
      <w:pPr>
        <w:pStyle w:val="a8"/>
        <w:tabs>
          <w:tab w:val="left" w:pos="11000"/>
          <w:tab w:val="left" w:pos="11220"/>
          <w:tab w:val="left" w:pos="11440"/>
          <w:tab w:val="left" w:pos="11660"/>
        </w:tabs>
        <w:spacing w:before="0" w:beforeAutospacing="0" w:after="0" w:afterAutospacing="0"/>
        <w:ind w:leftChars="700" w:left="1540" w:rightChars="404" w:right="8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кабинеты: Кабинет информатики - 1 (10) ПК; мастерские -2, швейный кабинет-1, столярная мастерская - 1, кабинет  СБО -1, кабинет  математики -1, кабинет русского языка и литературы – 1, кабинет казахского </w:t>
      </w:r>
      <w:r>
        <w:rPr>
          <w:sz w:val="28"/>
          <w:szCs w:val="28"/>
        </w:rPr>
        <w:lastRenderedPageBreak/>
        <w:t>языка – 1, кабинеты начальной школы – 13, кабинет истории -1, кабинет географии-1, кабинет ИЗО -1. Нужны – новые меловые доски – 5 шт.</w:t>
      </w:r>
    </w:p>
    <w:p w14:paraId="56FB9830" w14:textId="77777777" w:rsidR="00477FCC" w:rsidRDefault="006B1F61">
      <w:pPr>
        <w:pStyle w:val="a8"/>
        <w:tabs>
          <w:tab w:val="left" w:pos="11000"/>
          <w:tab w:val="left" w:pos="11220"/>
          <w:tab w:val="left" w:pos="11440"/>
          <w:tab w:val="left" w:pos="11660"/>
        </w:tabs>
        <w:spacing w:before="0" w:beforeAutospacing="0" w:after="0" w:afterAutospacing="0"/>
        <w:ind w:leftChars="700" w:left="1540" w:rightChars="404" w:right="889"/>
        <w:jc w:val="both"/>
        <w:rPr>
          <w:sz w:val="28"/>
          <w:szCs w:val="28"/>
        </w:rPr>
      </w:pPr>
      <w:r>
        <w:rPr>
          <w:sz w:val="28"/>
          <w:szCs w:val="28"/>
        </w:rPr>
        <w:t>Кабинеты коррекционного блока: кабинеты слуховой работы – 10 , кабинет музыки и  коррекционной ритмики – 1,   кабинет психолога -1.</w:t>
      </w:r>
    </w:p>
    <w:p w14:paraId="0D0A5EDB" w14:textId="77777777" w:rsidR="00477FCC" w:rsidRDefault="006B1F61">
      <w:pPr>
        <w:pStyle w:val="a8"/>
        <w:tabs>
          <w:tab w:val="left" w:pos="11000"/>
          <w:tab w:val="left" w:pos="11220"/>
          <w:tab w:val="left" w:pos="11440"/>
          <w:tab w:val="left" w:pos="11660"/>
        </w:tabs>
        <w:spacing w:before="0" w:beforeAutospacing="0" w:after="0" w:afterAutospacing="0"/>
        <w:ind w:leftChars="700" w:left="1540" w:rightChars="404" w:right="889"/>
        <w:jc w:val="both"/>
        <w:rPr>
          <w:sz w:val="28"/>
          <w:szCs w:val="28"/>
        </w:rPr>
      </w:pPr>
      <w:r>
        <w:rPr>
          <w:sz w:val="28"/>
          <w:szCs w:val="28"/>
        </w:rPr>
        <w:t>Библиотека с книжным фондом 18796 экземпляров. Имеется компьютер. Нужны – переплетное оборудование, ламинатор, МФУ.</w:t>
      </w:r>
    </w:p>
    <w:p w14:paraId="61E59CDF" w14:textId="77777777" w:rsidR="00477FCC" w:rsidRDefault="006B1F61">
      <w:pPr>
        <w:pStyle w:val="a8"/>
        <w:tabs>
          <w:tab w:val="left" w:pos="11000"/>
          <w:tab w:val="left" w:pos="11220"/>
          <w:tab w:val="left" w:pos="11440"/>
          <w:tab w:val="left" w:pos="11660"/>
        </w:tabs>
        <w:spacing w:before="0" w:beforeAutospacing="0" w:after="0" w:afterAutospacing="0"/>
        <w:ind w:leftChars="700" w:left="1540" w:rightChars="404" w:right="889"/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>Актовый зал-1, спортивный зал-1, мед.кабинет-1, изолятор-1, прививочный кабинет-1, музей-1, прачечная -1.</w:t>
      </w:r>
    </w:p>
    <w:p w14:paraId="40C00262" w14:textId="77777777" w:rsidR="00477FCC" w:rsidRDefault="006B1F61">
      <w:pPr>
        <w:pStyle w:val="a8"/>
        <w:tabs>
          <w:tab w:val="left" w:pos="11000"/>
          <w:tab w:val="left" w:pos="11220"/>
          <w:tab w:val="left" w:pos="11440"/>
          <w:tab w:val="left" w:pos="11660"/>
        </w:tabs>
        <w:spacing w:before="0" w:beforeAutospacing="0" w:after="0" w:afterAutospacing="0"/>
        <w:ind w:leftChars="700" w:left="1540" w:rightChars="404" w:right="889"/>
        <w:jc w:val="both"/>
        <w:rPr>
          <w:sz w:val="28"/>
          <w:szCs w:val="28"/>
        </w:rPr>
      </w:pPr>
      <w:r>
        <w:rPr>
          <w:sz w:val="28"/>
          <w:szCs w:val="28"/>
        </w:rPr>
        <w:t>Столовая из одного зала на 100 посадочных мест.</w:t>
      </w:r>
    </w:p>
    <w:p w14:paraId="21284E9B" w14:textId="77777777" w:rsidR="00477FCC" w:rsidRDefault="006B1F61">
      <w:pPr>
        <w:pStyle w:val="a8"/>
        <w:tabs>
          <w:tab w:val="left" w:pos="11000"/>
          <w:tab w:val="left" w:pos="11220"/>
          <w:tab w:val="left" w:pos="11440"/>
          <w:tab w:val="left" w:pos="11660"/>
        </w:tabs>
        <w:spacing w:before="0" w:beforeAutospacing="0" w:after="0" w:afterAutospacing="0"/>
        <w:ind w:leftChars="700" w:left="1540" w:rightChars="404" w:right="889"/>
        <w:jc w:val="both"/>
        <w:rPr>
          <w:sz w:val="28"/>
          <w:szCs w:val="28"/>
        </w:rPr>
      </w:pPr>
      <w:r>
        <w:rPr>
          <w:sz w:val="28"/>
          <w:szCs w:val="28"/>
        </w:rPr>
        <w:t>Состояние мебели, игровых комнат, стульев, столиков, мягкого инвентаря (игрушек) – удовлетворительное.</w:t>
      </w:r>
    </w:p>
    <w:p w14:paraId="225C6475" w14:textId="77777777" w:rsidR="00477FCC" w:rsidRDefault="006B1F61">
      <w:pPr>
        <w:widowControl/>
        <w:tabs>
          <w:tab w:val="left" w:pos="11000"/>
          <w:tab w:val="left" w:pos="11220"/>
          <w:tab w:val="left" w:pos="11440"/>
          <w:tab w:val="left" w:pos="11660"/>
        </w:tabs>
        <w:ind w:leftChars="700" w:left="1540" w:rightChars="404" w:right="88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Наличие заполненного паспорта на каждый специализированный кабинет – имеется.</w:t>
      </w:r>
    </w:p>
    <w:p w14:paraId="4D868F4E" w14:textId="77777777" w:rsidR="00477FCC" w:rsidRDefault="006B1F61">
      <w:pPr>
        <w:widowControl/>
        <w:tabs>
          <w:tab w:val="left" w:pos="11000"/>
          <w:tab w:val="left" w:pos="11220"/>
          <w:tab w:val="left" w:pos="11440"/>
          <w:tab w:val="left" w:pos="11660"/>
        </w:tabs>
        <w:ind w:leftChars="700" w:left="1540" w:rightChars="404" w:right="88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 школе прошла частичная модернизация предметных классов. Были оснащены современным оборудованием кабинеты физики,биологии, химии, русского яз. и лит-ры, каз.языка и каз.лит-ры, истории,</w:t>
      </w:r>
    </w:p>
    <w:p w14:paraId="3E348305" w14:textId="77777777" w:rsidR="00477FCC" w:rsidRDefault="006B1F61">
      <w:pPr>
        <w:widowControl/>
        <w:tabs>
          <w:tab w:val="left" w:pos="11000"/>
          <w:tab w:val="left" w:pos="11220"/>
          <w:tab w:val="left" w:pos="11440"/>
          <w:tab w:val="left" w:pos="11660"/>
        </w:tabs>
        <w:ind w:leftChars="700" w:left="1540" w:rightChars="404" w:right="88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географии, математики, которые укомплектованы цифровым оборудованием.</w:t>
      </w:r>
    </w:p>
    <w:p w14:paraId="7F932EEE" w14:textId="77777777" w:rsidR="00477FCC" w:rsidRDefault="006B1F61">
      <w:pPr>
        <w:widowControl/>
        <w:tabs>
          <w:tab w:val="left" w:pos="11000"/>
          <w:tab w:val="left" w:pos="11220"/>
          <w:tab w:val="left" w:pos="11440"/>
          <w:tab w:val="left" w:pos="11660"/>
        </w:tabs>
        <w:ind w:leftChars="700" w:left="1540" w:rightChars="404" w:right="88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-специализированные кабинеты (слуховой работы) оборудованы для проведения индивидуальных занятий:  в каждом кабинете слуховой работы имеется слухоречевой тренажер «Соло 01», наглядно-дидактические материалы, в школе  имеется звукоусиливающее оборудование: индукционные  петли,  аудиокласс «Глобус 10», аудиометр для определения состояния слуха.</w:t>
      </w:r>
    </w:p>
    <w:p w14:paraId="4C7C51AD" w14:textId="77777777" w:rsidR="00477FCC" w:rsidRDefault="00477FCC">
      <w:pPr>
        <w:tabs>
          <w:tab w:val="left" w:pos="11000"/>
          <w:tab w:val="left" w:pos="11220"/>
          <w:tab w:val="left" w:pos="11440"/>
          <w:tab w:val="left" w:pos="11660"/>
        </w:tabs>
        <w:ind w:leftChars="700" w:left="1540" w:rightChars="104" w:right="229"/>
      </w:pPr>
    </w:p>
    <w:p w14:paraId="5856455E" w14:textId="77777777" w:rsidR="00477FCC" w:rsidRDefault="00477FCC">
      <w:pPr>
        <w:pStyle w:val="a5"/>
        <w:spacing w:before="7"/>
        <w:ind w:left="0"/>
        <w:rPr>
          <w:sz w:val="24"/>
        </w:rPr>
      </w:pPr>
    </w:p>
    <w:p w14:paraId="00B01A18" w14:textId="77777777" w:rsidR="00477FCC" w:rsidRDefault="006B1F61">
      <w:pPr>
        <w:pStyle w:val="1"/>
        <w:tabs>
          <w:tab w:val="left" w:pos="10340"/>
        </w:tabs>
        <w:spacing w:line="320" w:lineRule="exact"/>
        <w:jc w:val="both"/>
      </w:pPr>
      <w:r>
        <w:t>Спортивныйзал</w:t>
      </w:r>
    </w:p>
    <w:p w14:paraId="7EE5B041" w14:textId="77777777" w:rsidR="00477FCC" w:rsidRDefault="006B1F61">
      <w:pPr>
        <w:pStyle w:val="a5"/>
        <w:tabs>
          <w:tab w:val="left" w:pos="10340"/>
        </w:tabs>
        <w:spacing w:line="319" w:lineRule="exact"/>
        <w:jc w:val="both"/>
      </w:pPr>
      <w:r>
        <w:t>Вшколеимеется1спортивныйзалобщейплощадью149,5м</w:t>
      </w:r>
      <w:r>
        <w:rPr>
          <w:vertAlign w:val="superscript"/>
        </w:rPr>
        <w:t>2</w:t>
      </w:r>
      <w:r>
        <w:t>.</w:t>
      </w:r>
    </w:p>
    <w:p w14:paraId="4CA7ADE4" w14:textId="77777777" w:rsidR="00477FCC" w:rsidRDefault="006B1F61">
      <w:pPr>
        <w:pStyle w:val="a5"/>
        <w:tabs>
          <w:tab w:val="left" w:pos="10340"/>
        </w:tabs>
        <w:ind w:right="858"/>
        <w:jc w:val="both"/>
      </w:pPr>
      <w:r>
        <w:t>В спортивном зале и на спортивной площадке организованы местазанятий,которыесоответствуютнормампоохранетруда,правиламтехникибезопасностиипроизводственнойсанитарии,атакжевозрастнымособенностямзанимающихся.</w:t>
      </w:r>
    </w:p>
    <w:p w14:paraId="57C6E802" w14:textId="77777777" w:rsidR="00477FCC" w:rsidRDefault="006B1F61">
      <w:pPr>
        <w:pStyle w:val="a5"/>
        <w:tabs>
          <w:tab w:val="left" w:pos="10340"/>
        </w:tabs>
        <w:ind w:right="846"/>
        <w:jc w:val="both"/>
      </w:pPr>
      <w:r>
        <w:t>В спортзале для проведения занятий имеются: перекладины разновысокие – 2,брусья параллельные – 1, канаты для лазания, столы для настольного тенниса,мячи(волейбольные,баскетбольные,футбольные),воротадляфутбола(металлические),баскетбольноекольцо,волейбольнаясетка,коньгимнастический,маты,шашки,шахматыи многоедругое.</w:t>
      </w:r>
    </w:p>
    <w:p w14:paraId="04BF68F3" w14:textId="77777777" w:rsidR="00477FCC" w:rsidRDefault="006B1F61">
      <w:pPr>
        <w:pStyle w:val="a5"/>
        <w:tabs>
          <w:tab w:val="left" w:pos="10340"/>
        </w:tabs>
        <w:spacing w:before="2"/>
        <w:ind w:right="857" w:firstLine="456"/>
        <w:jc w:val="both"/>
      </w:pPr>
      <w:r>
        <w:t>Испытаниягимнастическихснарядовпоказали,чтоданныепараметрысоответствуютнормам.</w:t>
      </w:r>
    </w:p>
    <w:p w14:paraId="3E29EC0C" w14:textId="77777777" w:rsidR="00477FCC" w:rsidRDefault="006B1F61">
      <w:pPr>
        <w:pStyle w:val="a5"/>
        <w:tabs>
          <w:tab w:val="left" w:pos="10340"/>
        </w:tabs>
        <w:ind w:right="848"/>
        <w:jc w:val="both"/>
      </w:pPr>
      <w:r>
        <w:t>Административно–педагогическийперсоналшколысправиламибезопасностиисанитарииприпроведенииучебнойработыпофизическойкультуре с учащимися общеобразовательных школ ознакомлен; Проведениеуроковфизическойкультурыразрешено.</w:t>
      </w:r>
    </w:p>
    <w:p w14:paraId="695163EB" w14:textId="77777777" w:rsidR="00477FCC" w:rsidRDefault="006B1F61">
      <w:pPr>
        <w:pStyle w:val="a5"/>
        <w:tabs>
          <w:tab w:val="left" w:pos="10340"/>
        </w:tabs>
        <w:ind w:right="856" w:firstLine="566"/>
        <w:jc w:val="both"/>
      </w:pPr>
      <w:r>
        <w:t>Материально-техническойбазашколысоответствуетнормативнымдокументамипозволяетосу</w:t>
      </w:r>
      <w:r>
        <w:lastRenderedPageBreak/>
        <w:t>ществлятьобразовательныйпроцесснасовременномуровне.</w:t>
      </w:r>
    </w:p>
    <w:p w14:paraId="72732D39" w14:textId="77777777" w:rsidR="00477FCC" w:rsidRDefault="006B1F61">
      <w:pPr>
        <w:widowControl/>
        <w:ind w:left="142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Все воспитанники имеют сезонную одежду, обувь, а также средства личной гигиены.</w:t>
      </w:r>
    </w:p>
    <w:p w14:paraId="479AD167" w14:textId="77777777" w:rsidR="00477FCC" w:rsidRDefault="00477FCC">
      <w:pPr>
        <w:widowControl/>
        <w:ind w:left="142"/>
        <w:jc w:val="both"/>
        <w:rPr>
          <w:rFonts w:eastAsia="Calibri"/>
          <w:color w:val="000000"/>
        </w:rPr>
      </w:pPr>
    </w:p>
    <w:p w14:paraId="19603343" w14:textId="77777777" w:rsidR="00477FCC" w:rsidRDefault="00477FCC">
      <w:pPr>
        <w:widowControl/>
        <w:ind w:left="142"/>
        <w:jc w:val="both"/>
        <w:rPr>
          <w:rFonts w:eastAsia="Calibri"/>
          <w:color w:val="000000"/>
        </w:rPr>
      </w:pPr>
    </w:p>
    <w:p w14:paraId="1A9B58D3" w14:textId="77777777" w:rsidR="00477FCC" w:rsidRDefault="00477FCC">
      <w:pPr>
        <w:widowControl/>
        <w:ind w:leftChars="700" w:left="1540" w:rightChars="404" w:right="889"/>
        <w:jc w:val="both"/>
        <w:rPr>
          <w:rFonts w:eastAsia="Calibri"/>
          <w:color w:val="000000"/>
          <w:sz w:val="28"/>
          <w:szCs w:val="28"/>
        </w:rPr>
      </w:pPr>
    </w:p>
    <w:p w14:paraId="54AB5511" w14:textId="77777777" w:rsidR="00477FCC" w:rsidRDefault="006B1F61">
      <w:pPr>
        <w:widowControl/>
        <w:ind w:leftChars="700" w:left="1540" w:rightChars="404" w:right="88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Постельное белье, полотенце  (для лица, ног)  выделяется воспитанникам находящиеся в круглосуточном пребывании / 3 комплекта на 1 ребенка.</w:t>
      </w:r>
    </w:p>
    <w:p w14:paraId="4BEB52C7" w14:textId="77777777" w:rsidR="00477FCC" w:rsidRDefault="006B1F61">
      <w:pPr>
        <w:pStyle w:val="a5"/>
        <w:spacing w:before="4"/>
        <w:ind w:leftChars="700" w:rightChars="404" w:right="889"/>
      </w:pPr>
      <w:r>
        <w:rPr>
          <w:rFonts w:eastAsia="Calibri"/>
          <w:color w:val="000000"/>
        </w:rPr>
        <w:t xml:space="preserve">В школе-интернате имеется прачечная, где осуществляется бытовое обслуживание </w:t>
      </w:r>
      <w:r>
        <w:t>(стирка, сушка, глаженье, дезинфекция белья, одежды)</w:t>
      </w:r>
    </w:p>
    <w:p w14:paraId="1DD381D3" w14:textId="77777777" w:rsidR="00477FCC" w:rsidRDefault="006B1F61">
      <w:pPr>
        <w:widowControl/>
        <w:ind w:leftChars="700" w:left="1540" w:rightChars="404" w:right="889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115 обучающихся:</w:t>
      </w:r>
    </w:p>
    <w:p w14:paraId="562833D9" w14:textId="77777777" w:rsidR="00477FCC" w:rsidRDefault="006B1F61">
      <w:pPr>
        <w:widowControl/>
        <w:ind w:leftChars="700" w:left="1540" w:rightChars="404" w:right="889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111 с инвалидностью</w:t>
      </w:r>
    </w:p>
    <w:p w14:paraId="5F59EE83" w14:textId="77777777" w:rsidR="00477FCC" w:rsidRDefault="006B1F61">
      <w:pPr>
        <w:widowControl/>
        <w:ind w:leftChars="700" w:left="1540" w:rightChars="404" w:right="889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4- (в процессе оформления)</w:t>
      </w:r>
    </w:p>
    <w:p w14:paraId="181FF9E6" w14:textId="77777777" w:rsidR="00477FCC" w:rsidRDefault="006B1F61">
      <w:pPr>
        <w:ind w:leftChars="700" w:left="1540" w:rightChars="404" w:right="8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приказа  Министра образования и науки Республики Казахстан от 6 апреля 2020 года № 130 «Об утверждении Перечня документов, обязательных для ведения педагогами организаций среднего, технического и профессионального, послесреднего образования, и их формы» утверждена форма Личного дела и его содержание. Личное дело обучающегося (далее – Личное дело) ведется накаждогоученика с момента поступления в организацию среднего образования и до ее окончания (выбытия).</w:t>
      </w:r>
    </w:p>
    <w:p w14:paraId="1DC2AC05" w14:textId="77777777" w:rsidR="00477FCC" w:rsidRDefault="006B1F61">
      <w:pPr>
        <w:ind w:leftChars="700" w:left="1540" w:rightChars="404" w:right="8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 личному делу обучающихся прилагаются:</w:t>
      </w:r>
    </w:p>
    <w:p w14:paraId="504E0FE3" w14:textId="77777777" w:rsidR="00477FCC" w:rsidRDefault="006B1F61">
      <w:pPr>
        <w:pStyle w:val="11"/>
        <w:ind w:leftChars="700" w:left="1540" w:rightChars="404" w:right="8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1.Список класса</w:t>
      </w:r>
    </w:p>
    <w:p w14:paraId="5DC449A9" w14:textId="77777777" w:rsidR="00477FCC" w:rsidRDefault="006B1F61">
      <w:pPr>
        <w:pStyle w:val="11"/>
        <w:ind w:leftChars="700" w:left="1540" w:rightChars="404" w:right="8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2.Личное дело</w:t>
      </w:r>
    </w:p>
    <w:p w14:paraId="4E4ABC33" w14:textId="77777777" w:rsidR="00477FCC" w:rsidRDefault="006B1F61">
      <w:pPr>
        <w:pStyle w:val="11"/>
        <w:ind w:leftChars="700" w:left="1540" w:rightChars="404" w:right="8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3.Заявление</w:t>
      </w:r>
    </w:p>
    <w:p w14:paraId="2422C845" w14:textId="77777777" w:rsidR="00477FCC" w:rsidRDefault="006B1F61">
      <w:pPr>
        <w:pStyle w:val="11"/>
        <w:ind w:leftChars="700" w:left="1540" w:rightChars="404" w:right="8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4.Свидетельство о рождении, ИИН</w:t>
      </w:r>
    </w:p>
    <w:p w14:paraId="6569CD70" w14:textId="77777777" w:rsidR="00477FCC" w:rsidRDefault="006B1F61">
      <w:pPr>
        <w:pStyle w:val="11"/>
        <w:ind w:leftChars="700" w:left="1540" w:rightChars="404" w:right="8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Заключение ПМПК</w:t>
      </w:r>
    </w:p>
    <w:p w14:paraId="26FB41BE" w14:textId="77777777" w:rsidR="00477FCC" w:rsidRDefault="006B1F61">
      <w:pPr>
        <w:pStyle w:val="a5"/>
        <w:spacing w:before="4"/>
        <w:ind w:leftChars="700" w:rightChars="404" w:right="889"/>
      </w:pPr>
      <w:r>
        <w:t>6. Табель успеваемости в каждом классе</w:t>
      </w:r>
    </w:p>
    <w:p w14:paraId="1015D9C3" w14:textId="77777777" w:rsidR="00477FCC" w:rsidRDefault="00477FCC">
      <w:pPr>
        <w:pStyle w:val="1"/>
        <w:spacing w:before="1"/>
        <w:ind w:firstLine="706"/>
      </w:pPr>
    </w:p>
    <w:p w14:paraId="314FC91C" w14:textId="77777777" w:rsidR="00477FCC" w:rsidRDefault="006B1F61">
      <w:pPr>
        <w:pStyle w:val="1"/>
        <w:spacing w:before="1"/>
        <w:ind w:firstLine="706"/>
      </w:pPr>
      <w:r>
        <w:t>Впериодс2022по2023годвшколебылпроизведенытекущиеремонты</w:t>
      </w:r>
    </w:p>
    <w:p w14:paraId="5CE304A5" w14:textId="77777777" w:rsidR="00477FCC" w:rsidRDefault="00477FCC">
      <w:pPr>
        <w:pStyle w:val="a5"/>
        <w:spacing w:before="1"/>
        <w:ind w:left="0"/>
        <w:rPr>
          <w:b/>
        </w:rPr>
      </w:pPr>
    </w:p>
    <w:tbl>
      <w:tblPr>
        <w:tblW w:w="0" w:type="auto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4537"/>
        <w:gridCol w:w="1825"/>
        <w:gridCol w:w="2391"/>
      </w:tblGrid>
      <w:tr w:rsidR="00477FCC" w14:paraId="4531C938" w14:textId="77777777">
        <w:trPr>
          <w:trHeight w:val="1045"/>
        </w:trPr>
        <w:tc>
          <w:tcPr>
            <w:tcW w:w="821" w:type="dxa"/>
          </w:tcPr>
          <w:p w14:paraId="0C36271B" w14:textId="77777777" w:rsidR="00477FCC" w:rsidRDefault="006B1F61">
            <w:pPr>
              <w:pStyle w:val="TableParagraph"/>
              <w:spacing w:line="242" w:lineRule="auto"/>
              <w:ind w:left="239" w:right="208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4537" w:type="dxa"/>
          </w:tcPr>
          <w:p w14:paraId="1486DF46" w14:textId="77777777" w:rsidR="00477FCC" w:rsidRDefault="006B1F61">
            <w:pPr>
              <w:pStyle w:val="TableParagraph"/>
              <w:spacing w:line="273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Наименованиетекущегоремонта</w:t>
            </w:r>
          </w:p>
        </w:tc>
        <w:tc>
          <w:tcPr>
            <w:tcW w:w="1825" w:type="dxa"/>
          </w:tcPr>
          <w:p w14:paraId="15303735" w14:textId="77777777" w:rsidR="00477FCC" w:rsidRDefault="006B1F61">
            <w:pPr>
              <w:pStyle w:val="TableParagraph"/>
              <w:spacing w:line="242" w:lineRule="auto"/>
              <w:ind w:left="538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Сумма(тенге)</w:t>
            </w:r>
          </w:p>
        </w:tc>
        <w:tc>
          <w:tcPr>
            <w:tcW w:w="2391" w:type="dxa"/>
          </w:tcPr>
          <w:p w14:paraId="75C29743" w14:textId="77777777" w:rsidR="00477FCC" w:rsidRDefault="006B1F61">
            <w:pPr>
              <w:pStyle w:val="TableParagraph"/>
              <w:spacing w:line="273" w:lineRule="exact"/>
              <w:ind w:left="821" w:right="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477FCC" w14:paraId="2638EB36" w14:textId="77777777">
        <w:trPr>
          <w:trHeight w:val="273"/>
        </w:trPr>
        <w:tc>
          <w:tcPr>
            <w:tcW w:w="9574" w:type="dxa"/>
            <w:gridSpan w:val="4"/>
          </w:tcPr>
          <w:p w14:paraId="22014821" w14:textId="77777777" w:rsidR="00477FCC" w:rsidRDefault="006B1F61">
            <w:pPr>
              <w:pStyle w:val="TableParagraph"/>
              <w:spacing w:line="253" w:lineRule="exact"/>
              <w:ind w:left="3390" w:right="3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2023год</w:t>
            </w:r>
          </w:p>
        </w:tc>
      </w:tr>
      <w:tr w:rsidR="00477FCC" w14:paraId="06E974F9" w14:textId="77777777">
        <w:trPr>
          <w:trHeight w:val="552"/>
        </w:trPr>
        <w:tc>
          <w:tcPr>
            <w:tcW w:w="821" w:type="dxa"/>
          </w:tcPr>
          <w:p w14:paraId="70A44C8F" w14:textId="77777777" w:rsidR="00477FCC" w:rsidRDefault="006B1F6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 w14:paraId="6A19F0E6" w14:textId="77777777" w:rsidR="00477FCC" w:rsidRDefault="006B1F6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Текущийремонткабинетов (замена линолеума в кабинетах, </w:t>
            </w:r>
          </w:p>
        </w:tc>
        <w:tc>
          <w:tcPr>
            <w:tcW w:w="1825" w:type="dxa"/>
          </w:tcPr>
          <w:p w14:paraId="003B9794" w14:textId="77777777" w:rsidR="00477FCC" w:rsidRDefault="006B1F6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1389512</w:t>
            </w:r>
          </w:p>
        </w:tc>
        <w:tc>
          <w:tcPr>
            <w:tcW w:w="2391" w:type="dxa"/>
          </w:tcPr>
          <w:p w14:paraId="0932AB16" w14:textId="77777777" w:rsidR="00477FCC" w:rsidRDefault="006B1F61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 01по31марта</w:t>
            </w:r>
          </w:p>
          <w:p w14:paraId="77DA25CF" w14:textId="77777777" w:rsidR="00477FCC" w:rsidRDefault="006B1F6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2023года</w:t>
            </w:r>
          </w:p>
        </w:tc>
      </w:tr>
      <w:tr w:rsidR="00477FCC" w14:paraId="441559D1" w14:textId="77777777">
        <w:trPr>
          <w:trHeight w:val="556"/>
        </w:trPr>
        <w:tc>
          <w:tcPr>
            <w:tcW w:w="821" w:type="dxa"/>
          </w:tcPr>
          <w:p w14:paraId="453925AF" w14:textId="77777777" w:rsidR="00477FCC" w:rsidRDefault="006B1F6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7" w:type="dxa"/>
          </w:tcPr>
          <w:p w14:paraId="3C679160" w14:textId="77777777" w:rsidR="00477FCC" w:rsidRDefault="006B1F6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Текущийремонтлестничныхпролётов</w:t>
            </w:r>
          </w:p>
        </w:tc>
        <w:tc>
          <w:tcPr>
            <w:tcW w:w="1825" w:type="dxa"/>
          </w:tcPr>
          <w:p w14:paraId="6C40F1CE" w14:textId="77777777" w:rsidR="00477FCC" w:rsidRDefault="006B1F6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2541039,84</w:t>
            </w:r>
          </w:p>
        </w:tc>
        <w:tc>
          <w:tcPr>
            <w:tcW w:w="2391" w:type="dxa"/>
          </w:tcPr>
          <w:p w14:paraId="12895530" w14:textId="77777777" w:rsidR="00477FCC" w:rsidRDefault="006B1F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с20июняпо01</w:t>
            </w:r>
          </w:p>
          <w:p w14:paraId="3995D4E6" w14:textId="77777777" w:rsidR="00477FCC" w:rsidRDefault="006B1F61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августа2023 года</w:t>
            </w:r>
          </w:p>
        </w:tc>
      </w:tr>
      <w:tr w:rsidR="00477FCC" w14:paraId="727C1348" w14:textId="77777777">
        <w:trPr>
          <w:trHeight w:val="273"/>
        </w:trPr>
        <w:tc>
          <w:tcPr>
            <w:tcW w:w="821" w:type="dxa"/>
          </w:tcPr>
          <w:p w14:paraId="02236DBD" w14:textId="77777777" w:rsidR="00477FCC" w:rsidRDefault="006B1F6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7" w:type="dxa"/>
          </w:tcPr>
          <w:p w14:paraId="243591BA" w14:textId="77777777" w:rsidR="00477FCC" w:rsidRDefault="006B1F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Текущийремонтпоблагоустройству</w:t>
            </w:r>
          </w:p>
        </w:tc>
        <w:tc>
          <w:tcPr>
            <w:tcW w:w="1825" w:type="dxa"/>
          </w:tcPr>
          <w:p w14:paraId="36244A8A" w14:textId="77777777" w:rsidR="00477FCC" w:rsidRDefault="006B1F61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5899999</w:t>
            </w:r>
          </w:p>
        </w:tc>
        <w:tc>
          <w:tcPr>
            <w:tcW w:w="2391" w:type="dxa"/>
          </w:tcPr>
          <w:p w14:paraId="294C62EE" w14:textId="77777777" w:rsidR="00477FCC" w:rsidRDefault="006B1F61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с20июняпо20</w:t>
            </w:r>
          </w:p>
        </w:tc>
      </w:tr>
      <w:tr w:rsidR="00477FCC" w14:paraId="166E7340" w14:textId="77777777">
        <w:trPr>
          <w:trHeight w:val="277"/>
        </w:trPr>
        <w:tc>
          <w:tcPr>
            <w:tcW w:w="821" w:type="dxa"/>
          </w:tcPr>
          <w:p w14:paraId="1CFCB4A8" w14:textId="77777777" w:rsidR="00477FCC" w:rsidRDefault="00477FCC">
            <w:pPr>
              <w:spacing w:line="253" w:lineRule="exact"/>
              <w:rPr>
                <w:sz w:val="20"/>
              </w:rPr>
            </w:pPr>
          </w:p>
        </w:tc>
        <w:tc>
          <w:tcPr>
            <w:tcW w:w="4537" w:type="dxa"/>
          </w:tcPr>
          <w:p w14:paraId="25AB627B" w14:textId="77777777" w:rsidR="00477FCC" w:rsidRDefault="006B1F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спортивнойплощадки</w:t>
            </w:r>
          </w:p>
        </w:tc>
        <w:tc>
          <w:tcPr>
            <w:tcW w:w="1825" w:type="dxa"/>
          </w:tcPr>
          <w:p w14:paraId="3AEDCD2B" w14:textId="77777777" w:rsidR="00477FCC" w:rsidRDefault="00477F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1" w:type="dxa"/>
          </w:tcPr>
          <w:p w14:paraId="4FE4C535" w14:textId="77777777" w:rsidR="00477FCC" w:rsidRDefault="006B1F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августа2023 года</w:t>
            </w:r>
          </w:p>
        </w:tc>
      </w:tr>
    </w:tbl>
    <w:p w14:paraId="26480E6E" w14:textId="77777777" w:rsidR="00477FCC" w:rsidRDefault="00477FCC">
      <w:pPr>
        <w:pStyle w:val="a5"/>
        <w:ind w:left="0"/>
        <w:rPr>
          <w:b/>
          <w:sz w:val="20"/>
        </w:rPr>
      </w:pPr>
    </w:p>
    <w:p w14:paraId="355E63EF" w14:textId="77777777" w:rsidR="00477FCC" w:rsidRDefault="00477FCC">
      <w:pPr>
        <w:pStyle w:val="a5"/>
        <w:spacing w:before="3"/>
        <w:ind w:left="0"/>
        <w:rPr>
          <w:b/>
          <w:sz w:val="27"/>
        </w:rPr>
      </w:pPr>
    </w:p>
    <w:p w14:paraId="012C96BA" w14:textId="77777777" w:rsidR="00477FCC" w:rsidRDefault="006B1F61">
      <w:pPr>
        <w:pStyle w:val="a5"/>
        <w:spacing w:before="87"/>
        <w:ind w:right="848"/>
        <w:jc w:val="both"/>
      </w:pPr>
      <w:r>
        <w:lastRenderedPageBreak/>
        <w:t>В целях укрепления безопасности учащихся и сотрудников школы, а также вцеляхпредотвращениятеррористическихактов,вшколеимеется:</w:t>
      </w:r>
    </w:p>
    <w:p w14:paraId="269F1B50" w14:textId="77777777" w:rsidR="00477FCC" w:rsidRDefault="006B1F61">
      <w:pPr>
        <w:pStyle w:val="a5"/>
        <w:ind w:right="846"/>
        <w:jc w:val="both"/>
      </w:pPr>
      <w:r>
        <w:t>Тревожная кнопка - дата последней проверки работоспособности - 30.10.2023г.Выведена на ОП. Обслуживающая фирма   –ТОО «ЦЕРБЕР</w:t>
      </w:r>
      <w:r>
        <w:rPr>
          <w:lang w:val="en-US"/>
        </w:rPr>
        <w:t>KZ</w:t>
      </w:r>
      <w:r>
        <w:t>». Договор №</w:t>
      </w:r>
      <w:r w:rsidRPr="00EF05BE">
        <w:rPr>
          <w:spacing w:val="1"/>
        </w:rPr>
        <w:t>17</w:t>
      </w:r>
      <w:r>
        <w:t xml:space="preserve"> от </w:t>
      </w:r>
      <w:r w:rsidRPr="00EF05BE">
        <w:t>13</w:t>
      </w:r>
      <w:r>
        <w:t>.01.2023г.</w:t>
      </w:r>
    </w:p>
    <w:p w14:paraId="40E79951" w14:textId="77777777" w:rsidR="00477FCC" w:rsidRDefault="006B1F61">
      <w:pPr>
        <w:pStyle w:val="a5"/>
        <w:spacing w:line="242" w:lineRule="auto"/>
        <w:ind w:right="843"/>
        <w:jc w:val="both"/>
      </w:pPr>
      <w:r>
        <w:t xml:space="preserve">Голосовоеоповещение-датапоследнейпроверкиработоспособности-04.10.2023г. </w:t>
      </w:r>
    </w:p>
    <w:p w14:paraId="0FF181D2" w14:textId="77777777" w:rsidR="00477FCC" w:rsidRDefault="006B1F61">
      <w:pPr>
        <w:pStyle w:val="a5"/>
        <w:ind w:right="851"/>
        <w:jc w:val="both"/>
      </w:pPr>
      <w:r>
        <w:t>Турникет-датапоследнейпроверкиработоспособности–20.10.2023г.</w:t>
      </w:r>
    </w:p>
    <w:p w14:paraId="3F0E18BA" w14:textId="77777777" w:rsidR="00477FCC" w:rsidRDefault="006B1F61">
      <w:pPr>
        <w:pStyle w:val="a5"/>
        <w:ind w:right="849"/>
        <w:jc w:val="both"/>
      </w:pPr>
      <w:r>
        <w:t xml:space="preserve">Охрана–ТОО«Минотавр </w:t>
      </w:r>
      <w:r>
        <w:rPr>
          <w:lang w:val="en-US"/>
        </w:rPr>
        <w:t>KZ</w:t>
      </w:r>
      <w:r>
        <w:t>».Договор№53от27.04.2023г.Лицензия№</w:t>
      </w:r>
      <w:r>
        <w:rPr>
          <w:spacing w:val="1"/>
        </w:rPr>
        <w:t xml:space="preserve">21027641 </w:t>
      </w:r>
      <w:r>
        <w:t>от</w:t>
      </w:r>
      <w:r>
        <w:rPr>
          <w:spacing w:val="1"/>
        </w:rPr>
        <w:t>2</w:t>
      </w:r>
      <w:r>
        <w:t>8.09.2021г.(безограничениясрокадействия).Количествосотрудниковохранногоагентства-3 человека.</w:t>
      </w:r>
    </w:p>
    <w:p w14:paraId="1AD75D55" w14:textId="77777777" w:rsidR="00477FCC" w:rsidRDefault="006B1F61">
      <w:pPr>
        <w:pStyle w:val="a5"/>
        <w:ind w:right="851"/>
        <w:jc w:val="both"/>
      </w:pPr>
      <w:r>
        <w:t>Видеонаблюдение-Поставщик-</w:t>
      </w:r>
      <w:r>
        <w:rPr>
          <w:spacing w:val="1"/>
        </w:rPr>
        <w:t>ТОО «</w:t>
      </w:r>
      <w:r>
        <w:rPr>
          <w:spacing w:val="1"/>
          <w:lang w:val="en-US"/>
        </w:rPr>
        <w:t>A</w:t>
      </w:r>
      <w:r>
        <w:t>.</w:t>
      </w:r>
      <w:r>
        <w:rPr>
          <w:lang w:val="en-US"/>
        </w:rPr>
        <w:t>Z</w:t>
      </w:r>
      <w:r w:rsidRPr="00EF05BE">
        <w:t>.</w:t>
      </w:r>
      <w:r>
        <w:rPr>
          <w:lang w:val="en-US"/>
        </w:rPr>
        <w:t>technological</w:t>
      </w:r>
      <w:r w:rsidRPr="00EF05BE">
        <w:t xml:space="preserve"> </w:t>
      </w:r>
      <w:r>
        <w:rPr>
          <w:lang w:val="en-US"/>
        </w:rPr>
        <w:t>innovatiions</w:t>
      </w:r>
      <w:r>
        <w:t>»Договор№50от04.04.2023г.Общееколичествовидеокамер- 30 шт.Изнихснаружи- 12 шт,внутренних – 18 шт ИП «Миденко» №18 договор от 13.01.2023 г. Количество камер, выведенных на ОП- 30 шт. Количествонеработающих видеокамер – 0. Все потенциально опасные участки охваченывидеонаблюдением.</w:t>
      </w:r>
    </w:p>
    <w:p w14:paraId="53243D7A" w14:textId="77777777" w:rsidR="00477FCC" w:rsidRDefault="00477FCC">
      <w:pPr>
        <w:pStyle w:val="a5"/>
        <w:spacing w:before="6"/>
        <w:ind w:left="0"/>
        <w:rPr>
          <w:sz w:val="27"/>
        </w:rPr>
      </w:pPr>
    </w:p>
    <w:p w14:paraId="3057429E" w14:textId="77777777" w:rsidR="00477FCC" w:rsidRDefault="006B1F61">
      <w:pPr>
        <w:pStyle w:val="a5"/>
        <w:spacing w:before="1" w:line="322" w:lineRule="exact"/>
      </w:pPr>
      <w:r>
        <w:t>Вшколефункционируют26учебныхкабинетов:</w:t>
      </w:r>
    </w:p>
    <w:p w14:paraId="1EA38450" w14:textId="77777777" w:rsidR="00477FCC" w:rsidRDefault="006B1F61">
      <w:pPr>
        <w:pStyle w:val="a5"/>
        <w:spacing w:line="322" w:lineRule="exact"/>
      </w:pPr>
      <w:r>
        <w:t>-кабинетбиологии, химии</w:t>
      </w:r>
    </w:p>
    <w:p w14:paraId="0217AD89" w14:textId="77777777" w:rsidR="00477FCC" w:rsidRDefault="006B1F61">
      <w:pPr>
        <w:pStyle w:val="aa"/>
        <w:numPr>
          <w:ilvl w:val="0"/>
          <w:numId w:val="9"/>
        </w:numPr>
        <w:tabs>
          <w:tab w:val="left" w:pos="1704"/>
        </w:tabs>
        <w:ind w:left="1703"/>
        <w:rPr>
          <w:sz w:val="28"/>
        </w:rPr>
      </w:pPr>
      <w:r>
        <w:rPr>
          <w:sz w:val="28"/>
        </w:rPr>
        <w:t>кабинетгеографии</w:t>
      </w:r>
    </w:p>
    <w:p w14:paraId="61690449" w14:textId="77777777" w:rsidR="00477FCC" w:rsidRDefault="006B1F61">
      <w:pPr>
        <w:pStyle w:val="a5"/>
        <w:spacing w:line="322" w:lineRule="exact"/>
      </w:pPr>
      <w:r>
        <w:t>-кабинетистории</w:t>
      </w:r>
    </w:p>
    <w:p w14:paraId="14D6421C" w14:textId="77777777" w:rsidR="00477FCC" w:rsidRDefault="006B1F61">
      <w:pPr>
        <w:pStyle w:val="a5"/>
        <w:spacing w:line="322" w:lineRule="exact"/>
      </w:pPr>
      <w:r>
        <w:t>-кабинетфизики</w:t>
      </w:r>
    </w:p>
    <w:p w14:paraId="7AB2F1A1" w14:textId="77777777" w:rsidR="00477FCC" w:rsidRDefault="006B1F61">
      <w:pPr>
        <w:pStyle w:val="a5"/>
        <w:spacing w:line="322" w:lineRule="exact"/>
      </w:pPr>
      <w:r>
        <w:t>-кабинетрусскогоязыкаилитературы</w:t>
      </w:r>
    </w:p>
    <w:p w14:paraId="3DEC95F0" w14:textId="77777777" w:rsidR="00477FCC" w:rsidRDefault="006B1F61">
      <w:pPr>
        <w:pStyle w:val="a5"/>
      </w:pPr>
      <w:r>
        <w:t>-кабинетматематики</w:t>
      </w:r>
    </w:p>
    <w:p w14:paraId="3840FA1F" w14:textId="77777777" w:rsidR="00477FCC" w:rsidRDefault="006B1F61">
      <w:pPr>
        <w:pStyle w:val="a5"/>
        <w:spacing w:line="322" w:lineRule="exact"/>
      </w:pPr>
      <w:r>
        <w:t>-кабинетИВТ</w:t>
      </w:r>
    </w:p>
    <w:p w14:paraId="2FC83A40" w14:textId="77777777" w:rsidR="00477FCC" w:rsidRDefault="006B1F61">
      <w:pPr>
        <w:pStyle w:val="a5"/>
        <w:spacing w:line="322" w:lineRule="exact"/>
      </w:pPr>
      <w:r>
        <w:t>-кабинет ИЗО</w:t>
      </w:r>
    </w:p>
    <w:p w14:paraId="2F6F6B90" w14:textId="77777777" w:rsidR="00477FCC" w:rsidRDefault="006B1F61">
      <w:pPr>
        <w:pStyle w:val="aa"/>
        <w:numPr>
          <w:ilvl w:val="0"/>
          <w:numId w:val="9"/>
        </w:numPr>
        <w:tabs>
          <w:tab w:val="left" w:pos="1704"/>
        </w:tabs>
        <w:spacing w:line="322" w:lineRule="exact"/>
        <w:ind w:left="1703"/>
        <w:rPr>
          <w:sz w:val="28"/>
        </w:rPr>
      </w:pPr>
      <w:r>
        <w:rPr>
          <w:sz w:val="28"/>
        </w:rPr>
        <w:t>кабинетмузыки и ритмики</w:t>
      </w:r>
    </w:p>
    <w:p w14:paraId="607E43A2" w14:textId="77777777" w:rsidR="00477FCC" w:rsidRDefault="006B1F61">
      <w:pPr>
        <w:pStyle w:val="aa"/>
        <w:numPr>
          <w:ilvl w:val="0"/>
          <w:numId w:val="9"/>
        </w:numPr>
        <w:tabs>
          <w:tab w:val="left" w:pos="1704"/>
        </w:tabs>
        <w:ind w:left="1703"/>
        <w:rPr>
          <w:sz w:val="28"/>
        </w:rPr>
      </w:pPr>
      <w:r>
        <w:rPr>
          <w:sz w:val="28"/>
        </w:rPr>
        <w:t>кабинетиностранногоязыка</w:t>
      </w:r>
    </w:p>
    <w:p w14:paraId="66F59343" w14:textId="77777777" w:rsidR="00477FCC" w:rsidRDefault="006B1F61">
      <w:pPr>
        <w:pStyle w:val="a5"/>
        <w:spacing w:line="322" w:lineRule="exact"/>
      </w:pPr>
      <w:r>
        <w:t>-13кабинетовначальныхклассов</w:t>
      </w:r>
    </w:p>
    <w:p w14:paraId="761F6361" w14:textId="77777777" w:rsidR="00477FCC" w:rsidRDefault="006B1F61">
      <w:pPr>
        <w:pStyle w:val="a5"/>
      </w:pPr>
      <w:r>
        <w:t>-2кабинетатехнологии(мастерские)</w:t>
      </w:r>
    </w:p>
    <w:p w14:paraId="2D346B9D" w14:textId="77777777" w:rsidR="00477FCC" w:rsidRDefault="006B1F61">
      <w:pPr>
        <w:pStyle w:val="a5"/>
        <w:ind w:left="0"/>
      </w:pPr>
      <w:r>
        <w:t>- кабинет СБО</w:t>
      </w:r>
    </w:p>
    <w:p w14:paraId="4F1124C0" w14:textId="77777777" w:rsidR="00477FCC" w:rsidRDefault="006B1F61">
      <w:pPr>
        <w:pStyle w:val="a5"/>
        <w:ind w:left="0"/>
      </w:pPr>
      <w:r>
        <w:t xml:space="preserve">                     - 10 кабинетов слуховой работы</w:t>
      </w:r>
    </w:p>
    <w:p w14:paraId="5FBBB4DC" w14:textId="77777777" w:rsidR="00477FCC" w:rsidRDefault="006B1F61">
      <w:pPr>
        <w:pStyle w:val="a5"/>
        <w:ind w:right="861"/>
      </w:pPr>
      <w:r>
        <w:t>Прирасстановке мебели вучебных кабинетахсоблюдены размерыпроходовмеждурядамии расстоянийот стены.</w:t>
      </w:r>
    </w:p>
    <w:p w14:paraId="3F165754" w14:textId="77777777" w:rsidR="00477FCC" w:rsidRDefault="00477FCC"/>
    <w:p w14:paraId="57211193" w14:textId="77777777" w:rsidR="00477FCC" w:rsidRDefault="006B1F61">
      <w:pPr>
        <w:ind w:leftChars="700" w:left="1540"/>
        <w:rPr>
          <w:sz w:val="28"/>
          <w:szCs w:val="28"/>
        </w:rPr>
      </w:pPr>
      <w:r>
        <w:rPr>
          <w:sz w:val="28"/>
          <w:szCs w:val="28"/>
        </w:rPr>
        <w:t>Из26учебныхкабинетов8кабинетовоборудованыпроекционнымоборудованиемиэкранами.</w:t>
      </w:r>
    </w:p>
    <w:p w14:paraId="2AAC08FF" w14:textId="77777777" w:rsidR="00477FCC" w:rsidRDefault="006B1F61">
      <w:pPr>
        <w:pStyle w:val="a5"/>
        <w:ind w:right="850" w:firstLine="456"/>
        <w:jc w:val="both"/>
      </w:pPr>
      <w:r>
        <w:t>Обеспеченностькомпьютернойтехникойсоставляет</w:t>
      </w:r>
      <w:r>
        <w:rPr>
          <w:spacing w:val="1"/>
        </w:rPr>
        <w:t>160 из них: 50 - компьютеров, 60- ноутбуков, 50 - планшетов.</w:t>
      </w:r>
      <w:r>
        <w:t xml:space="preserve"> Показатель количества учащихся на 1компьютер составляет 3 учащихся.Интерактивных досок - 5. Все учебныекабинетыоснащеныкомпьютернойтехникой, выходом всетьИнтернет.</w:t>
      </w:r>
    </w:p>
    <w:p w14:paraId="24E1FB40" w14:textId="77777777" w:rsidR="00477FCC" w:rsidRDefault="006B1F61">
      <w:pPr>
        <w:pStyle w:val="a5"/>
        <w:spacing w:before="4"/>
        <w:ind w:right="862"/>
        <w:jc w:val="both"/>
      </w:pPr>
      <w:r>
        <w:t xml:space="preserve">В школе имеется 7 кабинетовновой модификации. Это кабинеты: физики, химии-биологии, казахского языка и литературы, русского языка и литературы,  математики, географии и 1 кабинет начального звена. </w:t>
      </w:r>
    </w:p>
    <w:tbl>
      <w:tblPr>
        <w:tblW w:w="0" w:type="auto"/>
        <w:tblInd w:w="3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2127"/>
        <w:gridCol w:w="2837"/>
      </w:tblGrid>
      <w:tr w:rsidR="00477FCC" w14:paraId="594860F3" w14:textId="77777777">
        <w:trPr>
          <w:trHeight w:val="278"/>
        </w:trPr>
        <w:tc>
          <w:tcPr>
            <w:tcW w:w="816" w:type="dxa"/>
          </w:tcPr>
          <w:p w14:paraId="0C708D36" w14:textId="77777777" w:rsidR="00477FCC" w:rsidRDefault="006B1F6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2127" w:type="dxa"/>
          </w:tcPr>
          <w:p w14:paraId="54E6049E" w14:textId="77777777" w:rsidR="00477FCC" w:rsidRDefault="006B1F6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</w:t>
            </w:r>
          </w:p>
        </w:tc>
        <w:tc>
          <w:tcPr>
            <w:tcW w:w="2837" w:type="dxa"/>
          </w:tcPr>
          <w:p w14:paraId="174BFD7D" w14:textId="77777777" w:rsidR="00477FCC" w:rsidRDefault="006B1F6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Годприобретения</w:t>
            </w:r>
          </w:p>
        </w:tc>
      </w:tr>
      <w:tr w:rsidR="00477FCC" w14:paraId="77A62FBE" w14:textId="77777777">
        <w:trPr>
          <w:trHeight w:val="273"/>
        </w:trPr>
        <w:tc>
          <w:tcPr>
            <w:tcW w:w="816" w:type="dxa"/>
          </w:tcPr>
          <w:p w14:paraId="48BC417D" w14:textId="77777777" w:rsidR="00477FCC" w:rsidRDefault="006B1F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792931DF" w14:textId="77777777" w:rsidR="00477FCC" w:rsidRDefault="006B1F6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837" w:type="dxa"/>
          </w:tcPr>
          <w:p w14:paraId="3C6B3392" w14:textId="77777777" w:rsidR="00477FCC" w:rsidRDefault="006B1F6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477FCC" w14:paraId="34260718" w14:textId="77777777">
        <w:trPr>
          <w:trHeight w:val="278"/>
        </w:trPr>
        <w:tc>
          <w:tcPr>
            <w:tcW w:w="816" w:type="dxa"/>
          </w:tcPr>
          <w:p w14:paraId="3D8285B5" w14:textId="77777777" w:rsidR="00477FCC" w:rsidRDefault="006B1F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14:paraId="535049FE" w14:textId="77777777" w:rsidR="00477FCC" w:rsidRDefault="006B1F6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Химия, биологии </w:t>
            </w:r>
          </w:p>
        </w:tc>
        <w:tc>
          <w:tcPr>
            <w:tcW w:w="2837" w:type="dxa"/>
          </w:tcPr>
          <w:p w14:paraId="4A337BED" w14:textId="77777777" w:rsidR="00477FCC" w:rsidRDefault="006B1F6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477FCC" w14:paraId="1397CFDB" w14:textId="77777777">
        <w:trPr>
          <w:trHeight w:val="273"/>
        </w:trPr>
        <w:tc>
          <w:tcPr>
            <w:tcW w:w="816" w:type="dxa"/>
          </w:tcPr>
          <w:p w14:paraId="31EAEEF3" w14:textId="77777777" w:rsidR="00477FCC" w:rsidRDefault="006B1F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14:paraId="1CDDA1D8" w14:textId="77777777" w:rsidR="00477FCC" w:rsidRDefault="006B1F6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Казахского языка</w:t>
            </w:r>
          </w:p>
        </w:tc>
        <w:tc>
          <w:tcPr>
            <w:tcW w:w="2837" w:type="dxa"/>
          </w:tcPr>
          <w:p w14:paraId="7D968C78" w14:textId="77777777" w:rsidR="00477FCC" w:rsidRDefault="006B1F6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477FCC" w14:paraId="7B51B355" w14:textId="77777777">
        <w:trPr>
          <w:trHeight w:val="278"/>
        </w:trPr>
        <w:tc>
          <w:tcPr>
            <w:tcW w:w="816" w:type="dxa"/>
          </w:tcPr>
          <w:p w14:paraId="420DCC91" w14:textId="77777777" w:rsidR="00477FCC" w:rsidRDefault="006B1F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14:paraId="266D9F82" w14:textId="77777777" w:rsidR="00477FCC" w:rsidRDefault="006B1F6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Русского языка</w:t>
            </w:r>
          </w:p>
        </w:tc>
        <w:tc>
          <w:tcPr>
            <w:tcW w:w="2837" w:type="dxa"/>
          </w:tcPr>
          <w:p w14:paraId="568D06FB" w14:textId="77777777" w:rsidR="00477FCC" w:rsidRDefault="006B1F6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477FCC" w14:paraId="3B688BF7" w14:textId="77777777">
        <w:trPr>
          <w:trHeight w:val="278"/>
        </w:trPr>
        <w:tc>
          <w:tcPr>
            <w:tcW w:w="816" w:type="dxa"/>
          </w:tcPr>
          <w:p w14:paraId="0859B027" w14:textId="77777777" w:rsidR="00477FCC" w:rsidRDefault="006B1F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</w:tcPr>
          <w:p w14:paraId="73C78DC6" w14:textId="77777777" w:rsidR="00477FCC" w:rsidRDefault="006B1F6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  <w:tc>
          <w:tcPr>
            <w:tcW w:w="2837" w:type="dxa"/>
          </w:tcPr>
          <w:p w14:paraId="4996DB51" w14:textId="77777777" w:rsidR="00477FCC" w:rsidRDefault="006B1F6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477FCC" w14:paraId="211AD0BD" w14:textId="77777777">
        <w:trPr>
          <w:trHeight w:val="278"/>
        </w:trPr>
        <w:tc>
          <w:tcPr>
            <w:tcW w:w="816" w:type="dxa"/>
          </w:tcPr>
          <w:p w14:paraId="34CE5EE5" w14:textId="77777777" w:rsidR="00477FCC" w:rsidRDefault="006B1F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7" w:type="dxa"/>
          </w:tcPr>
          <w:p w14:paraId="6C1B3AB3" w14:textId="77777777" w:rsidR="00477FCC" w:rsidRDefault="006B1F6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географии</w:t>
            </w:r>
          </w:p>
        </w:tc>
        <w:tc>
          <w:tcPr>
            <w:tcW w:w="2837" w:type="dxa"/>
          </w:tcPr>
          <w:p w14:paraId="6BA7D81D" w14:textId="77777777" w:rsidR="00477FCC" w:rsidRDefault="006B1F6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477FCC" w14:paraId="22A11434" w14:textId="77777777">
        <w:trPr>
          <w:trHeight w:val="278"/>
        </w:trPr>
        <w:tc>
          <w:tcPr>
            <w:tcW w:w="816" w:type="dxa"/>
          </w:tcPr>
          <w:p w14:paraId="1CC6B469" w14:textId="77777777" w:rsidR="00477FCC" w:rsidRDefault="006B1F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7" w:type="dxa"/>
          </w:tcPr>
          <w:p w14:paraId="0E03DA24" w14:textId="77777777" w:rsidR="00477FCC" w:rsidRDefault="006B1F6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 кабинет начального звена</w:t>
            </w:r>
          </w:p>
        </w:tc>
        <w:tc>
          <w:tcPr>
            <w:tcW w:w="2837" w:type="dxa"/>
          </w:tcPr>
          <w:p w14:paraId="44D4612F" w14:textId="77777777" w:rsidR="00477FCC" w:rsidRDefault="006B1F6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</w:tbl>
    <w:p w14:paraId="1890D759" w14:textId="77777777" w:rsidR="00477FCC" w:rsidRDefault="00477FCC">
      <w:pPr>
        <w:pStyle w:val="a5"/>
        <w:spacing w:before="4"/>
        <w:ind w:left="0"/>
        <w:rPr>
          <w:sz w:val="27"/>
        </w:rPr>
      </w:pPr>
    </w:p>
    <w:p w14:paraId="07A23D9D" w14:textId="77777777" w:rsidR="00477FCC" w:rsidRDefault="006B1F61">
      <w:pPr>
        <w:pStyle w:val="a5"/>
        <w:ind w:right="847"/>
        <w:jc w:val="both"/>
      </w:pPr>
      <w:r>
        <w:t>В кабинеты физики входят специализированная мебель, демонстрационные илабораторныеприборы,техническиесредстваобучения.Имеетсяперсональныйкомпьютер,проектор,интерактивнаядоска,электронныеплакатыпофизике7-10класс,учебно-программныйкомплексдляэкспериментовпофизике,принтер.</w:t>
      </w:r>
    </w:p>
    <w:p w14:paraId="76226010" w14:textId="77777777" w:rsidR="00477FCC" w:rsidRDefault="006B1F61">
      <w:pPr>
        <w:pStyle w:val="a5"/>
        <w:ind w:right="846" w:firstLine="706"/>
        <w:jc w:val="both"/>
      </w:pPr>
      <w:r>
        <w:t>В кабинете химии новой модификации имеются интерактивная доска,проектор,персональныйкомпьютер,акустическаясистема,учебное программное обеспечение, специализированнаямебель,демонстрационныеилабораторныеприборы,таблицыМенделеева,таблицарастворимости,таблица по ТБ.</w:t>
      </w:r>
    </w:p>
    <w:p w14:paraId="1FCC3037" w14:textId="77777777" w:rsidR="00477FCC" w:rsidRDefault="006B1F61">
      <w:pPr>
        <w:pStyle w:val="a5"/>
        <w:spacing w:before="2"/>
        <w:ind w:right="848" w:firstLine="706"/>
        <w:jc w:val="both"/>
      </w:pPr>
      <w:r>
        <w:t>Вкабинетбиологиивходятспециализированнаямебель-этодемонстрационные и лабораторные приборы, технические средства обучения,микроскопы,анатомиивнутреннихоргановчеловека,скелетчеловека,различные плакаты и т.д.Имеется персональный компьютер, интерактивнаяпанель,принтер.</w:t>
      </w:r>
    </w:p>
    <w:p w14:paraId="77625EC1" w14:textId="77777777" w:rsidR="00477FCC" w:rsidRDefault="006B1F61">
      <w:pPr>
        <w:pStyle w:val="a5"/>
        <w:ind w:right="844" w:firstLine="706"/>
        <w:jc w:val="both"/>
      </w:pPr>
      <w:r>
        <w:t>Насегодняшнийденьвшколеимеется1кабинетинформатики,вкотором не только проводятся уроки информатики, но и открыта возможностьдля учащихся поработать за компьютером, а также распечатать необходимуюинформацию.Вкабинетеинформатикиимеется</w:t>
      </w:r>
      <w:r>
        <w:rPr>
          <w:spacing w:val="1"/>
        </w:rPr>
        <w:t>9</w:t>
      </w:r>
      <w:r>
        <w:t>компьютеров,и1 для учителя.</w:t>
      </w:r>
    </w:p>
    <w:p w14:paraId="13DA1BD6" w14:textId="77777777" w:rsidR="00477FCC" w:rsidRDefault="00477FCC">
      <w:pPr>
        <w:jc w:val="both"/>
      </w:pPr>
    </w:p>
    <w:p w14:paraId="316A8ED3" w14:textId="77777777" w:rsidR="00477FCC" w:rsidRDefault="006B1F61">
      <w:pPr>
        <w:pStyle w:val="a5"/>
        <w:spacing w:before="67"/>
        <w:ind w:right="853" w:firstLine="706"/>
        <w:jc w:val="both"/>
      </w:pPr>
      <w:r>
        <w:t>Информатизация школы направлена на то, чтобы облегчить учителю иученикупоискучебныхресурсовисоответственно-ответовнавопросы.Компьютер так же позволяет тренировать простейшие навыки и оценивать их,чемосвобождаетучителяотрутиннойработы.УчителяшколыуспешноиспользуютЦОРывпреподавании.</w:t>
      </w:r>
    </w:p>
    <w:p w14:paraId="5FF60353" w14:textId="77777777" w:rsidR="00477FCC" w:rsidRDefault="006B1F61">
      <w:pPr>
        <w:pStyle w:val="a5"/>
        <w:spacing w:before="4"/>
        <w:ind w:right="855" w:firstLine="706"/>
        <w:jc w:val="both"/>
      </w:pPr>
      <w:r>
        <w:t>Персональнымикомпьютерамиоборудованывсеучебныекабинетыспортивный зал, кабинеты директора, заместителей директора по УВР и ВР,приемная, библиотека, заместителя директора по АХЧ, дефефктологи, психолога. Во всех компьютерахшколы установленыантивирусныепрограммы«Dr.WebSecuritySpace12.0».</w:t>
      </w:r>
    </w:p>
    <w:p w14:paraId="7BEA7CB6" w14:textId="77777777" w:rsidR="00477FCC" w:rsidRDefault="006B1F61">
      <w:pPr>
        <w:pStyle w:val="a5"/>
        <w:ind w:right="848" w:firstLine="706"/>
        <w:jc w:val="both"/>
      </w:pPr>
      <w:r>
        <w:t>Дляобеспечениявсехучастниковобразовательногопроцесса(педагогов, учащихся) доступом к сети интернет в школе имеется систематочек для подключения Wi-fi по всему периметру здания школы (100% охватпериметра).ВсекомпьютерыподключеныксетиИнтернет.Подоговорускоростьинтернетасоставляетдо80Мбит/с,фактическаяскорость87,1Мбит/с.</w:t>
      </w:r>
    </w:p>
    <w:p w14:paraId="6DBF5218" w14:textId="77777777" w:rsidR="00477FCC" w:rsidRDefault="006B1F61">
      <w:pPr>
        <w:pStyle w:val="1"/>
        <w:spacing w:before="2"/>
        <w:ind w:right="858"/>
        <w:jc w:val="both"/>
      </w:pPr>
      <w:r>
        <w:lastRenderedPageBreak/>
        <w:t>Оснащенностьоборудованиемимебельюорганизацийобразованиявсоответствии сприказомМинистраобразования инауки РеспубликиКазахстанот22января2016года№70(зарегистрированвРеестрегосударственнойрегистрациинормативныхправовыхактовпод№13272)оснащенностьоборудованиемимебельюорганизацийобразованиясоответствует100%,чтоприравниваетсяк5(пяти)баллам</w:t>
      </w:r>
    </w:p>
    <w:p w14:paraId="5FBD45D9" w14:textId="77777777" w:rsidR="00477FCC" w:rsidRDefault="00477FCC">
      <w:pPr>
        <w:pStyle w:val="a5"/>
        <w:spacing w:before="2"/>
        <w:ind w:left="0"/>
        <w:rPr>
          <w:b/>
        </w:rPr>
      </w:pPr>
    </w:p>
    <w:p w14:paraId="7B2D7BA8" w14:textId="77777777" w:rsidR="00477FCC" w:rsidRDefault="006B1F61">
      <w:pPr>
        <w:pStyle w:val="aa"/>
        <w:numPr>
          <w:ilvl w:val="1"/>
          <w:numId w:val="13"/>
        </w:numPr>
        <w:tabs>
          <w:tab w:val="left" w:pos="3457"/>
        </w:tabs>
        <w:ind w:left="3456"/>
        <w:jc w:val="left"/>
        <w:rPr>
          <w:b/>
          <w:sz w:val="28"/>
        </w:rPr>
      </w:pPr>
      <w:r>
        <w:rPr>
          <w:b/>
          <w:sz w:val="28"/>
        </w:rPr>
        <w:t>Информационныересурсыибиблиотечныйфонд</w:t>
      </w:r>
    </w:p>
    <w:tbl>
      <w:tblPr>
        <w:tblpPr w:leftFromText="180" w:rightFromText="180" w:vertAnchor="text" w:horzAnchor="page" w:tblpX="1377" w:tblpY="167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917"/>
        <w:gridCol w:w="903"/>
        <w:gridCol w:w="735"/>
        <w:gridCol w:w="994"/>
        <w:gridCol w:w="850"/>
        <w:gridCol w:w="994"/>
        <w:gridCol w:w="989"/>
        <w:gridCol w:w="893"/>
        <w:gridCol w:w="951"/>
      </w:tblGrid>
      <w:tr w:rsidR="00477FCC" w14:paraId="12DC3F90" w14:textId="77777777">
        <w:trPr>
          <w:trHeight w:val="906"/>
        </w:trPr>
        <w:tc>
          <w:tcPr>
            <w:tcW w:w="1811" w:type="dxa"/>
          </w:tcPr>
          <w:p w14:paraId="1AEDD677" w14:textId="77777777" w:rsidR="00477FCC" w:rsidRDefault="006B1F61">
            <w:pPr>
              <w:pStyle w:val="a5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Статистически</w:t>
            </w:r>
            <w:r>
              <w:rPr>
                <w:sz w:val="24"/>
              </w:rPr>
              <w:t>е показатели</w:t>
            </w:r>
          </w:p>
        </w:tc>
        <w:tc>
          <w:tcPr>
            <w:tcW w:w="2555" w:type="dxa"/>
            <w:gridSpan w:val="3"/>
          </w:tcPr>
          <w:p w14:paraId="31496594" w14:textId="77777777" w:rsidR="00477FCC" w:rsidRDefault="00477FCC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14:paraId="67CAAA24" w14:textId="77777777" w:rsidR="00477FCC" w:rsidRDefault="006B1F61">
            <w:pPr>
              <w:pStyle w:val="TableParagraph"/>
              <w:ind w:left="757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2838" w:type="dxa"/>
            <w:gridSpan w:val="3"/>
          </w:tcPr>
          <w:p w14:paraId="64EE1CF0" w14:textId="77777777" w:rsidR="00477FCC" w:rsidRDefault="00477FCC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14:paraId="1DD918AD" w14:textId="77777777" w:rsidR="00477FCC" w:rsidRDefault="006B1F61">
            <w:pPr>
              <w:pStyle w:val="TableParagraph"/>
              <w:ind w:left="896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833" w:type="dxa"/>
            <w:gridSpan w:val="3"/>
          </w:tcPr>
          <w:p w14:paraId="2C94777F" w14:textId="77777777" w:rsidR="00477FCC" w:rsidRDefault="00477FCC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14:paraId="56B90406" w14:textId="77777777" w:rsidR="00477FCC" w:rsidRDefault="006B1F61">
            <w:pPr>
              <w:pStyle w:val="TableParagraph"/>
              <w:ind w:left="891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</w:tr>
      <w:tr w:rsidR="00477FCC" w14:paraId="1FFFF1FD" w14:textId="77777777">
        <w:trPr>
          <w:trHeight w:val="974"/>
        </w:trPr>
        <w:tc>
          <w:tcPr>
            <w:tcW w:w="1811" w:type="dxa"/>
          </w:tcPr>
          <w:p w14:paraId="267F2193" w14:textId="77777777" w:rsidR="00477FCC" w:rsidRDefault="00477FCC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14:paraId="7637C8F5" w14:textId="77777777" w:rsidR="00477FCC" w:rsidRDefault="006B1F6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Книжныйфонд</w:t>
            </w:r>
          </w:p>
        </w:tc>
        <w:tc>
          <w:tcPr>
            <w:tcW w:w="917" w:type="dxa"/>
            <w:textDirection w:val="tbRl"/>
          </w:tcPr>
          <w:p w14:paraId="552566EC" w14:textId="77777777" w:rsidR="00477FCC" w:rsidRDefault="00477FCC">
            <w:pPr>
              <w:pStyle w:val="TableParagraph"/>
              <w:ind w:left="0"/>
              <w:rPr>
                <w:sz w:val="31"/>
              </w:rPr>
            </w:pPr>
          </w:p>
          <w:p w14:paraId="16EA58C2" w14:textId="77777777" w:rsidR="00477FCC" w:rsidRDefault="006B1F6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03" w:type="dxa"/>
            <w:textDirection w:val="tbRl"/>
          </w:tcPr>
          <w:p w14:paraId="375BC8F8" w14:textId="77777777" w:rsidR="00477FCC" w:rsidRDefault="006B1F61">
            <w:pPr>
              <w:pStyle w:val="TableParagraph"/>
              <w:spacing w:before="208" w:line="252" w:lineRule="auto"/>
              <w:ind w:left="383" w:right="119" w:hanging="250"/>
              <w:rPr>
                <w:sz w:val="24"/>
              </w:rPr>
            </w:pPr>
            <w:r>
              <w:rPr>
                <w:sz w:val="24"/>
              </w:rPr>
              <w:t>на рус.яз</w:t>
            </w:r>
          </w:p>
        </w:tc>
        <w:tc>
          <w:tcPr>
            <w:tcW w:w="735" w:type="dxa"/>
            <w:textDirection w:val="tbRl"/>
          </w:tcPr>
          <w:p w14:paraId="5739984D" w14:textId="77777777" w:rsidR="00477FCC" w:rsidRDefault="006B1F61">
            <w:pPr>
              <w:pStyle w:val="TableParagraph"/>
              <w:spacing w:before="127" w:line="247" w:lineRule="auto"/>
              <w:ind w:left="196" w:right="174" w:firstLine="172"/>
              <w:rPr>
                <w:sz w:val="24"/>
              </w:rPr>
            </w:pPr>
            <w:r>
              <w:rPr>
                <w:sz w:val="24"/>
              </w:rPr>
              <w:t>наказ.яз</w:t>
            </w:r>
          </w:p>
        </w:tc>
        <w:tc>
          <w:tcPr>
            <w:tcW w:w="994" w:type="dxa"/>
            <w:textDirection w:val="tbRl"/>
          </w:tcPr>
          <w:p w14:paraId="5794A361" w14:textId="77777777" w:rsidR="00477FCC" w:rsidRDefault="00477FCC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14:paraId="7C4C9F2B" w14:textId="77777777" w:rsidR="00477FCC" w:rsidRDefault="006B1F6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50" w:type="dxa"/>
            <w:textDirection w:val="tbRl"/>
          </w:tcPr>
          <w:p w14:paraId="22833A25" w14:textId="77777777" w:rsidR="00477FCC" w:rsidRDefault="006B1F61">
            <w:pPr>
              <w:pStyle w:val="TableParagraph"/>
              <w:spacing w:before="185" w:line="247" w:lineRule="auto"/>
              <w:ind w:left="383" w:right="119" w:hanging="250"/>
              <w:rPr>
                <w:sz w:val="24"/>
              </w:rPr>
            </w:pPr>
            <w:r>
              <w:rPr>
                <w:sz w:val="24"/>
              </w:rPr>
              <w:t>на рус.яз</w:t>
            </w:r>
          </w:p>
        </w:tc>
        <w:tc>
          <w:tcPr>
            <w:tcW w:w="994" w:type="dxa"/>
            <w:textDirection w:val="tbRl"/>
          </w:tcPr>
          <w:p w14:paraId="1F5A6B4B" w14:textId="77777777" w:rsidR="00477FCC" w:rsidRDefault="00477FCC">
            <w:pPr>
              <w:pStyle w:val="TableParagraph"/>
              <w:spacing w:before="3"/>
              <w:ind w:left="0"/>
            </w:pPr>
          </w:p>
          <w:p w14:paraId="6AD2EB85" w14:textId="77777777" w:rsidR="00477FCC" w:rsidRDefault="006B1F61">
            <w:pPr>
              <w:pStyle w:val="TableParagraph"/>
              <w:spacing w:before="1" w:line="247" w:lineRule="auto"/>
              <w:ind w:left="196" w:right="174" w:firstLine="172"/>
              <w:rPr>
                <w:sz w:val="24"/>
              </w:rPr>
            </w:pPr>
            <w:r>
              <w:rPr>
                <w:sz w:val="24"/>
              </w:rPr>
              <w:t>наказ.яз</w:t>
            </w:r>
          </w:p>
        </w:tc>
        <w:tc>
          <w:tcPr>
            <w:tcW w:w="989" w:type="dxa"/>
            <w:textDirection w:val="tbRl"/>
          </w:tcPr>
          <w:p w14:paraId="38A22DE6" w14:textId="77777777" w:rsidR="00477FCC" w:rsidRDefault="00477FCC">
            <w:pPr>
              <w:pStyle w:val="TableParagraph"/>
              <w:spacing w:before="5"/>
              <w:ind w:left="0"/>
              <w:rPr>
                <w:sz w:val="34"/>
              </w:rPr>
            </w:pPr>
          </w:p>
          <w:p w14:paraId="40C7AFA4" w14:textId="77777777" w:rsidR="00477FCC" w:rsidRDefault="006B1F6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93" w:type="dxa"/>
            <w:textDirection w:val="tbRl"/>
          </w:tcPr>
          <w:p w14:paraId="47A9ED4F" w14:textId="77777777" w:rsidR="00477FCC" w:rsidRDefault="006B1F61">
            <w:pPr>
              <w:pStyle w:val="TableParagraph"/>
              <w:spacing w:before="209" w:line="247" w:lineRule="auto"/>
              <w:ind w:left="383" w:right="119" w:hanging="250"/>
              <w:rPr>
                <w:sz w:val="24"/>
              </w:rPr>
            </w:pPr>
            <w:r>
              <w:rPr>
                <w:sz w:val="24"/>
              </w:rPr>
              <w:t>на рус.яз</w:t>
            </w:r>
          </w:p>
        </w:tc>
        <w:tc>
          <w:tcPr>
            <w:tcW w:w="951" w:type="dxa"/>
            <w:textDirection w:val="tbRl"/>
          </w:tcPr>
          <w:p w14:paraId="5D01DB85" w14:textId="77777777" w:rsidR="00477FCC" w:rsidRDefault="00477FCC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2B4F65C5" w14:textId="77777777" w:rsidR="00477FCC" w:rsidRDefault="006B1F61">
            <w:pPr>
              <w:pStyle w:val="TableParagraph"/>
              <w:spacing w:line="247" w:lineRule="auto"/>
              <w:ind w:left="196" w:right="174" w:firstLine="172"/>
              <w:rPr>
                <w:sz w:val="24"/>
              </w:rPr>
            </w:pPr>
            <w:r>
              <w:rPr>
                <w:sz w:val="24"/>
              </w:rPr>
              <w:t>наказ.яз</w:t>
            </w:r>
          </w:p>
        </w:tc>
      </w:tr>
      <w:tr w:rsidR="00477FCC" w14:paraId="1D220879" w14:textId="77777777">
        <w:trPr>
          <w:trHeight w:val="551"/>
        </w:trPr>
        <w:tc>
          <w:tcPr>
            <w:tcW w:w="1811" w:type="dxa"/>
          </w:tcPr>
          <w:p w14:paraId="38F32BF6" w14:textId="77777777" w:rsidR="00477FCC" w:rsidRDefault="006B1F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Книжныйфонд</w:t>
            </w:r>
          </w:p>
          <w:p w14:paraId="63EA46EB" w14:textId="77777777" w:rsidR="00477FCC" w:rsidRDefault="006B1F6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общий</w:t>
            </w:r>
          </w:p>
        </w:tc>
        <w:tc>
          <w:tcPr>
            <w:tcW w:w="917" w:type="dxa"/>
          </w:tcPr>
          <w:p w14:paraId="2DAF9B4F" w14:textId="77777777" w:rsidR="00477FCC" w:rsidRDefault="006B1F61">
            <w:pPr>
              <w:pStyle w:val="TableParagraph"/>
              <w:spacing w:before="135"/>
              <w:ind w:left="137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16177</w:t>
            </w:r>
          </w:p>
        </w:tc>
        <w:tc>
          <w:tcPr>
            <w:tcW w:w="903" w:type="dxa"/>
          </w:tcPr>
          <w:p w14:paraId="44E5FBCB" w14:textId="77777777" w:rsidR="00477FCC" w:rsidRDefault="006B1F61">
            <w:pPr>
              <w:pStyle w:val="TableParagraph"/>
              <w:spacing w:before="135"/>
              <w:ind w:left="132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14114</w:t>
            </w:r>
          </w:p>
        </w:tc>
        <w:tc>
          <w:tcPr>
            <w:tcW w:w="735" w:type="dxa"/>
          </w:tcPr>
          <w:p w14:paraId="45F96945" w14:textId="77777777" w:rsidR="00477FCC" w:rsidRDefault="006B1F61">
            <w:pPr>
              <w:pStyle w:val="TableParagraph"/>
              <w:spacing w:before="135"/>
              <w:ind w:left="108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2063</w:t>
            </w:r>
          </w:p>
        </w:tc>
        <w:tc>
          <w:tcPr>
            <w:tcW w:w="994" w:type="dxa"/>
          </w:tcPr>
          <w:p w14:paraId="0C4863B2" w14:textId="77777777" w:rsidR="00477FCC" w:rsidRDefault="006B1F61">
            <w:pPr>
              <w:pStyle w:val="TableParagraph"/>
              <w:spacing w:before="135"/>
              <w:ind w:left="88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19335</w:t>
            </w:r>
          </w:p>
        </w:tc>
        <w:tc>
          <w:tcPr>
            <w:tcW w:w="850" w:type="dxa"/>
          </w:tcPr>
          <w:p w14:paraId="50255F28" w14:textId="77777777" w:rsidR="00477FCC" w:rsidRDefault="006B1F61">
            <w:pPr>
              <w:pStyle w:val="TableParagraph"/>
              <w:spacing w:before="135"/>
              <w:ind w:left="86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17182</w:t>
            </w:r>
          </w:p>
        </w:tc>
        <w:tc>
          <w:tcPr>
            <w:tcW w:w="994" w:type="dxa"/>
          </w:tcPr>
          <w:p w14:paraId="44C063EA" w14:textId="77777777" w:rsidR="00477FCC" w:rsidRDefault="006B1F61">
            <w:pPr>
              <w:pStyle w:val="TableParagraph"/>
              <w:spacing w:before="135"/>
              <w:ind w:left="88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2153</w:t>
            </w:r>
          </w:p>
        </w:tc>
        <w:tc>
          <w:tcPr>
            <w:tcW w:w="989" w:type="dxa"/>
          </w:tcPr>
          <w:p w14:paraId="23C5CE71" w14:textId="77777777" w:rsidR="00477FCC" w:rsidRDefault="006B1F61">
            <w:pPr>
              <w:pStyle w:val="TableParagraph"/>
              <w:spacing w:before="135"/>
              <w:ind w:left="170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22140</w:t>
            </w:r>
          </w:p>
        </w:tc>
        <w:tc>
          <w:tcPr>
            <w:tcW w:w="893" w:type="dxa"/>
          </w:tcPr>
          <w:p w14:paraId="768D94FF" w14:textId="77777777" w:rsidR="00477FCC" w:rsidRDefault="006B1F61">
            <w:pPr>
              <w:pStyle w:val="TableParagraph"/>
              <w:spacing w:before="135"/>
              <w:ind w:left="0"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19897</w:t>
            </w:r>
          </w:p>
        </w:tc>
        <w:tc>
          <w:tcPr>
            <w:tcW w:w="951" w:type="dxa"/>
          </w:tcPr>
          <w:p w14:paraId="3099F392" w14:textId="77777777" w:rsidR="00477FCC" w:rsidRDefault="006B1F61">
            <w:pPr>
              <w:pStyle w:val="TableParagraph"/>
              <w:spacing w:before="135"/>
              <w:ind w:left="214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2243</w:t>
            </w:r>
          </w:p>
        </w:tc>
      </w:tr>
      <w:tr w:rsidR="00477FCC" w14:paraId="63256479" w14:textId="77777777">
        <w:trPr>
          <w:trHeight w:val="830"/>
        </w:trPr>
        <w:tc>
          <w:tcPr>
            <w:tcW w:w="1811" w:type="dxa"/>
          </w:tcPr>
          <w:p w14:paraId="3DABDB08" w14:textId="77777777" w:rsidR="00477FCC" w:rsidRDefault="006B1F61">
            <w:pPr>
              <w:pStyle w:val="TableParagraph"/>
              <w:spacing w:before="131" w:line="242" w:lineRule="auto"/>
              <w:ind w:left="110" w:right="175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</w:p>
        </w:tc>
        <w:tc>
          <w:tcPr>
            <w:tcW w:w="917" w:type="dxa"/>
          </w:tcPr>
          <w:p w14:paraId="04FE89EB" w14:textId="77777777" w:rsidR="00477FCC" w:rsidRDefault="00477FCC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33FD9ED7" w14:textId="77777777" w:rsidR="00477FCC" w:rsidRDefault="006B1F61">
            <w:pPr>
              <w:pStyle w:val="TableParagraph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6091</w:t>
            </w:r>
          </w:p>
        </w:tc>
        <w:tc>
          <w:tcPr>
            <w:tcW w:w="903" w:type="dxa"/>
          </w:tcPr>
          <w:p w14:paraId="23C366DD" w14:textId="77777777" w:rsidR="00477FCC" w:rsidRDefault="00477FCC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1A4DEE13" w14:textId="77777777" w:rsidR="00477FCC" w:rsidRDefault="006B1F61">
            <w:pPr>
              <w:pStyle w:val="TableParagraph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4675</w:t>
            </w:r>
          </w:p>
        </w:tc>
        <w:tc>
          <w:tcPr>
            <w:tcW w:w="735" w:type="dxa"/>
          </w:tcPr>
          <w:p w14:paraId="3AB314D0" w14:textId="77777777" w:rsidR="00477FCC" w:rsidRDefault="00477FCC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0332351A" w14:textId="77777777" w:rsidR="00477FCC" w:rsidRDefault="006B1F61">
            <w:pPr>
              <w:pStyle w:val="TableParagraph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1416</w:t>
            </w:r>
          </w:p>
        </w:tc>
        <w:tc>
          <w:tcPr>
            <w:tcW w:w="994" w:type="dxa"/>
          </w:tcPr>
          <w:p w14:paraId="382BC923" w14:textId="77777777" w:rsidR="00477FCC" w:rsidRDefault="00477FCC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02D02162" w14:textId="77777777" w:rsidR="00477FCC" w:rsidRDefault="006B1F61">
            <w:pPr>
              <w:pStyle w:val="TableParagraph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7615</w:t>
            </w:r>
          </w:p>
        </w:tc>
        <w:tc>
          <w:tcPr>
            <w:tcW w:w="850" w:type="dxa"/>
          </w:tcPr>
          <w:p w14:paraId="059D52AB" w14:textId="77777777" w:rsidR="00477FCC" w:rsidRDefault="00477FCC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7F792816" w14:textId="77777777" w:rsidR="00477FCC" w:rsidRDefault="006B1F61">
            <w:pPr>
              <w:pStyle w:val="TableParagraph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6163</w:t>
            </w:r>
          </w:p>
        </w:tc>
        <w:tc>
          <w:tcPr>
            <w:tcW w:w="994" w:type="dxa"/>
          </w:tcPr>
          <w:p w14:paraId="6603CD24" w14:textId="77777777" w:rsidR="00477FCC" w:rsidRDefault="00477FCC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3AE1C40E" w14:textId="77777777" w:rsidR="00477FCC" w:rsidRDefault="006B1F61">
            <w:pPr>
              <w:pStyle w:val="TableParagraph"/>
              <w:ind w:left="88" w:right="87"/>
              <w:jc w:val="center"/>
              <w:rPr>
                <w:sz w:val="24"/>
              </w:rPr>
            </w:pPr>
            <w:r>
              <w:rPr>
                <w:sz w:val="24"/>
              </w:rPr>
              <w:t>1452</w:t>
            </w:r>
          </w:p>
        </w:tc>
        <w:tc>
          <w:tcPr>
            <w:tcW w:w="989" w:type="dxa"/>
          </w:tcPr>
          <w:p w14:paraId="022B2F19" w14:textId="77777777" w:rsidR="00477FCC" w:rsidRDefault="00477FCC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4DBA75AC" w14:textId="77777777" w:rsidR="00477FCC" w:rsidRDefault="006B1F61">
            <w:pPr>
              <w:pStyle w:val="TableParagraph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</w:rPr>
              <w:t>8752</w:t>
            </w:r>
          </w:p>
        </w:tc>
        <w:tc>
          <w:tcPr>
            <w:tcW w:w="893" w:type="dxa"/>
          </w:tcPr>
          <w:p w14:paraId="05412C0B" w14:textId="77777777" w:rsidR="00477FCC" w:rsidRDefault="00477FCC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30436356" w14:textId="77777777" w:rsidR="00477FCC" w:rsidRDefault="006B1F61">
            <w:pPr>
              <w:pStyle w:val="TableParagraph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7297</w:t>
            </w:r>
          </w:p>
        </w:tc>
        <w:tc>
          <w:tcPr>
            <w:tcW w:w="951" w:type="dxa"/>
          </w:tcPr>
          <w:p w14:paraId="24469CB5" w14:textId="77777777" w:rsidR="00477FCC" w:rsidRDefault="00477FCC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43F683A7" w14:textId="77777777" w:rsidR="00477FCC" w:rsidRDefault="006B1F61">
            <w:pPr>
              <w:pStyle w:val="TableParagraph"/>
              <w:ind w:left="214" w:right="206"/>
              <w:jc w:val="center"/>
              <w:rPr>
                <w:sz w:val="24"/>
              </w:rPr>
            </w:pPr>
            <w:r>
              <w:rPr>
                <w:sz w:val="24"/>
              </w:rPr>
              <w:t>1455</w:t>
            </w:r>
          </w:p>
        </w:tc>
      </w:tr>
      <w:tr w:rsidR="00477FCC" w14:paraId="04D970A2" w14:textId="77777777">
        <w:trPr>
          <w:trHeight w:val="388"/>
        </w:trPr>
        <w:tc>
          <w:tcPr>
            <w:tcW w:w="1811" w:type="dxa"/>
          </w:tcPr>
          <w:p w14:paraId="2C8C68C0" w14:textId="77777777" w:rsidR="00477FCC" w:rsidRDefault="006B1F61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</w:p>
        </w:tc>
        <w:tc>
          <w:tcPr>
            <w:tcW w:w="917" w:type="dxa"/>
          </w:tcPr>
          <w:p w14:paraId="219B4BB8" w14:textId="77777777" w:rsidR="00477FCC" w:rsidRDefault="006B1F61">
            <w:pPr>
              <w:pStyle w:val="TableParagraph"/>
              <w:spacing w:before="49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1354</w:t>
            </w:r>
          </w:p>
        </w:tc>
        <w:tc>
          <w:tcPr>
            <w:tcW w:w="903" w:type="dxa"/>
          </w:tcPr>
          <w:p w14:paraId="5DB48DA3" w14:textId="77777777" w:rsidR="00477FCC" w:rsidRDefault="006B1F61">
            <w:pPr>
              <w:pStyle w:val="TableParagraph"/>
              <w:spacing w:before="49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1274</w:t>
            </w:r>
          </w:p>
        </w:tc>
        <w:tc>
          <w:tcPr>
            <w:tcW w:w="735" w:type="dxa"/>
          </w:tcPr>
          <w:p w14:paraId="72AA7E1A" w14:textId="77777777" w:rsidR="00477FCC" w:rsidRDefault="006B1F61">
            <w:pPr>
              <w:pStyle w:val="TableParagraph"/>
              <w:spacing w:before="49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94" w:type="dxa"/>
          </w:tcPr>
          <w:p w14:paraId="11B4AE20" w14:textId="77777777" w:rsidR="00477FCC" w:rsidRDefault="006B1F61">
            <w:pPr>
              <w:pStyle w:val="TableParagraph"/>
              <w:spacing w:before="49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1378</w:t>
            </w:r>
          </w:p>
        </w:tc>
        <w:tc>
          <w:tcPr>
            <w:tcW w:w="850" w:type="dxa"/>
          </w:tcPr>
          <w:p w14:paraId="5B88ACB5" w14:textId="77777777" w:rsidR="00477FCC" w:rsidRDefault="006B1F61">
            <w:pPr>
              <w:pStyle w:val="TableParagraph"/>
              <w:spacing w:before="49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1293</w:t>
            </w:r>
          </w:p>
        </w:tc>
        <w:tc>
          <w:tcPr>
            <w:tcW w:w="994" w:type="dxa"/>
          </w:tcPr>
          <w:p w14:paraId="2556869B" w14:textId="77777777" w:rsidR="00477FCC" w:rsidRDefault="006B1F61">
            <w:pPr>
              <w:pStyle w:val="TableParagraph"/>
              <w:spacing w:before="49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989" w:type="dxa"/>
          </w:tcPr>
          <w:p w14:paraId="03769C8A" w14:textId="77777777" w:rsidR="00477FCC" w:rsidRDefault="006B1F61">
            <w:pPr>
              <w:pStyle w:val="TableParagraph"/>
              <w:spacing w:before="49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</w:rPr>
              <w:t>1415</w:t>
            </w:r>
          </w:p>
        </w:tc>
        <w:tc>
          <w:tcPr>
            <w:tcW w:w="893" w:type="dxa"/>
          </w:tcPr>
          <w:p w14:paraId="785FFE65" w14:textId="77777777" w:rsidR="00477FCC" w:rsidRDefault="006B1F61">
            <w:pPr>
              <w:pStyle w:val="TableParagraph"/>
              <w:spacing w:before="49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1325</w:t>
            </w:r>
          </w:p>
        </w:tc>
        <w:tc>
          <w:tcPr>
            <w:tcW w:w="951" w:type="dxa"/>
          </w:tcPr>
          <w:p w14:paraId="15AF659A" w14:textId="77777777" w:rsidR="00477FCC" w:rsidRDefault="006B1F61">
            <w:pPr>
              <w:pStyle w:val="TableParagraph"/>
              <w:spacing w:before="49"/>
              <w:ind w:left="205" w:right="206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477FCC" w14:paraId="52549D89" w14:textId="77777777">
        <w:trPr>
          <w:trHeight w:val="393"/>
        </w:trPr>
        <w:tc>
          <w:tcPr>
            <w:tcW w:w="1811" w:type="dxa"/>
          </w:tcPr>
          <w:p w14:paraId="24C2A65C" w14:textId="77777777" w:rsidR="00477FCC" w:rsidRDefault="006B1F61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Справочная</w:t>
            </w:r>
          </w:p>
        </w:tc>
        <w:tc>
          <w:tcPr>
            <w:tcW w:w="917" w:type="dxa"/>
          </w:tcPr>
          <w:p w14:paraId="5A74D10A" w14:textId="77777777" w:rsidR="00477FCC" w:rsidRDefault="006B1F61">
            <w:pPr>
              <w:pStyle w:val="TableParagraph"/>
              <w:spacing w:before="49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903" w:type="dxa"/>
          </w:tcPr>
          <w:p w14:paraId="4E84609F" w14:textId="77777777" w:rsidR="00477FCC" w:rsidRDefault="006B1F61">
            <w:pPr>
              <w:pStyle w:val="TableParagraph"/>
              <w:spacing w:before="49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498</w:t>
            </w:r>
          </w:p>
        </w:tc>
        <w:tc>
          <w:tcPr>
            <w:tcW w:w="735" w:type="dxa"/>
          </w:tcPr>
          <w:p w14:paraId="477B947E" w14:textId="77777777" w:rsidR="00477FCC" w:rsidRDefault="006B1F61">
            <w:pPr>
              <w:pStyle w:val="TableParagraph"/>
              <w:spacing w:before="49"/>
              <w:ind w:left="82" w:right="9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4" w:type="dxa"/>
          </w:tcPr>
          <w:p w14:paraId="6AFC92B8" w14:textId="77777777" w:rsidR="00477FCC" w:rsidRDefault="006B1F61">
            <w:pPr>
              <w:pStyle w:val="TableParagraph"/>
              <w:spacing w:before="49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544</w:t>
            </w:r>
          </w:p>
        </w:tc>
        <w:tc>
          <w:tcPr>
            <w:tcW w:w="850" w:type="dxa"/>
          </w:tcPr>
          <w:p w14:paraId="76957ABA" w14:textId="77777777" w:rsidR="00477FCC" w:rsidRDefault="006B1F61">
            <w:pPr>
              <w:pStyle w:val="TableParagraph"/>
              <w:spacing w:before="49"/>
              <w:ind w:left="86" w:right="86"/>
              <w:jc w:val="center"/>
              <w:rPr>
                <w:sz w:val="24"/>
              </w:rPr>
            </w:pPr>
            <w:r>
              <w:rPr>
                <w:sz w:val="24"/>
              </w:rPr>
              <w:t>517</w:t>
            </w:r>
          </w:p>
        </w:tc>
        <w:tc>
          <w:tcPr>
            <w:tcW w:w="994" w:type="dxa"/>
          </w:tcPr>
          <w:p w14:paraId="5F922256" w14:textId="77777777" w:rsidR="00477FCC" w:rsidRDefault="006B1F61">
            <w:pPr>
              <w:pStyle w:val="TableParagraph"/>
              <w:spacing w:before="49"/>
              <w:ind w:left="88" w:right="8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89" w:type="dxa"/>
          </w:tcPr>
          <w:p w14:paraId="043C2552" w14:textId="77777777" w:rsidR="00477FCC" w:rsidRDefault="006B1F61">
            <w:pPr>
              <w:pStyle w:val="TableParagraph"/>
              <w:spacing w:before="49"/>
              <w:ind w:left="170" w:right="168"/>
              <w:jc w:val="center"/>
              <w:rPr>
                <w:sz w:val="24"/>
              </w:rPr>
            </w:pPr>
            <w:r>
              <w:rPr>
                <w:sz w:val="24"/>
              </w:rPr>
              <w:t>545</w:t>
            </w:r>
          </w:p>
        </w:tc>
        <w:tc>
          <w:tcPr>
            <w:tcW w:w="893" w:type="dxa"/>
          </w:tcPr>
          <w:p w14:paraId="127079BB" w14:textId="77777777" w:rsidR="00477FCC" w:rsidRDefault="006B1F61">
            <w:pPr>
              <w:pStyle w:val="TableParagraph"/>
              <w:spacing w:before="49"/>
              <w:ind w:left="234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951" w:type="dxa"/>
          </w:tcPr>
          <w:p w14:paraId="7FFAC496" w14:textId="77777777" w:rsidR="00477FCC" w:rsidRDefault="006B1F61">
            <w:pPr>
              <w:pStyle w:val="TableParagraph"/>
              <w:spacing w:before="49"/>
              <w:ind w:left="214" w:right="20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</w:tbl>
    <w:p w14:paraId="132C721B" w14:textId="77777777" w:rsidR="00477FCC" w:rsidRDefault="006B1F61">
      <w:pPr>
        <w:pStyle w:val="a5"/>
        <w:ind w:leftChars="700" w:rightChars="404" w:right="889"/>
      </w:pPr>
      <w:r>
        <w:t>В ходепроверки работы библиотеки изучалось исполнение требованийнормативных документов, книжный фондбиблиотеки,структура, объемсредствежегодно,направляемыхнаобновлениебиблиотечногофонда,дополнительной литературы, обеспеченность учащихся литературой в помощьучебномупроцессу</w:t>
      </w:r>
    </w:p>
    <w:p w14:paraId="2B22276A" w14:textId="77777777" w:rsidR="00477FCC" w:rsidRDefault="00477FCC">
      <w:pPr>
        <w:pStyle w:val="a5"/>
        <w:ind w:left="0"/>
      </w:pPr>
    </w:p>
    <w:tbl>
      <w:tblPr>
        <w:tblW w:w="0" w:type="auto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917"/>
        <w:gridCol w:w="903"/>
        <w:gridCol w:w="735"/>
        <w:gridCol w:w="994"/>
        <w:gridCol w:w="850"/>
        <w:gridCol w:w="994"/>
        <w:gridCol w:w="989"/>
        <w:gridCol w:w="893"/>
        <w:gridCol w:w="951"/>
      </w:tblGrid>
      <w:tr w:rsidR="00477FCC" w14:paraId="512EF547" w14:textId="77777777">
        <w:trPr>
          <w:trHeight w:val="393"/>
        </w:trPr>
        <w:tc>
          <w:tcPr>
            <w:tcW w:w="1811" w:type="dxa"/>
          </w:tcPr>
          <w:p w14:paraId="584ECA6C" w14:textId="77777777" w:rsidR="00477FCC" w:rsidRDefault="006B1F61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Учебники</w:t>
            </w:r>
          </w:p>
        </w:tc>
        <w:tc>
          <w:tcPr>
            <w:tcW w:w="917" w:type="dxa"/>
          </w:tcPr>
          <w:p w14:paraId="61B884EC" w14:textId="77777777" w:rsidR="00477FCC" w:rsidRDefault="006B1F61">
            <w:pPr>
              <w:pStyle w:val="TableParagraph"/>
              <w:spacing w:before="44"/>
              <w:ind w:left="220"/>
              <w:rPr>
                <w:sz w:val="24"/>
              </w:rPr>
            </w:pPr>
            <w:r>
              <w:rPr>
                <w:sz w:val="24"/>
              </w:rPr>
              <w:t>7907</w:t>
            </w:r>
          </w:p>
        </w:tc>
        <w:tc>
          <w:tcPr>
            <w:tcW w:w="903" w:type="dxa"/>
          </w:tcPr>
          <w:p w14:paraId="7ED03CF4" w14:textId="77777777" w:rsidR="00477FCC" w:rsidRDefault="006B1F61">
            <w:pPr>
              <w:pStyle w:val="TableParagraph"/>
              <w:spacing w:before="44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7391</w:t>
            </w:r>
          </w:p>
        </w:tc>
        <w:tc>
          <w:tcPr>
            <w:tcW w:w="735" w:type="dxa"/>
          </w:tcPr>
          <w:p w14:paraId="15BF5A13" w14:textId="77777777" w:rsidR="00477FCC" w:rsidRDefault="006B1F61">
            <w:pPr>
              <w:pStyle w:val="TableParagraph"/>
              <w:spacing w:before="44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994" w:type="dxa"/>
          </w:tcPr>
          <w:p w14:paraId="68EF4113" w14:textId="77777777" w:rsidR="00477FCC" w:rsidRDefault="006B1F61">
            <w:pPr>
              <w:pStyle w:val="TableParagraph"/>
              <w:spacing w:before="44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9477</w:t>
            </w:r>
          </w:p>
        </w:tc>
        <w:tc>
          <w:tcPr>
            <w:tcW w:w="850" w:type="dxa"/>
          </w:tcPr>
          <w:p w14:paraId="3DA05C41" w14:textId="77777777" w:rsidR="00477FCC" w:rsidRDefault="006B1F61">
            <w:pPr>
              <w:pStyle w:val="TableParagraph"/>
              <w:spacing w:before="44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8918</w:t>
            </w:r>
          </w:p>
        </w:tc>
        <w:tc>
          <w:tcPr>
            <w:tcW w:w="994" w:type="dxa"/>
          </w:tcPr>
          <w:p w14:paraId="4C000819" w14:textId="77777777" w:rsidR="00477FCC" w:rsidRDefault="006B1F61">
            <w:pPr>
              <w:pStyle w:val="TableParagraph"/>
              <w:spacing w:before="44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559</w:t>
            </w:r>
          </w:p>
        </w:tc>
        <w:tc>
          <w:tcPr>
            <w:tcW w:w="989" w:type="dxa"/>
          </w:tcPr>
          <w:p w14:paraId="384382CC" w14:textId="77777777" w:rsidR="00477FCC" w:rsidRDefault="006B1F61">
            <w:pPr>
              <w:pStyle w:val="TableParagraph"/>
              <w:spacing w:before="44"/>
              <w:ind w:left="170" w:right="168"/>
              <w:jc w:val="center"/>
              <w:rPr>
                <w:sz w:val="24"/>
              </w:rPr>
            </w:pPr>
            <w:r>
              <w:rPr>
                <w:sz w:val="24"/>
              </w:rPr>
              <w:t>11080</w:t>
            </w:r>
          </w:p>
        </w:tc>
        <w:tc>
          <w:tcPr>
            <w:tcW w:w="893" w:type="dxa"/>
          </w:tcPr>
          <w:p w14:paraId="10FD8C2D" w14:textId="77777777" w:rsidR="00477FCC" w:rsidRDefault="006B1F61">
            <w:pPr>
              <w:pStyle w:val="TableParagraph"/>
              <w:spacing w:before="44"/>
              <w:ind w:left="122" w:right="120"/>
              <w:jc w:val="center"/>
              <w:rPr>
                <w:sz w:val="24"/>
              </w:rPr>
            </w:pPr>
            <w:r>
              <w:rPr>
                <w:sz w:val="24"/>
              </w:rPr>
              <w:t>10476</w:t>
            </w:r>
          </w:p>
        </w:tc>
        <w:tc>
          <w:tcPr>
            <w:tcW w:w="951" w:type="dxa"/>
          </w:tcPr>
          <w:p w14:paraId="69F7596F" w14:textId="77777777" w:rsidR="00477FCC" w:rsidRDefault="006B1F61">
            <w:pPr>
              <w:pStyle w:val="TableParagraph"/>
              <w:spacing w:before="44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</w:tr>
      <w:tr w:rsidR="00477FCC" w14:paraId="0A8323C8" w14:textId="77777777">
        <w:trPr>
          <w:trHeight w:val="388"/>
        </w:trPr>
        <w:tc>
          <w:tcPr>
            <w:tcW w:w="1811" w:type="dxa"/>
          </w:tcPr>
          <w:p w14:paraId="11848B99" w14:textId="77777777" w:rsidR="00477FCC" w:rsidRDefault="006B1F61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</w:p>
        </w:tc>
        <w:tc>
          <w:tcPr>
            <w:tcW w:w="917" w:type="dxa"/>
          </w:tcPr>
          <w:p w14:paraId="24EC2827" w14:textId="77777777" w:rsidR="00477FCC" w:rsidRDefault="006B1F61">
            <w:pPr>
              <w:pStyle w:val="TableParagraph"/>
              <w:spacing w:before="44"/>
              <w:ind w:left="277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903" w:type="dxa"/>
          </w:tcPr>
          <w:p w14:paraId="12CD2328" w14:textId="77777777" w:rsidR="00477FCC" w:rsidRDefault="006B1F61">
            <w:pPr>
              <w:pStyle w:val="TableParagraph"/>
              <w:spacing w:before="44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735" w:type="dxa"/>
          </w:tcPr>
          <w:p w14:paraId="62CA77D7" w14:textId="77777777" w:rsidR="00477FCC" w:rsidRDefault="006B1F61">
            <w:pPr>
              <w:pStyle w:val="TableParagraph"/>
              <w:spacing w:before="44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4" w:type="dxa"/>
          </w:tcPr>
          <w:p w14:paraId="0C6469CC" w14:textId="77777777" w:rsidR="00477FCC" w:rsidRDefault="006B1F61">
            <w:pPr>
              <w:pStyle w:val="TableParagraph"/>
              <w:spacing w:before="44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850" w:type="dxa"/>
          </w:tcPr>
          <w:p w14:paraId="033B5FCD" w14:textId="77777777" w:rsidR="00477FCC" w:rsidRDefault="006B1F61">
            <w:pPr>
              <w:pStyle w:val="TableParagraph"/>
              <w:spacing w:before="44"/>
              <w:ind w:left="0" w:right="239"/>
              <w:jc w:val="right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994" w:type="dxa"/>
          </w:tcPr>
          <w:p w14:paraId="17D6E0CA" w14:textId="77777777" w:rsidR="00477FCC" w:rsidRDefault="006B1F61">
            <w:pPr>
              <w:pStyle w:val="TableParagraph"/>
              <w:spacing w:before="44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9" w:type="dxa"/>
          </w:tcPr>
          <w:p w14:paraId="297A6A65" w14:textId="77777777" w:rsidR="00477FCC" w:rsidRDefault="006B1F61">
            <w:pPr>
              <w:pStyle w:val="TableParagraph"/>
              <w:spacing w:before="44"/>
              <w:ind w:left="170" w:right="168"/>
              <w:jc w:val="center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893" w:type="dxa"/>
          </w:tcPr>
          <w:p w14:paraId="58507A55" w14:textId="77777777" w:rsidR="00477FCC" w:rsidRDefault="006B1F61">
            <w:pPr>
              <w:pStyle w:val="TableParagraph"/>
              <w:spacing w:before="44"/>
              <w:ind w:left="122" w:right="120"/>
              <w:jc w:val="center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951" w:type="dxa"/>
          </w:tcPr>
          <w:p w14:paraId="22720053" w14:textId="77777777" w:rsidR="00477FCC" w:rsidRDefault="006B1F61">
            <w:pPr>
              <w:pStyle w:val="TableParagraph"/>
              <w:spacing w:before="44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477FCC" w14:paraId="6BC511B1" w14:textId="77777777">
        <w:trPr>
          <w:trHeight w:val="830"/>
        </w:trPr>
        <w:tc>
          <w:tcPr>
            <w:tcW w:w="1811" w:type="dxa"/>
          </w:tcPr>
          <w:p w14:paraId="640068E6" w14:textId="77777777" w:rsidR="00477FCC" w:rsidRDefault="006B1F61">
            <w:pPr>
              <w:pStyle w:val="TableParagraph"/>
              <w:spacing w:line="237" w:lineRule="auto"/>
              <w:ind w:left="110" w:right="608"/>
              <w:rPr>
                <w:sz w:val="24"/>
              </w:rPr>
            </w:pPr>
            <w:r>
              <w:rPr>
                <w:sz w:val="24"/>
              </w:rPr>
              <w:t>периодика(кол-во</w:t>
            </w:r>
          </w:p>
          <w:p w14:paraId="7EC53710" w14:textId="77777777" w:rsidR="00477FCC" w:rsidRDefault="006B1F6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наименований)</w:t>
            </w:r>
          </w:p>
        </w:tc>
        <w:tc>
          <w:tcPr>
            <w:tcW w:w="917" w:type="dxa"/>
          </w:tcPr>
          <w:p w14:paraId="6EDE5626" w14:textId="77777777" w:rsidR="00477FCC" w:rsidRDefault="00477FCC">
            <w:pPr>
              <w:pStyle w:val="TableParagraph"/>
              <w:spacing w:before="7"/>
              <w:ind w:left="0"/>
            </w:pPr>
          </w:p>
          <w:p w14:paraId="629BDB06" w14:textId="77777777" w:rsidR="00477FCC" w:rsidRDefault="006B1F61">
            <w:pPr>
              <w:pStyle w:val="TableParagraph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3" w:type="dxa"/>
          </w:tcPr>
          <w:p w14:paraId="102E72B0" w14:textId="77777777" w:rsidR="00477FCC" w:rsidRDefault="00477FCC">
            <w:pPr>
              <w:pStyle w:val="TableParagraph"/>
              <w:spacing w:before="7"/>
              <w:ind w:left="0"/>
            </w:pPr>
          </w:p>
          <w:p w14:paraId="60F286ED" w14:textId="77777777" w:rsidR="00477FCC" w:rsidRDefault="006B1F6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5" w:type="dxa"/>
          </w:tcPr>
          <w:p w14:paraId="532F2CC1" w14:textId="77777777" w:rsidR="00477FCC" w:rsidRDefault="00477FCC">
            <w:pPr>
              <w:pStyle w:val="TableParagraph"/>
              <w:spacing w:before="7"/>
              <w:ind w:left="0"/>
            </w:pPr>
          </w:p>
          <w:p w14:paraId="53D4CF37" w14:textId="77777777" w:rsidR="00477FCC" w:rsidRDefault="006B1F6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261E486C" w14:textId="77777777" w:rsidR="00477FCC" w:rsidRDefault="00477FCC">
            <w:pPr>
              <w:pStyle w:val="TableParagraph"/>
              <w:spacing w:before="7"/>
              <w:ind w:left="0"/>
            </w:pPr>
          </w:p>
          <w:p w14:paraId="72CD3019" w14:textId="77777777" w:rsidR="00477FCC" w:rsidRDefault="006B1F61">
            <w:pPr>
              <w:pStyle w:val="TableParagraph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0" w:type="dxa"/>
          </w:tcPr>
          <w:p w14:paraId="44BB1941" w14:textId="77777777" w:rsidR="00477FCC" w:rsidRDefault="00477FCC">
            <w:pPr>
              <w:pStyle w:val="TableParagraph"/>
              <w:spacing w:before="7"/>
              <w:ind w:left="0"/>
            </w:pPr>
          </w:p>
          <w:p w14:paraId="58C4BB49" w14:textId="77777777" w:rsidR="00477FCC" w:rsidRDefault="006B1F61">
            <w:pPr>
              <w:pStyle w:val="TableParagraph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4" w:type="dxa"/>
          </w:tcPr>
          <w:p w14:paraId="0E51D636" w14:textId="77777777" w:rsidR="00477FCC" w:rsidRDefault="00477FCC">
            <w:pPr>
              <w:pStyle w:val="TableParagraph"/>
              <w:spacing w:before="7"/>
              <w:ind w:left="0"/>
            </w:pPr>
          </w:p>
          <w:p w14:paraId="74937E4D" w14:textId="77777777" w:rsidR="00477FCC" w:rsidRDefault="006B1F6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9" w:type="dxa"/>
          </w:tcPr>
          <w:p w14:paraId="59614203" w14:textId="77777777" w:rsidR="00477FCC" w:rsidRDefault="00477FCC">
            <w:pPr>
              <w:pStyle w:val="TableParagraph"/>
              <w:spacing w:before="7"/>
              <w:ind w:left="0"/>
            </w:pPr>
          </w:p>
          <w:p w14:paraId="032E589E" w14:textId="77777777" w:rsidR="00477FCC" w:rsidRDefault="006B1F61">
            <w:pPr>
              <w:pStyle w:val="TableParagraph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93" w:type="dxa"/>
          </w:tcPr>
          <w:p w14:paraId="240A4B9D" w14:textId="77777777" w:rsidR="00477FCC" w:rsidRDefault="00477FCC">
            <w:pPr>
              <w:pStyle w:val="TableParagraph"/>
              <w:spacing w:before="7"/>
              <w:ind w:left="0"/>
            </w:pPr>
          </w:p>
          <w:p w14:paraId="3A0391F1" w14:textId="77777777" w:rsidR="00477FCC" w:rsidRDefault="006B1F61">
            <w:pPr>
              <w:pStyle w:val="TableParagraph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51" w:type="dxa"/>
          </w:tcPr>
          <w:p w14:paraId="3602951B" w14:textId="77777777" w:rsidR="00477FCC" w:rsidRDefault="00477FCC">
            <w:pPr>
              <w:pStyle w:val="TableParagraph"/>
              <w:spacing w:before="7"/>
              <w:ind w:left="0"/>
            </w:pPr>
          </w:p>
          <w:p w14:paraId="1C1EFC63" w14:textId="77777777" w:rsidR="00477FCC" w:rsidRDefault="006B1F6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0244A831" w14:textId="77777777" w:rsidR="00477FCC" w:rsidRDefault="00477FCC">
      <w:pPr>
        <w:pStyle w:val="a5"/>
        <w:spacing w:before="4"/>
        <w:ind w:left="0"/>
        <w:rPr>
          <w:sz w:val="19"/>
        </w:rPr>
      </w:pPr>
    </w:p>
    <w:p w14:paraId="1EF52111" w14:textId="77777777" w:rsidR="00477FCC" w:rsidRDefault="006B1F61">
      <w:pPr>
        <w:pStyle w:val="a5"/>
        <w:spacing w:before="87"/>
        <w:ind w:left="1997" w:right="3022"/>
        <w:jc w:val="both"/>
      </w:pPr>
      <w:r>
        <w:t>Литературы на государственном языке – 1455 экземпляр.Электронныхучебников142 наименований.</w:t>
      </w:r>
    </w:p>
    <w:p w14:paraId="3D0244AC" w14:textId="77777777" w:rsidR="00477FCC" w:rsidRDefault="006B1F61">
      <w:pPr>
        <w:pStyle w:val="a5"/>
        <w:ind w:right="846" w:firstLine="456"/>
        <w:jc w:val="both"/>
      </w:pPr>
      <w:r>
        <w:t>Учебниковнагосударственномязыке604экземпляров.Школарасполагает 545 экземплярами энциклопедиями, справочников, словарей нагосударственномирусскомязыке.</w:t>
      </w:r>
    </w:p>
    <w:p w14:paraId="1B114D82" w14:textId="77777777" w:rsidR="00477FCC" w:rsidRDefault="006B1F61">
      <w:pPr>
        <w:pStyle w:val="a5"/>
        <w:ind w:right="846" w:firstLine="456"/>
        <w:jc w:val="both"/>
      </w:pPr>
      <w:r>
        <w:t>Учебникихранятсявспециальномхранилище.Настеллажахучебникирасположеныпоклассамипредметам.Фондбиблиотекиимеетоткрытыйдоступ для читателей. Отраслевая литература расставлена по библиотечно-библиографическойклассификации, имеются полочные разделители.</w:t>
      </w:r>
    </w:p>
    <w:p w14:paraId="01D73199" w14:textId="77777777" w:rsidR="00477FCC" w:rsidRDefault="006B1F61">
      <w:pPr>
        <w:pStyle w:val="a5"/>
        <w:ind w:right="848" w:firstLine="456"/>
        <w:jc w:val="both"/>
      </w:pPr>
      <w:r>
        <w:t>Вбиблиотекиоформленыкнижныевыставки,посвященныезнаменательным датам. Все выставки оформлены на казахскомирусскомязыке.Вбиблиотекеимеютсяпериодическаялитературанаказахскомирусскомязыках.</w:t>
      </w:r>
    </w:p>
    <w:p w14:paraId="379664FE" w14:textId="77777777" w:rsidR="00477FCC" w:rsidRDefault="006B1F61">
      <w:pPr>
        <w:pStyle w:val="a5"/>
        <w:spacing w:before="1"/>
        <w:ind w:right="849" w:firstLine="456"/>
        <w:jc w:val="both"/>
      </w:pPr>
      <w:r>
        <w:lastRenderedPageBreak/>
        <w:t>Ведутсяформулярычитателей,внихприсутствуютзаписиокнигах,выданныхчитателям.Всевновьпоступившиевфондбиблиотекикнигивносятсявинвентарнуюкнигу.Накнигахстоитштампданнойшколы,имеются инвентарные номера. Регулярно ведется дневник работы. 2 раза в годпроводитсярейдпопроверкисохранностиучебников.Всеучителяиучащиесяохвачены библиотечнымобслуживанием.</w:t>
      </w:r>
    </w:p>
    <w:p w14:paraId="1FAD36C6" w14:textId="77777777" w:rsidR="00477FCC" w:rsidRDefault="006B1F61">
      <w:pPr>
        <w:pStyle w:val="a5"/>
        <w:spacing w:line="276" w:lineRule="auto"/>
        <w:ind w:right="850" w:firstLine="72"/>
        <w:jc w:val="both"/>
      </w:pPr>
      <w:r>
        <w:t>Имеютсяэлектронныеучебникипопредметам.Вналичиинормативныедокументы:положениеобиблиотеке,годовойпланработы,правилапользования библиотекой. Контроль над деятельностью библиотеки регулярноосуществляетсяпутемзаслушиваниябиблиотекарянасовещанияхпридиректореи наадминистративныхсовещаниях.</w:t>
      </w:r>
    </w:p>
    <w:p w14:paraId="531B13E2" w14:textId="77777777" w:rsidR="00477FCC" w:rsidRDefault="006B1F61">
      <w:pPr>
        <w:pStyle w:val="1"/>
        <w:spacing w:before="202" w:line="242" w:lineRule="auto"/>
        <w:ind w:right="845" w:firstLine="456"/>
        <w:jc w:val="both"/>
      </w:pPr>
      <w:r>
        <w:t>ВсоответствиисприказамиМинистраобразованияинаукиРеспублики Казахстан от 19 января 2016 года № 44 (зарегистрирован вРеестрегосударственнойрегистрациинормативныхправовыхактовпод</w:t>
      </w:r>
    </w:p>
    <w:p w14:paraId="50D6A9A8" w14:textId="77777777" w:rsidR="00477FCC" w:rsidRDefault="006B1F61">
      <w:pPr>
        <w:ind w:left="1540" w:right="848"/>
        <w:jc w:val="both"/>
        <w:rPr>
          <w:b/>
          <w:sz w:val="28"/>
        </w:rPr>
      </w:pPr>
      <w:r>
        <w:rPr>
          <w:b/>
          <w:sz w:val="28"/>
        </w:rPr>
        <w:t>№13070),от22мая2020года№216(зарегистрированвРеестрегосударственной регистрации нормативных правовых актов под № 20708)школаобеспеченаучебно-методическимикомплексами,учебнойихудожественнойлитературыдляорганизацийначального,основногосреднегоиобщегообразованияна100%,чтосоответствует5(пять)баллам</w:t>
      </w:r>
    </w:p>
    <w:p w14:paraId="563762BA" w14:textId="77777777" w:rsidR="00477FCC" w:rsidRDefault="00477FCC">
      <w:pPr>
        <w:pStyle w:val="a5"/>
        <w:ind w:left="0"/>
        <w:rPr>
          <w:b/>
          <w:sz w:val="30"/>
        </w:rPr>
      </w:pPr>
    </w:p>
    <w:p w14:paraId="25D36B77" w14:textId="77777777" w:rsidR="00477FCC" w:rsidRDefault="00477FCC">
      <w:pPr>
        <w:pStyle w:val="a5"/>
        <w:spacing w:before="3"/>
        <w:ind w:left="0"/>
        <w:rPr>
          <w:b/>
          <w:sz w:val="25"/>
        </w:rPr>
      </w:pPr>
    </w:p>
    <w:p w14:paraId="3ACE6B4E" w14:textId="77777777" w:rsidR="00477FCC" w:rsidRDefault="006B1F61">
      <w:pPr>
        <w:pStyle w:val="aa"/>
        <w:tabs>
          <w:tab w:val="left" w:pos="3678"/>
        </w:tabs>
        <w:ind w:left="3393" w:firstLine="0"/>
        <w:rPr>
          <w:b/>
          <w:sz w:val="28"/>
        </w:rPr>
      </w:pPr>
      <w:r>
        <w:rPr>
          <w:b/>
          <w:spacing w:val="-4"/>
          <w:sz w:val="28"/>
        </w:rPr>
        <w:t>Спики</w:t>
      </w:r>
      <w:r>
        <w:rPr>
          <w:b/>
          <w:sz w:val="28"/>
        </w:rPr>
        <w:t>участниковобразовательногопроцесса</w:t>
      </w:r>
    </w:p>
    <w:p w14:paraId="1BF75638" w14:textId="77777777" w:rsidR="00477FCC" w:rsidRDefault="00477FCC">
      <w:pPr>
        <w:pStyle w:val="a5"/>
        <w:ind w:left="0"/>
        <w:rPr>
          <w:b/>
          <w:sz w:val="20"/>
        </w:rPr>
      </w:pPr>
    </w:p>
    <w:p w14:paraId="7AB375BC" w14:textId="77777777" w:rsidR="00477FCC" w:rsidRDefault="00477FCC">
      <w:pPr>
        <w:pStyle w:val="a5"/>
        <w:spacing w:before="6"/>
        <w:ind w:left="0"/>
        <w:rPr>
          <w:b/>
          <w:sz w:val="16"/>
        </w:rPr>
      </w:pPr>
    </w:p>
    <w:tbl>
      <w:tblPr>
        <w:tblW w:w="0" w:type="auto"/>
        <w:tblInd w:w="1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55"/>
        <w:gridCol w:w="1441"/>
        <w:gridCol w:w="1297"/>
        <w:gridCol w:w="1014"/>
        <w:gridCol w:w="1720"/>
        <w:gridCol w:w="1720"/>
      </w:tblGrid>
      <w:tr w:rsidR="00477FCC" w14:paraId="50B1C7EA" w14:textId="77777777">
        <w:trPr>
          <w:trHeight w:val="277"/>
        </w:trPr>
        <w:tc>
          <w:tcPr>
            <w:tcW w:w="1566" w:type="dxa"/>
            <w:vMerge w:val="restart"/>
          </w:tcPr>
          <w:p w14:paraId="51B8B3DE" w14:textId="77777777" w:rsidR="00477FCC" w:rsidRDefault="006B1F61">
            <w:pPr>
              <w:pStyle w:val="TableParagraph"/>
              <w:spacing w:line="258" w:lineRule="exact"/>
              <w:ind w:left="137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Респондент</w:t>
            </w:r>
          </w:p>
          <w:p w14:paraId="35D92E2E" w14:textId="77777777" w:rsidR="00477FCC" w:rsidRDefault="006B1F61">
            <w:pPr>
              <w:pStyle w:val="TableParagraph"/>
              <w:spacing w:line="26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ы</w:t>
            </w:r>
          </w:p>
          <w:p w14:paraId="67CD6F14" w14:textId="77777777" w:rsidR="00477FCC" w:rsidRDefault="00477FCC">
            <w:pPr>
              <w:spacing w:line="274" w:lineRule="exact"/>
              <w:rPr>
                <w:sz w:val="26"/>
              </w:rPr>
            </w:pPr>
          </w:p>
        </w:tc>
        <w:tc>
          <w:tcPr>
            <w:tcW w:w="855" w:type="dxa"/>
            <w:vMerge w:val="restart"/>
          </w:tcPr>
          <w:p w14:paraId="4F2B4056" w14:textId="77777777" w:rsidR="00477FCC" w:rsidRDefault="006B1F61">
            <w:pPr>
              <w:pStyle w:val="TableParagraph"/>
              <w:spacing w:line="258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  <w:p w14:paraId="494FF690" w14:textId="77777777" w:rsidR="00477FCC" w:rsidRDefault="006B1F61">
            <w:pPr>
              <w:pStyle w:val="TableParagraph"/>
              <w:spacing w:line="262" w:lineRule="exact"/>
              <w:ind w:left="91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</w:p>
          <w:p w14:paraId="1BB2CB8E" w14:textId="77777777" w:rsidR="00477FCC" w:rsidRDefault="006B1F61">
            <w:pPr>
              <w:pStyle w:val="TableParagraph"/>
              <w:spacing w:line="270" w:lineRule="exact"/>
              <w:ind w:left="9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списк</w:t>
            </w:r>
          </w:p>
          <w:p w14:paraId="3537C6E0" w14:textId="77777777" w:rsidR="00477FCC" w:rsidRDefault="006B1F61">
            <w:pPr>
              <w:pStyle w:val="TableParagraph"/>
              <w:spacing w:line="267" w:lineRule="exact"/>
              <w:ind w:left="0"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</w:p>
        </w:tc>
        <w:tc>
          <w:tcPr>
            <w:tcW w:w="1441" w:type="dxa"/>
            <w:vMerge w:val="restart"/>
          </w:tcPr>
          <w:p w14:paraId="37D5535F" w14:textId="77777777" w:rsidR="00477FCC" w:rsidRDefault="006B1F61">
            <w:pPr>
              <w:pStyle w:val="TableParagraph"/>
              <w:spacing w:line="258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Участвова</w:t>
            </w:r>
          </w:p>
          <w:p w14:paraId="0DEC2EBE" w14:textId="77777777" w:rsidR="00477FCC" w:rsidRDefault="006B1F61">
            <w:pPr>
              <w:pStyle w:val="TableParagraph"/>
              <w:spacing w:line="262" w:lineRule="exact"/>
              <w:ind w:left="334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лив</w:t>
            </w:r>
          </w:p>
          <w:p w14:paraId="38C9F096" w14:textId="77777777" w:rsidR="00477FCC" w:rsidRDefault="006B1F61">
            <w:pPr>
              <w:pStyle w:val="TableParagraph"/>
              <w:spacing w:line="270" w:lineRule="exact"/>
              <w:ind w:left="334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опросе</w:t>
            </w:r>
          </w:p>
        </w:tc>
        <w:tc>
          <w:tcPr>
            <w:tcW w:w="1297" w:type="dxa"/>
            <w:vMerge w:val="restart"/>
          </w:tcPr>
          <w:p w14:paraId="361F81DC" w14:textId="77777777" w:rsidR="00477FCC" w:rsidRDefault="006B1F61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14:paraId="71C5A6D1" w14:textId="77777777" w:rsidR="00477FCC" w:rsidRDefault="006B1F61">
            <w:pPr>
              <w:pStyle w:val="TableParagraph"/>
              <w:spacing w:line="262" w:lineRule="exact"/>
              <w:ind w:left="118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</w:t>
            </w:r>
          </w:p>
          <w:p w14:paraId="469D8E38" w14:textId="77777777" w:rsidR="00477FCC" w:rsidRDefault="006B1F61">
            <w:pPr>
              <w:pStyle w:val="TableParagraph"/>
              <w:spacing w:line="270" w:lineRule="exact"/>
              <w:ind w:left="11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ов</w:t>
            </w:r>
          </w:p>
        </w:tc>
        <w:tc>
          <w:tcPr>
            <w:tcW w:w="4454" w:type="dxa"/>
            <w:gridSpan w:val="3"/>
          </w:tcPr>
          <w:p w14:paraId="2565E292" w14:textId="77777777" w:rsidR="00477FCC" w:rsidRDefault="006B1F61">
            <w:pPr>
              <w:pStyle w:val="TableParagraph"/>
              <w:spacing w:line="258" w:lineRule="exact"/>
              <w:ind w:left="1183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Результатыопроса</w:t>
            </w:r>
          </w:p>
        </w:tc>
      </w:tr>
      <w:tr w:rsidR="00477FCC" w14:paraId="436CBBBA" w14:textId="77777777">
        <w:trPr>
          <w:trHeight w:val="1082"/>
        </w:trPr>
        <w:tc>
          <w:tcPr>
            <w:tcW w:w="1566" w:type="dxa"/>
            <w:vMerge/>
          </w:tcPr>
          <w:p w14:paraId="4F4F43C8" w14:textId="77777777" w:rsidR="00477FCC" w:rsidRDefault="00477FCC">
            <w:pPr>
              <w:pStyle w:val="TableParagraph"/>
              <w:spacing w:line="263" w:lineRule="exact"/>
              <w:ind w:left="4"/>
              <w:jc w:val="center"/>
              <w:rPr>
                <w:b/>
                <w:sz w:val="24"/>
              </w:rPr>
            </w:pPr>
          </w:p>
        </w:tc>
        <w:tc>
          <w:tcPr>
            <w:tcW w:w="855" w:type="dxa"/>
            <w:vMerge/>
          </w:tcPr>
          <w:p w14:paraId="2EE83F73" w14:textId="77777777" w:rsidR="00477FCC" w:rsidRDefault="00477FCC">
            <w:pPr>
              <w:pStyle w:val="TableParagraph"/>
              <w:spacing w:line="270" w:lineRule="exact"/>
              <w:ind w:left="94" w:right="83"/>
              <w:jc w:val="center"/>
              <w:rPr>
                <w:b/>
                <w:sz w:val="24"/>
              </w:rPr>
            </w:pPr>
          </w:p>
        </w:tc>
        <w:tc>
          <w:tcPr>
            <w:tcW w:w="1441" w:type="dxa"/>
            <w:vMerge/>
          </w:tcPr>
          <w:p w14:paraId="1ED6F8EB" w14:textId="77777777" w:rsidR="00477FCC" w:rsidRDefault="00477FCC">
            <w:pPr>
              <w:pStyle w:val="TableParagraph"/>
              <w:spacing w:line="270" w:lineRule="exact"/>
              <w:ind w:left="334" w:right="332"/>
              <w:jc w:val="center"/>
              <w:rPr>
                <w:b/>
                <w:sz w:val="24"/>
              </w:rPr>
            </w:pPr>
          </w:p>
        </w:tc>
        <w:tc>
          <w:tcPr>
            <w:tcW w:w="1297" w:type="dxa"/>
            <w:vMerge/>
          </w:tcPr>
          <w:p w14:paraId="3818168E" w14:textId="77777777" w:rsidR="00477FCC" w:rsidRDefault="00477FCC">
            <w:pPr>
              <w:pStyle w:val="TableParagraph"/>
              <w:spacing w:line="270" w:lineRule="exact"/>
              <w:ind w:left="114" w:right="114"/>
              <w:jc w:val="center"/>
              <w:rPr>
                <w:b/>
                <w:sz w:val="24"/>
              </w:rPr>
            </w:pPr>
          </w:p>
        </w:tc>
        <w:tc>
          <w:tcPr>
            <w:tcW w:w="1014" w:type="dxa"/>
          </w:tcPr>
          <w:p w14:paraId="0F260E7F" w14:textId="77777777" w:rsidR="00477FCC" w:rsidRDefault="006B1F61">
            <w:pPr>
              <w:pStyle w:val="TableParagraph"/>
              <w:spacing w:line="274" w:lineRule="exact"/>
              <w:ind w:left="127" w:right="109" w:firstLine="187"/>
              <w:rPr>
                <w:b/>
                <w:sz w:val="24"/>
              </w:rPr>
            </w:pPr>
            <w:r>
              <w:rPr>
                <w:b/>
                <w:sz w:val="24"/>
              </w:rPr>
              <w:t>Всевопрос</w:t>
            </w:r>
          </w:p>
          <w:p w14:paraId="4206C77F" w14:textId="77777777" w:rsidR="00477FCC" w:rsidRDefault="006B1F61">
            <w:pPr>
              <w:pStyle w:val="TableParagraph"/>
              <w:spacing w:line="267" w:lineRule="exact"/>
              <w:ind w:left="411"/>
              <w:rPr>
                <w:b/>
                <w:sz w:val="24"/>
              </w:rPr>
            </w:pPr>
            <w:r>
              <w:rPr>
                <w:b/>
                <w:sz w:val="24"/>
              </w:rPr>
              <w:t>ы</w:t>
            </w:r>
          </w:p>
        </w:tc>
        <w:tc>
          <w:tcPr>
            <w:tcW w:w="1720" w:type="dxa"/>
          </w:tcPr>
          <w:p w14:paraId="1920372B" w14:textId="77777777" w:rsidR="00477FCC" w:rsidRDefault="006B1F61">
            <w:pPr>
              <w:pStyle w:val="TableParagraph"/>
              <w:spacing w:line="274" w:lineRule="exact"/>
              <w:ind w:left="131" w:right="120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>положительн</w:t>
            </w:r>
          </w:p>
          <w:p w14:paraId="03F132E8" w14:textId="77777777" w:rsidR="00477FCC" w:rsidRDefault="006B1F61">
            <w:pPr>
              <w:pStyle w:val="TableParagraph"/>
              <w:spacing w:line="267" w:lineRule="exact"/>
              <w:ind w:left="232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ыхответов</w:t>
            </w:r>
          </w:p>
        </w:tc>
        <w:tc>
          <w:tcPr>
            <w:tcW w:w="1720" w:type="dxa"/>
          </w:tcPr>
          <w:p w14:paraId="573AB04B" w14:textId="77777777" w:rsidR="00477FCC" w:rsidRDefault="006B1F61">
            <w:pPr>
              <w:pStyle w:val="TableParagraph"/>
              <w:spacing w:line="274" w:lineRule="exact"/>
              <w:ind w:left="130" w:right="121" w:firstLine="451"/>
              <w:rPr>
                <w:b/>
                <w:sz w:val="24"/>
              </w:rPr>
            </w:pPr>
            <w:r>
              <w:rPr>
                <w:b/>
                <w:sz w:val="24"/>
              </w:rPr>
              <w:t>Доля</w:t>
            </w:r>
            <w:r>
              <w:rPr>
                <w:b/>
                <w:spacing w:val="-1"/>
                <w:sz w:val="24"/>
              </w:rPr>
              <w:t>положительн</w:t>
            </w:r>
          </w:p>
          <w:p w14:paraId="018A0810" w14:textId="77777777" w:rsidR="00477FCC" w:rsidRDefault="006B1F61">
            <w:pPr>
              <w:pStyle w:val="TableParagraph"/>
              <w:spacing w:line="267" w:lineRule="exact"/>
              <w:ind w:left="231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ыхответов</w:t>
            </w:r>
          </w:p>
          <w:p w14:paraId="276406FC" w14:textId="77777777" w:rsidR="00477FCC" w:rsidRDefault="006B1F61">
            <w:pPr>
              <w:pStyle w:val="TableParagraph"/>
              <w:spacing w:before="2" w:line="262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477FCC" w14:paraId="6F1629B6" w14:textId="77777777">
        <w:trPr>
          <w:trHeight w:val="278"/>
        </w:trPr>
        <w:tc>
          <w:tcPr>
            <w:tcW w:w="1566" w:type="dxa"/>
          </w:tcPr>
          <w:p w14:paraId="3D6AAD2B" w14:textId="77777777" w:rsidR="00477FCC" w:rsidRDefault="006B1F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855" w:type="dxa"/>
          </w:tcPr>
          <w:p w14:paraId="40821DA4" w14:textId="77777777" w:rsidR="00477FCC" w:rsidRDefault="006B1F61">
            <w:pPr>
              <w:pStyle w:val="TableParagraph"/>
              <w:spacing w:line="258" w:lineRule="exact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41" w:type="dxa"/>
          </w:tcPr>
          <w:p w14:paraId="5AB8004E" w14:textId="77777777" w:rsidR="00477FCC" w:rsidRDefault="006B1F61">
            <w:pPr>
              <w:pStyle w:val="TableParagraph"/>
              <w:spacing w:line="258" w:lineRule="exact"/>
              <w:ind w:left="59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97" w:type="dxa"/>
          </w:tcPr>
          <w:p w14:paraId="5FF0A778" w14:textId="77777777" w:rsidR="00477FCC" w:rsidRDefault="006B1F61">
            <w:pPr>
              <w:pStyle w:val="TableParagraph"/>
              <w:spacing w:line="258" w:lineRule="exact"/>
              <w:ind w:left="0" w:right="361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014" w:type="dxa"/>
          </w:tcPr>
          <w:p w14:paraId="2E559F74" w14:textId="77777777" w:rsidR="00477FCC" w:rsidRDefault="006B1F61">
            <w:pPr>
              <w:pStyle w:val="TableParagraph"/>
              <w:spacing w:line="258" w:lineRule="exact"/>
              <w:ind w:left="38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20" w:type="dxa"/>
          </w:tcPr>
          <w:p w14:paraId="25D2FE75" w14:textId="77777777" w:rsidR="00477FCC" w:rsidRDefault="006B1F61">
            <w:pPr>
              <w:pStyle w:val="TableParagraph"/>
              <w:spacing w:line="258" w:lineRule="exact"/>
              <w:ind w:left="232" w:right="224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720" w:type="dxa"/>
          </w:tcPr>
          <w:p w14:paraId="2A7895C3" w14:textId="77777777" w:rsidR="00477FCC" w:rsidRDefault="006B1F61">
            <w:pPr>
              <w:pStyle w:val="TableParagraph"/>
              <w:spacing w:line="258" w:lineRule="exact"/>
              <w:ind w:left="0" w:right="57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77FCC" w14:paraId="62EB71E5" w14:textId="77777777">
        <w:trPr>
          <w:trHeight w:val="273"/>
        </w:trPr>
        <w:tc>
          <w:tcPr>
            <w:tcW w:w="1566" w:type="dxa"/>
          </w:tcPr>
          <w:p w14:paraId="404B1D15" w14:textId="77777777" w:rsidR="00477FCC" w:rsidRDefault="006B1F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855" w:type="dxa"/>
          </w:tcPr>
          <w:p w14:paraId="1CA7931C" w14:textId="77777777" w:rsidR="00477FCC" w:rsidRDefault="006B1F61">
            <w:pPr>
              <w:pStyle w:val="TableParagraph"/>
              <w:spacing w:line="253" w:lineRule="exact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41" w:type="dxa"/>
          </w:tcPr>
          <w:p w14:paraId="63C362E6" w14:textId="77777777" w:rsidR="00477FCC" w:rsidRDefault="006B1F61">
            <w:pPr>
              <w:pStyle w:val="TableParagraph"/>
              <w:spacing w:line="253" w:lineRule="exact"/>
              <w:ind w:left="59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97" w:type="dxa"/>
          </w:tcPr>
          <w:p w14:paraId="59B60791" w14:textId="77777777" w:rsidR="00477FCC" w:rsidRDefault="006B1F61">
            <w:pPr>
              <w:pStyle w:val="TableParagraph"/>
              <w:spacing w:line="253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014" w:type="dxa"/>
          </w:tcPr>
          <w:p w14:paraId="374D22BD" w14:textId="77777777" w:rsidR="00477FCC" w:rsidRDefault="006B1F61">
            <w:pPr>
              <w:pStyle w:val="TableParagraph"/>
              <w:spacing w:line="253" w:lineRule="exact"/>
              <w:ind w:left="38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20" w:type="dxa"/>
          </w:tcPr>
          <w:p w14:paraId="253A7711" w14:textId="77777777" w:rsidR="00477FCC" w:rsidRDefault="006B1F61">
            <w:pPr>
              <w:pStyle w:val="TableParagraph"/>
              <w:spacing w:line="253" w:lineRule="exact"/>
              <w:ind w:left="232" w:right="224"/>
              <w:jc w:val="center"/>
              <w:rPr>
                <w:sz w:val="24"/>
              </w:rPr>
            </w:pPr>
            <w:r>
              <w:rPr>
                <w:sz w:val="24"/>
              </w:rPr>
              <w:t>959</w:t>
            </w:r>
          </w:p>
        </w:tc>
        <w:tc>
          <w:tcPr>
            <w:tcW w:w="1720" w:type="dxa"/>
          </w:tcPr>
          <w:p w14:paraId="4EF688D0" w14:textId="77777777" w:rsidR="00477FCC" w:rsidRDefault="006B1F61">
            <w:pPr>
              <w:pStyle w:val="TableParagraph"/>
              <w:spacing w:line="253" w:lineRule="exact"/>
              <w:ind w:left="0" w:right="633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77FCC" w14:paraId="564D94A6" w14:textId="77777777">
        <w:trPr>
          <w:trHeight w:val="1108"/>
        </w:trPr>
        <w:tc>
          <w:tcPr>
            <w:tcW w:w="1566" w:type="dxa"/>
          </w:tcPr>
          <w:p w14:paraId="7D7D5254" w14:textId="77777777" w:rsidR="00477FCC" w:rsidRDefault="006B1F61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Родители(законные</w:t>
            </w:r>
            <w:r>
              <w:rPr>
                <w:spacing w:val="-1"/>
                <w:sz w:val="24"/>
              </w:rPr>
              <w:t>представите</w:t>
            </w:r>
          </w:p>
          <w:p w14:paraId="4BCC4F2F" w14:textId="77777777" w:rsidR="00477FCC" w:rsidRDefault="006B1F6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ли)</w:t>
            </w:r>
          </w:p>
        </w:tc>
        <w:tc>
          <w:tcPr>
            <w:tcW w:w="855" w:type="dxa"/>
          </w:tcPr>
          <w:p w14:paraId="7806A2DA" w14:textId="77777777" w:rsidR="00477FCC" w:rsidRDefault="006B1F61">
            <w:pPr>
              <w:pStyle w:val="TableParagraph"/>
              <w:spacing w:line="268" w:lineRule="exact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41" w:type="dxa"/>
          </w:tcPr>
          <w:p w14:paraId="31A26ACD" w14:textId="77777777" w:rsidR="00477FCC" w:rsidRDefault="006B1F61">
            <w:pPr>
              <w:pStyle w:val="TableParagraph"/>
              <w:spacing w:line="268" w:lineRule="exact"/>
              <w:ind w:left="59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97" w:type="dxa"/>
          </w:tcPr>
          <w:p w14:paraId="3EE7F9A3" w14:textId="77777777" w:rsidR="00477FCC" w:rsidRDefault="006B1F61">
            <w:pPr>
              <w:pStyle w:val="TableParagraph"/>
              <w:spacing w:line="268" w:lineRule="exact"/>
              <w:ind w:left="0" w:right="361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014" w:type="dxa"/>
          </w:tcPr>
          <w:p w14:paraId="6460C0C6" w14:textId="77777777" w:rsidR="00477FCC" w:rsidRDefault="006B1F61">
            <w:pPr>
              <w:pStyle w:val="TableParagraph"/>
              <w:spacing w:line="268" w:lineRule="exact"/>
              <w:ind w:left="38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20" w:type="dxa"/>
          </w:tcPr>
          <w:p w14:paraId="6ED04E9C" w14:textId="77777777" w:rsidR="00477FCC" w:rsidRDefault="006B1F61">
            <w:pPr>
              <w:pStyle w:val="TableParagraph"/>
              <w:spacing w:line="268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1175</w:t>
            </w:r>
          </w:p>
        </w:tc>
        <w:tc>
          <w:tcPr>
            <w:tcW w:w="1720" w:type="dxa"/>
          </w:tcPr>
          <w:p w14:paraId="486498FA" w14:textId="77777777" w:rsidR="00477FCC" w:rsidRDefault="006B1F61">
            <w:pPr>
              <w:pStyle w:val="TableParagraph"/>
              <w:spacing w:line="268" w:lineRule="exact"/>
              <w:ind w:left="0" w:right="633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14:paraId="794C785F" w14:textId="77777777" w:rsidR="00477FCC" w:rsidRDefault="00477FCC">
      <w:pPr>
        <w:pStyle w:val="a5"/>
        <w:ind w:left="0"/>
        <w:rPr>
          <w:b/>
          <w:sz w:val="20"/>
        </w:rPr>
      </w:pPr>
    </w:p>
    <w:p w14:paraId="05B2CD13" w14:textId="77777777" w:rsidR="00477FCC" w:rsidRDefault="00477FCC">
      <w:pPr>
        <w:pStyle w:val="a5"/>
        <w:ind w:left="0"/>
        <w:rPr>
          <w:b/>
          <w:sz w:val="20"/>
        </w:rPr>
      </w:pPr>
    </w:p>
    <w:p w14:paraId="37720F6B" w14:textId="77777777" w:rsidR="00477FCC" w:rsidRDefault="00477FCC">
      <w:pPr>
        <w:pStyle w:val="a5"/>
        <w:spacing w:before="1"/>
        <w:ind w:left="0"/>
        <w:rPr>
          <w:b/>
          <w:sz w:val="16"/>
        </w:rPr>
      </w:pPr>
    </w:p>
    <w:p w14:paraId="2DC65A95" w14:textId="77777777" w:rsidR="00477FCC" w:rsidRDefault="006B1F61">
      <w:pPr>
        <w:pStyle w:val="1"/>
        <w:spacing w:before="87" w:line="276" w:lineRule="auto"/>
        <w:ind w:right="845" w:firstLine="456"/>
        <w:jc w:val="both"/>
      </w:pPr>
      <w:r>
        <w:t>По результатам анкетирования учащихся уровень удовлетворенностиуслугамисоставил85%,стосоответствует5(пять)баллов.Еслиостановитьсянарезультатаханкетированияпедагогов,торезультатыпоказал, что из 100% опрошенных, дали положительные ответы 100%,соответствует5(пять)баллам.Итогиопросародителей(законныхпредставителей)удовлетворенностьобучающихсяуровнемподготовкисоставляет 91%,соответствует 5 (пять) баллов.</w:t>
      </w:r>
    </w:p>
    <w:p w14:paraId="2D8DD062" w14:textId="77777777" w:rsidR="00477FCC" w:rsidRDefault="00477FCC">
      <w:pPr>
        <w:pStyle w:val="a5"/>
        <w:spacing w:before="2"/>
        <w:ind w:left="0"/>
        <w:rPr>
          <w:b/>
          <w:sz w:val="32"/>
        </w:rPr>
      </w:pPr>
    </w:p>
    <w:p w14:paraId="348019AB" w14:textId="77777777" w:rsidR="00477FCC" w:rsidRDefault="006B1F61">
      <w:pPr>
        <w:pStyle w:val="aa"/>
        <w:numPr>
          <w:ilvl w:val="1"/>
          <w:numId w:val="13"/>
        </w:numPr>
        <w:tabs>
          <w:tab w:val="left" w:pos="4038"/>
        </w:tabs>
        <w:ind w:left="4037" w:hanging="284"/>
        <w:jc w:val="both"/>
        <w:rPr>
          <w:b/>
          <w:sz w:val="28"/>
        </w:rPr>
      </w:pPr>
      <w:r>
        <w:rPr>
          <w:b/>
          <w:sz w:val="28"/>
        </w:rPr>
        <w:t>Недостаткиизамечания,путиихрешения.</w:t>
      </w:r>
    </w:p>
    <w:p w14:paraId="31657556" w14:textId="77777777" w:rsidR="00477FCC" w:rsidRDefault="006B1F61">
      <w:pPr>
        <w:pStyle w:val="a5"/>
        <w:spacing w:before="44" w:line="322" w:lineRule="exact"/>
        <w:jc w:val="both"/>
      </w:pPr>
      <w:r>
        <w:t>Организацияпедагогическойдеятельности вшколе:</w:t>
      </w:r>
    </w:p>
    <w:p w14:paraId="1C533145" w14:textId="77777777" w:rsidR="00477FCC" w:rsidRDefault="006B1F61">
      <w:pPr>
        <w:pStyle w:val="a5"/>
        <w:ind w:right="1020"/>
        <w:jc w:val="both"/>
      </w:pPr>
      <w:r>
        <w:t>-учителяневполноймеревладеютметодикойиспользованияактивныхформобучения;</w:t>
      </w:r>
    </w:p>
    <w:p w14:paraId="3E95F36A" w14:textId="77777777" w:rsidR="00477FCC" w:rsidRDefault="006B1F61">
      <w:pPr>
        <w:pStyle w:val="1"/>
        <w:spacing w:before="5"/>
        <w:jc w:val="both"/>
      </w:pPr>
      <w:r>
        <w:t>Путирешения:</w:t>
      </w:r>
    </w:p>
    <w:p w14:paraId="19A81110" w14:textId="77777777" w:rsidR="00477FCC" w:rsidRDefault="006B1F61">
      <w:pPr>
        <w:pStyle w:val="aa"/>
        <w:numPr>
          <w:ilvl w:val="0"/>
          <w:numId w:val="14"/>
        </w:numPr>
        <w:tabs>
          <w:tab w:val="left" w:pos="1824"/>
        </w:tabs>
        <w:spacing w:before="44" w:line="273" w:lineRule="auto"/>
        <w:ind w:right="849"/>
        <w:jc w:val="both"/>
        <w:rPr>
          <w:sz w:val="28"/>
        </w:rPr>
      </w:pPr>
      <w:r>
        <w:rPr>
          <w:sz w:val="28"/>
        </w:rPr>
        <w:t>продолжить работу по совершенствованию учебно-воспитательной работы сучетомметодическойтемышколы,обеспечитьсистемноеисистематическоеметодическоесопровождениепедагогическихкадров;</w:t>
      </w:r>
    </w:p>
    <w:p w14:paraId="5FA34756" w14:textId="77777777" w:rsidR="00477FCC" w:rsidRDefault="00477FCC">
      <w:pPr>
        <w:pStyle w:val="a5"/>
        <w:spacing w:before="7"/>
        <w:ind w:left="0"/>
        <w:rPr>
          <w:sz w:val="32"/>
        </w:rPr>
      </w:pPr>
    </w:p>
    <w:p w14:paraId="15F494BF" w14:textId="77777777" w:rsidR="00477FCC" w:rsidRDefault="006B1F61">
      <w:pPr>
        <w:pStyle w:val="a5"/>
        <w:spacing w:line="276" w:lineRule="auto"/>
        <w:ind w:left="1968" w:right="848" w:hanging="428"/>
      </w:pPr>
      <w:r>
        <w:t>Крометого,существуетмножествовопросовипроблем,которыенеобходимосрочно решитьи внедритьвучебныйпроцесс:</w:t>
      </w:r>
    </w:p>
    <w:p w14:paraId="62FB2971" w14:textId="77777777" w:rsidR="00477FCC" w:rsidRDefault="00477FCC">
      <w:pPr>
        <w:spacing w:line="276" w:lineRule="auto"/>
      </w:pPr>
    </w:p>
    <w:p w14:paraId="5871CDE2" w14:textId="77777777" w:rsidR="00477FCC" w:rsidRDefault="006B1F61">
      <w:pPr>
        <w:pStyle w:val="aa"/>
        <w:numPr>
          <w:ilvl w:val="0"/>
          <w:numId w:val="15"/>
        </w:numPr>
        <w:tabs>
          <w:tab w:val="left" w:pos="2261"/>
        </w:tabs>
        <w:spacing w:before="67" w:line="276" w:lineRule="auto"/>
        <w:ind w:right="846"/>
        <w:jc w:val="both"/>
        <w:rPr>
          <w:sz w:val="28"/>
        </w:rPr>
      </w:pPr>
      <w:r>
        <w:rPr>
          <w:sz w:val="28"/>
        </w:rPr>
        <w:t>продолжитьвнедрениевобразовательныйпроцессличностно-ориентированных,информационно-коммуникационныхтехнологий;</w:t>
      </w:r>
    </w:p>
    <w:p w14:paraId="20F43E48" w14:textId="77777777" w:rsidR="00477FCC" w:rsidRDefault="006B1F61">
      <w:pPr>
        <w:pStyle w:val="aa"/>
        <w:numPr>
          <w:ilvl w:val="0"/>
          <w:numId w:val="15"/>
        </w:numPr>
        <w:tabs>
          <w:tab w:val="left" w:pos="2261"/>
        </w:tabs>
        <w:spacing w:line="276" w:lineRule="auto"/>
        <w:ind w:right="851"/>
        <w:jc w:val="both"/>
        <w:rPr>
          <w:sz w:val="28"/>
        </w:rPr>
      </w:pPr>
      <w:r>
        <w:rPr>
          <w:sz w:val="28"/>
        </w:rPr>
        <w:t>активизировать работу педагогов по созданию и развитию собственныхавторскихпрограммисредствдляраспространенияивнедрениявгородскиеи областныеорганизации образования;</w:t>
      </w:r>
    </w:p>
    <w:p w14:paraId="55060834" w14:textId="77777777" w:rsidR="00477FCC" w:rsidRDefault="006B1F61">
      <w:pPr>
        <w:pStyle w:val="aa"/>
        <w:numPr>
          <w:ilvl w:val="0"/>
          <w:numId w:val="15"/>
        </w:numPr>
        <w:tabs>
          <w:tab w:val="left" w:pos="2261"/>
        </w:tabs>
        <w:spacing w:line="276" w:lineRule="auto"/>
        <w:ind w:right="860"/>
        <w:jc w:val="both"/>
        <w:rPr>
          <w:sz w:val="28"/>
        </w:rPr>
      </w:pPr>
      <w:r>
        <w:rPr>
          <w:sz w:val="28"/>
        </w:rPr>
        <w:t>повыситьпедагогическоемастерствоучителейвовладенииновымиобразовательными технологиями;</w:t>
      </w:r>
    </w:p>
    <w:p w14:paraId="637587A2" w14:textId="77777777" w:rsidR="00477FCC" w:rsidRDefault="006B1F61">
      <w:pPr>
        <w:pStyle w:val="aa"/>
        <w:numPr>
          <w:ilvl w:val="0"/>
          <w:numId w:val="15"/>
        </w:numPr>
        <w:tabs>
          <w:tab w:val="left" w:pos="2261"/>
        </w:tabs>
        <w:spacing w:before="1" w:line="276" w:lineRule="auto"/>
        <w:ind w:right="855"/>
        <w:jc w:val="both"/>
        <w:rPr>
          <w:sz w:val="28"/>
        </w:rPr>
      </w:pPr>
      <w:r>
        <w:rPr>
          <w:sz w:val="28"/>
        </w:rPr>
        <w:t>продолжитьвыявление,обобщениеираспространениеопытатворческихпедагогов;</w:t>
      </w:r>
    </w:p>
    <w:p w14:paraId="2EE13C67" w14:textId="77777777" w:rsidR="00477FCC" w:rsidRDefault="006B1F61">
      <w:pPr>
        <w:pStyle w:val="aa"/>
        <w:numPr>
          <w:ilvl w:val="0"/>
          <w:numId w:val="15"/>
        </w:numPr>
        <w:tabs>
          <w:tab w:val="left" w:pos="2261"/>
        </w:tabs>
        <w:spacing w:line="276" w:lineRule="auto"/>
        <w:ind w:right="862"/>
        <w:jc w:val="both"/>
        <w:rPr>
          <w:sz w:val="28"/>
        </w:rPr>
      </w:pPr>
      <w:r>
        <w:rPr>
          <w:sz w:val="28"/>
        </w:rPr>
        <w:t>проводятьсамоанализдеятельностипедагогамисиспользованиемнаиболее эффективных методов и методов работы с целью повышениякачестваобученияучащихсяв системе;</w:t>
      </w:r>
    </w:p>
    <w:p w14:paraId="11D6FA23" w14:textId="77777777" w:rsidR="00477FCC" w:rsidRDefault="006B1F61">
      <w:pPr>
        <w:pStyle w:val="aa"/>
        <w:numPr>
          <w:ilvl w:val="0"/>
          <w:numId w:val="15"/>
        </w:numPr>
        <w:tabs>
          <w:tab w:val="left" w:pos="2261"/>
        </w:tabs>
        <w:spacing w:line="321" w:lineRule="exact"/>
        <w:jc w:val="both"/>
        <w:rPr>
          <w:sz w:val="28"/>
        </w:rPr>
      </w:pPr>
      <w:r>
        <w:rPr>
          <w:sz w:val="28"/>
        </w:rPr>
        <w:t>активноучаствоватьвконкурсахпрофессиональногомастерства;</w:t>
      </w:r>
    </w:p>
    <w:p w14:paraId="7F46C576" w14:textId="77777777" w:rsidR="00477FCC" w:rsidRDefault="006B1F61">
      <w:pPr>
        <w:pStyle w:val="aa"/>
        <w:numPr>
          <w:ilvl w:val="0"/>
          <w:numId w:val="15"/>
        </w:numPr>
        <w:tabs>
          <w:tab w:val="left" w:pos="2261"/>
        </w:tabs>
        <w:spacing w:before="4"/>
        <w:jc w:val="both"/>
        <w:rPr>
          <w:sz w:val="28"/>
        </w:rPr>
      </w:pPr>
      <w:r>
        <w:rPr>
          <w:sz w:val="28"/>
        </w:rPr>
        <w:t>развиватьисовершенствоватьсистемунаставничества.</w:t>
      </w:r>
    </w:p>
    <w:p w14:paraId="59123B46" w14:textId="77777777" w:rsidR="00477FCC" w:rsidRDefault="00477FCC">
      <w:pPr>
        <w:pStyle w:val="a5"/>
        <w:spacing w:before="8"/>
        <w:ind w:left="0"/>
        <w:rPr>
          <w:sz w:val="36"/>
        </w:rPr>
      </w:pPr>
    </w:p>
    <w:p w14:paraId="2B78CC90" w14:textId="77777777" w:rsidR="00477FCC" w:rsidRDefault="006B1F61">
      <w:pPr>
        <w:pStyle w:val="1"/>
      </w:pPr>
      <w:r>
        <w:t>Недостаткиизамечания,путиихрешения.</w:t>
      </w:r>
    </w:p>
    <w:p w14:paraId="544C8BE0" w14:textId="77777777" w:rsidR="00477FCC" w:rsidRDefault="006B1F61">
      <w:pPr>
        <w:pStyle w:val="aa"/>
        <w:numPr>
          <w:ilvl w:val="1"/>
          <w:numId w:val="14"/>
        </w:numPr>
        <w:tabs>
          <w:tab w:val="left" w:pos="2260"/>
          <w:tab w:val="left" w:pos="2261"/>
        </w:tabs>
        <w:spacing w:before="43"/>
        <w:rPr>
          <w:sz w:val="28"/>
        </w:rPr>
      </w:pPr>
      <w:r>
        <w:rPr>
          <w:sz w:val="28"/>
        </w:rPr>
        <w:t>Различныеаспектыразвитияучащихся;</w:t>
      </w:r>
    </w:p>
    <w:p w14:paraId="179EE8DE" w14:textId="77777777" w:rsidR="00477FCC" w:rsidRDefault="006B1F61">
      <w:pPr>
        <w:pStyle w:val="aa"/>
        <w:numPr>
          <w:ilvl w:val="1"/>
          <w:numId w:val="14"/>
        </w:numPr>
        <w:tabs>
          <w:tab w:val="left" w:pos="2260"/>
          <w:tab w:val="left" w:pos="2261"/>
        </w:tabs>
        <w:spacing w:before="46"/>
        <w:rPr>
          <w:sz w:val="28"/>
        </w:rPr>
      </w:pPr>
      <w:r>
        <w:rPr>
          <w:sz w:val="28"/>
        </w:rPr>
        <w:t>мотивациякобучениюуучащихся;</w:t>
      </w:r>
    </w:p>
    <w:p w14:paraId="465853FB" w14:textId="77777777" w:rsidR="00477FCC" w:rsidRDefault="006B1F61">
      <w:pPr>
        <w:pStyle w:val="1"/>
        <w:spacing w:before="252"/>
      </w:pPr>
      <w:r>
        <w:t>Путирешения:</w:t>
      </w:r>
    </w:p>
    <w:p w14:paraId="459A9B07" w14:textId="77777777" w:rsidR="00477FCC" w:rsidRDefault="006B1F61">
      <w:pPr>
        <w:pStyle w:val="aa"/>
        <w:numPr>
          <w:ilvl w:val="0"/>
          <w:numId w:val="16"/>
        </w:numPr>
        <w:tabs>
          <w:tab w:val="left" w:pos="2246"/>
          <w:tab w:val="left" w:pos="2247"/>
        </w:tabs>
        <w:spacing w:before="43"/>
        <w:rPr>
          <w:sz w:val="28"/>
        </w:rPr>
      </w:pPr>
      <w:r>
        <w:rPr>
          <w:sz w:val="28"/>
        </w:rPr>
        <w:t>Повышениеинтересаучащихсякзнаниям:</w:t>
      </w:r>
    </w:p>
    <w:p w14:paraId="573A2306" w14:textId="77777777" w:rsidR="00477FCC" w:rsidRDefault="006B1F61">
      <w:pPr>
        <w:pStyle w:val="aa"/>
        <w:numPr>
          <w:ilvl w:val="1"/>
          <w:numId w:val="16"/>
        </w:numPr>
        <w:tabs>
          <w:tab w:val="left" w:pos="2260"/>
          <w:tab w:val="left" w:pos="2261"/>
        </w:tabs>
        <w:spacing w:before="1" w:line="327" w:lineRule="exact"/>
        <w:rPr>
          <w:sz w:val="28"/>
        </w:rPr>
      </w:pPr>
      <w:r>
        <w:rPr>
          <w:sz w:val="28"/>
        </w:rPr>
        <w:t>черезактивизациюпознавательнойдеятельности;</w:t>
      </w:r>
    </w:p>
    <w:p w14:paraId="6C5E81F5" w14:textId="77777777" w:rsidR="00477FCC" w:rsidRDefault="006B1F61">
      <w:pPr>
        <w:pStyle w:val="aa"/>
        <w:numPr>
          <w:ilvl w:val="1"/>
          <w:numId w:val="16"/>
        </w:numPr>
        <w:tabs>
          <w:tab w:val="left" w:pos="2260"/>
          <w:tab w:val="left" w:pos="2261"/>
        </w:tabs>
        <w:spacing w:line="326" w:lineRule="exact"/>
        <w:rPr>
          <w:sz w:val="28"/>
        </w:rPr>
      </w:pPr>
      <w:r>
        <w:rPr>
          <w:sz w:val="28"/>
        </w:rPr>
        <w:t>развитиеобщихиспециальныхспособностейдетей.</w:t>
      </w:r>
    </w:p>
    <w:p w14:paraId="00AC799C" w14:textId="77777777" w:rsidR="00477FCC" w:rsidRDefault="006B1F61">
      <w:pPr>
        <w:pStyle w:val="aa"/>
        <w:numPr>
          <w:ilvl w:val="0"/>
          <w:numId w:val="16"/>
        </w:numPr>
        <w:tabs>
          <w:tab w:val="left" w:pos="2246"/>
          <w:tab w:val="left" w:pos="2247"/>
        </w:tabs>
        <w:spacing w:line="242" w:lineRule="auto"/>
        <w:ind w:left="1540" w:right="1283" w:firstLine="0"/>
        <w:rPr>
          <w:sz w:val="28"/>
        </w:rPr>
      </w:pPr>
      <w:r>
        <w:rPr>
          <w:sz w:val="28"/>
        </w:rPr>
        <w:t>Определениекомплексамер, способствующихвыработкеуучащихсянравственногомировоззрения:</w:t>
      </w:r>
    </w:p>
    <w:p w14:paraId="73C214D5" w14:textId="77777777" w:rsidR="00477FCC" w:rsidRDefault="006B1F61">
      <w:pPr>
        <w:pStyle w:val="aa"/>
        <w:numPr>
          <w:ilvl w:val="1"/>
          <w:numId w:val="16"/>
        </w:numPr>
        <w:tabs>
          <w:tab w:val="left" w:pos="2260"/>
          <w:tab w:val="left" w:pos="2261"/>
        </w:tabs>
        <w:spacing w:before="1" w:line="328" w:lineRule="exact"/>
        <w:rPr>
          <w:sz w:val="28"/>
        </w:rPr>
      </w:pPr>
      <w:r>
        <w:rPr>
          <w:sz w:val="28"/>
        </w:rPr>
        <w:t>формированиесистемыспортивно-оздоровительнойработывшколе;</w:t>
      </w:r>
    </w:p>
    <w:p w14:paraId="77A6344D" w14:textId="77777777" w:rsidR="00477FCC" w:rsidRDefault="006B1F61">
      <w:pPr>
        <w:pStyle w:val="aa"/>
        <w:numPr>
          <w:ilvl w:val="1"/>
          <w:numId w:val="16"/>
        </w:numPr>
        <w:tabs>
          <w:tab w:val="left" w:pos="2260"/>
          <w:tab w:val="left" w:pos="2261"/>
        </w:tabs>
        <w:spacing w:line="327" w:lineRule="exact"/>
        <w:rPr>
          <w:sz w:val="28"/>
        </w:rPr>
      </w:pPr>
      <w:r>
        <w:rPr>
          <w:sz w:val="28"/>
        </w:rPr>
        <w:t>организацияродительскоголекторияпопроблемамздоровьясемьи.</w:t>
      </w:r>
    </w:p>
    <w:p w14:paraId="3E315C31" w14:textId="77777777" w:rsidR="00477FCC" w:rsidRDefault="006B1F61">
      <w:pPr>
        <w:pStyle w:val="aa"/>
        <w:numPr>
          <w:ilvl w:val="0"/>
          <w:numId w:val="16"/>
        </w:numPr>
        <w:tabs>
          <w:tab w:val="left" w:pos="2246"/>
          <w:tab w:val="left" w:pos="2247"/>
        </w:tabs>
        <w:ind w:left="1540" w:right="1595" w:firstLine="0"/>
        <w:rPr>
          <w:sz w:val="28"/>
        </w:rPr>
      </w:pPr>
      <w:r>
        <w:rPr>
          <w:sz w:val="28"/>
        </w:rPr>
        <w:lastRenderedPageBreak/>
        <w:t>Осуществление расширения внеклассной воспитательной работы сучащимися:</w:t>
      </w:r>
    </w:p>
    <w:p w14:paraId="06AAA523" w14:textId="77777777" w:rsidR="00477FCC" w:rsidRDefault="006B1F61">
      <w:pPr>
        <w:pStyle w:val="aa"/>
        <w:numPr>
          <w:ilvl w:val="1"/>
          <w:numId w:val="16"/>
        </w:numPr>
        <w:tabs>
          <w:tab w:val="left" w:pos="2260"/>
          <w:tab w:val="left" w:pos="2261"/>
        </w:tabs>
        <w:spacing w:before="88" w:line="273" w:lineRule="auto"/>
        <w:ind w:right="2148"/>
        <w:rPr>
          <w:sz w:val="28"/>
        </w:rPr>
      </w:pPr>
      <w:r>
        <w:rPr>
          <w:sz w:val="28"/>
        </w:rPr>
        <w:t>повышение качества подготовки и проведения внеклассныхмероприятийспривлечениембольшогоколичестваучащихся;</w:t>
      </w:r>
    </w:p>
    <w:p w14:paraId="5B8DE151" w14:textId="77777777" w:rsidR="00477FCC" w:rsidRDefault="006B1F61">
      <w:pPr>
        <w:pStyle w:val="aa"/>
        <w:numPr>
          <w:ilvl w:val="1"/>
          <w:numId w:val="16"/>
        </w:numPr>
        <w:tabs>
          <w:tab w:val="left" w:pos="2260"/>
          <w:tab w:val="left" w:pos="2261"/>
        </w:tabs>
        <w:spacing w:before="2"/>
        <w:rPr>
          <w:sz w:val="28"/>
        </w:rPr>
      </w:pPr>
      <w:r>
        <w:rPr>
          <w:sz w:val="28"/>
        </w:rPr>
        <w:t>повыситьвоспитательныйпотенциалсемьи.</w:t>
      </w:r>
    </w:p>
    <w:p w14:paraId="6D09C3B4" w14:textId="77777777" w:rsidR="00477FCC" w:rsidRDefault="00477FCC">
      <w:pPr>
        <w:pStyle w:val="a5"/>
        <w:spacing w:before="1"/>
        <w:ind w:left="0"/>
        <w:rPr>
          <w:sz w:val="37"/>
        </w:rPr>
      </w:pPr>
    </w:p>
    <w:p w14:paraId="2AA5C415" w14:textId="77777777" w:rsidR="00477FCC" w:rsidRDefault="006B1F61">
      <w:pPr>
        <w:pStyle w:val="1"/>
        <w:ind w:left="4513"/>
      </w:pPr>
      <w:r>
        <w:t>10.Выводыипредложения:</w:t>
      </w:r>
    </w:p>
    <w:p w14:paraId="34601E7D" w14:textId="77777777" w:rsidR="00477FCC" w:rsidRDefault="00477FCC">
      <w:pPr>
        <w:pStyle w:val="a5"/>
        <w:spacing w:before="9"/>
        <w:ind w:left="0"/>
        <w:rPr>
          <w:b/>
          <w:sz w:val="35"/>
        </w:rPr>
      </w:pPr>
    </w:p>
    <w:p w14:paraId="667E787A" w14:textId="77777777" w:rsidR="00477FCC" w:rsidRDefault="006B1F61">
      <w:pPr>
        <w:pStyle w:val="a5"/>
        <w:spacing w:before="1" w:line="276" w:lineRule="auto"/>
        <w:ind w:right="846" w:firstLine="360"/>
        <w:jc w:val="both"/>
      </w:pPr>
      <w:r>
        <w:t>Наоснованииколичественныхикачественныхпоказателейшколы,приводимыхвприложенияхккритериямоценки,членамикомиссииподведены итоги самооценки КГУ «Специальнаяшкола - интернат №3» управленияобразованияКарагандинскойобласти»:</w:t>
      </w:r>
    </w:p>
    <w:p w14:paraId="1CE0BCB6" w14:textId="77777777" w:rsidR="00477FCC" w:rsidRDefault="006B1F61">
      <w:pPr>
        <w:pStyle w:val="aa"/>
        <w:numPr>
          <w:ilvl w:val="1"/>
          <w:numId w:val="16"/>
        </w:numPr>
        <w:tabs>
          <w:tab w:val="left" w:pos="2261"/>
        </w:tabs>
        <w:spacing w:before="198" w:line="276" w:lineRule="auto"/>
        <w:ind w:right="848"/>
        <w:jc w:val="both"/>
        <w:rPr>
          <w:sz w:val="28"/>
        </w:rPr>
      </w:pPr>
      <w:r>
        <w:rPr>
          <w:sz w:val="28"/>
        </w:rPr>
        <w:t>Образовательная деятельность школы осуществляется в соответствии снормативно-правовымиактамивсфереобученияивоспитанияиправоустанавливающими,учредительными,разрешительнымидокументамишколы:лицензиейдлязанятияобразовательнойдеятельностью и государственной лицензией на занятие медицинскойдеятельностью.</w:t>
      </w:r>
    </w:p>
    <w:p w14:paraId="74B4442B" w14:textId="77777777" w:rsidR="00477FCC" w:rsidRDefault="006B1F61">
      <w:pPr>
        <w:pStyle w:val="aa"/>
        <w:numPr>
          <w:ilvl w:val="1"/>
          <w:numId w:val="16"/>
        </w:numPr>
        <w:tabs>
          <w:tab w:val="left" w:pos="2261"/>
        </w:tabs>
        <w:spacing w:before="201" w:line="273" w:lineRule="auto"/>
        <w:ind w:right="851"/>
        <w:jc w:val="both"/>
        <w:rPr>
          <w:sz w:val="28"/>
        </w:rPr>
      </w:pPr>
      <w:r>
        <w:rPr>
          <w:sz w:val="28"/>
        </w:rPr>
        <w:t>Рабочийучебныйпланшколывыполняетсявполномобъёме,расписаниезанятийутвержденодиректоромшколыисогласованоспредседателемродительского комитета.</w:t>
      </w:r>
    </w:p>
    <w:p w14:paraId="42A80C59" w14:textId="77777777" w:rsidR="00477FCC" w:rsidRDefault="006B1F61">
      <w:pPr>
        <w:pStyle w:val="aa"/>
        <w:numPr>
          <w:ilvl w:val="1"/>
          <w:numId w:val="16"/>
        </w:numPr>
        <w:tabs>
          <w:tab w:val="left" w:pos="2261"/>
        </w:tabs>
        <w:spacing w:before="208" w:line="276" w:lineRule="auto"/>
        <w:ind w:right="854"/>
        <w:jc w:val="both"/>
        <w:rPr>
          <w:sz w:val="28"/>
        </w:rPr>
      </w:pPr>
      <w:r>
        <w:rPr>
          <w:sz w:val="28"/>
        </w:rPr>
        <w:t>Освоениебазовогосодержанияобщеобразовательныхпредметовинвариантного компонента осуществляется в соответствии с типовымиучебнымипрограммамипообщеобразовательнымпредметам.КоличествочасовдляосвоениябазовогосодержанияобщеобразовательныхпредметовинвариантногокомпонентасоответствуетРУПшколыи выполнено в полномобъёме.</w:t>
      </w:r>
    </w:p>
    <w:p w14:paraId="43EE8D5F" w14:textId="77777777" w:rsidR="00477FCC" w:rsidRDefault="006B1F61">
      <w:pPr>
        <w:pStyle w:val="aa"/>
        <w:numPr>
          <w:ilvl w:val="1"/>
          <w:numId w:val="16"/>
        </w:numPr>
        <w:tabs>
          <w:tab w:val="left" w:pos="2261"/>
        </w:tabs>
        <w:spacing w:before="195" w:line="276" w:lineRule="auto"/>
        <w:ind w:right="855"/>
        <w:jc w:val="both"/>
        <w:rPr>
          <w:sz w:val="28"/>
        </w:rPr>
      </w:pPr>
      <w:r>
        <w:rPr>
          <w:sz w:val="28"/>
        </w:rPr>
        <w:t>Обеспеченакомфортнаяидоступнаяобразовательнаясреда(охватзанятостьювмероприятиях,секциях,курсамиизвариативногокомпонентавысокий).</w:t>
      </w:r>
    </w:p>
    <w:p w14:paraId="31B24397" w14:textId="77777777" w:rsidR="00477FCC" w:rsidRDefault="006B1F61">
      <w:pPr>
        <w:pStyle w:val="aa"/>
        <w:numPr>
          <w:ilvl w:val="1"/>
          <w:numId w:val="16"/>
        </w:numPr>
        <w:tabs>
          <w:tab w:val="left" w:pos="2261"/>
        </w:tabs>
        <w:spacing w:before="198" w:line="276" w:lineRule="auto"/>
        <w:ind w:right="862"/>
        <w:jc w:val="both"/>
        <w:rPr>
          <w:sz w:val="28"/>
        </w:rPr>
      </w:pPr>
      <w:r>
        <w:rPr>
          <w:sz w:val="28"/>
        </w:rPr>
        <w:t>Школаукомплектованапедагогическимикадрамивсоответствиисучебными предметамиРУПшколы.</w:t>
      </w:r>
    </w:p>
    <w:p w14:paraId="1ED7B5AC" w14:textId="77777777" w:rsidR="00477FCC" w:rsidRDefault="006B1F61">
      <w:pPr>
        <w:pStyle w:val="aa"/>
        <w:numPr>
          <w:ilvl w:val="1"/>
          <w:numId w:val="16"/>
        </w:numPr>
        <w:tabs>
          <w:tab w:val="left" w:pos="2261"/>
        </w:tabs>
        <w:spacing w:before="198" w:line="276" w:lineRule="auto"/>
        <w:ind w:right="853"/>
        <w:jc w:val="both"/>
        <w:rPr>
          <w:sz w:val="28"/>
        </w:rPr>
      </w:pPr>
      <w:r>
        <w:rPr>
          <w:sz w:val="28"/>
        </w:rPr>
        <w:t>Развитасистемавоспитательнойработы.Созданыусловияобучающимсядлявыбораучастиявтворческой,спортивной,интеллектуальной направленности, более 80% обучающихся обеспеченызанятостьювовнеурочнойдеятельностишколыврамках</w:t>
      </w:r>
    </w:p>
    <w:p w14:paraId="54615BB4" w14:textId="77777777" w:rsidR="00477FCC" w:rsidRDefault="00477FCC">
      <w:pPr>
        <w:spacing w:line="276" w:lineRule="auto"/>
        <w:jc w:val="both"/>
        <w:rPr>
          <w:sz w:val="28"/>
        </w:rPr>
        <w:sectPr w:rsidR="00477FCC">
          <w:pgSz w:w="11910" w:h="16840"/>
          <w:pgMar w:top="1020" w:right="0" w:bottom="1180" w:left="20" w:header="0" w:footer="918" w:gutter="0"/>
          <w:cols w:space="720"/>
        </w:sectPr>
      </w:pPr>
    </w:p>
    <w:p w14:paraId="3607E886" w14:textId="77777777" w:rsidR="00477FCC" w:rsidRDefault="006B1F61">
      <w:pPr>
        <w:pStyle w:val="a5"/>
        <w:spacing w:before="67" w:line="278" w:lineRule="auto"/>
        <w:ind w:left="2261" w:right="845"/>
        <w:jc w:val="both"/>
      </w:pPr>
      <w:r>
        <w:lastRenderedPageBreak/>
        <w:t>дополнительногообразования(секции,</w:t>
      </w:r>
      <w:r>
        <w:rPr>
          <w:spacing w:val="1"/>
        </w:rPr>
        <w:t>декоративно - прикладные кружки, вязание, повар- кондитер, жестовое пение, литературное пение, современные танцы, таэквандо</w:t>
      </w:r>
      <w:r>
        <w:t>).Потребностьворганизациикружковтехническогонаправленияиопытно-конструкторскойдеятельности(WEB-дизайн,моделирование).</w:t>
      </w:r>
    </w:p>
    <w:p w14:paraId="6870383D" w14:textId="77777777" w:rsidR="00477FCC" w:rsidRDefault="006B1F61">
      <w:pPr>
        <w:pStyle w:val="a5"/>
        <w:spacing w:before="197" w:line="278" w:lineRule="auto"/>
      </w:pPr>
      <w:r>
        <w:t>Такимобразом,результатысамооценкишколыподтверждаютсоответствиепредоставляемыхобразовательныхуслугобщим требованиямГОСО.</w:t>
      </w:r>
    </w:p>
    <w:p w14:paraId="342A7B04" w14:textId="77777777" w:rsidR="00477FCC" w:rsidRDefault="006B1F61">
      <w:pPr>
        <w:pStyle w:val="1"/>
        <w:spacing w:before="199"/>
        <w:ind w:left="3014"/>
      </w:pPr>
      <w:r>
        <w:t>Перспективыразвитияна2023–2024учебныйгод.</w:t>
      </w:r>
    </w:p>
    <w:p w14:paraId="5CBE0FC9" w14:textId="77777777" w:rsidR="00477FCC" w:rsidRDefault="006B1F61">
      <w:pPr>
        <w:pStyle w:val="a5"/>
        <w:spacing w:before="245"/>
      </w:pPr>
      <w:r>
        <w:t>Индикаторыразвитияшколы(ожидаемыерезультаты):</w:t>
      </w:r>
    </w:p>
    <w:p w14:paraId="027068DE" w14:textId="77777777" w:rsidR="00477FCC" w:rsidRDefault="006B1F61">
      <w:pPr>
        <w:pStyle w:val="aa"/>
        <w:numPr>
          <w:ilvl w:val="1"/>
          <w:numId w:val="16"/>
        </w:numPr>
        <w:tabs>
          <w:tab w:val="left" w:pos="2260"/>
          <w:tab w:val="left" w:pos="2261"/>
        </w:tabs>
        <w:spacing w:before="250"/>
        <w:rPr>
          <w:sz w:val="28"/>
        </w:rPr>
      </w:pPr>
      <w:r>
        <w:rPr>
          <w:sz w:val="28"/>
        </w:rPr>
        <w:t>достижениекачествазнанийобучающихсянениже56%;</w:t>
      </w:r>
    </w:p>
    <w:p w14:paraId="2D73ADC5" w14:textId="77777777" w:rsidR="00477FCC" w:rsidRDefault="006B1F61">
      <w:pPr>
        <w:pStyle w:val="aa"/>
        <w:numPr>
          <w:ilvl w:val="1"/>
          <w:numId w:val="16"/>
        </w:numPr>
        <w:tabs>
          <w:tab w:val="left" w:pos="2261"/>
        </w:tabs>
        <w:spacing w:before="247" w:line="273" w:lineRule="auto"/>
        <w:ind w:right="846"/>
        <w:jc w:val="both"/>
        <w:rPr>
          <w:sz w:val="28"/>
        </w:rPr>
      </w:pPr>
      <w:r>
        <w:rPr>
          <w:sz w:val="28"/>
        </w:rPr>
        <w:t>24педагоговповысятквалификационныйуровеньпокатегориямновогоформата(педагог-модератор,педагог-эксперт,педагог-исследователь);</w:t>
      </w:r>
    </w:p>
    <w:p w14:paraId="49DE1CFC" w14:textId="77777777" w:rsidR="00477FCC" w:rsidRDefault="006B1F61">
      <w:pPr>
        <w:pStyle w:val="aa"/>
        <w:numPr>
          <w:ilvl w:val="1"/>
          <w:numId w:val="16"/>
        </w:numPr>
        <w:tabs>
          <w:tab w:val="left" w:pos="2261"/>
        </w:tabs>
        <w:spacing w:before="208" w:line="273" w:lineRule="auto"/>
        <w:ind w:right="851"/>
        <w:jc w:val="both"/>
        <w:rPr>
          <w:sz w:val="28"/>
        </w:rPr>
      </w:pPr>
      <w:r>
        <w:rPr>
          <w:sz w:val="28"/>
        </w:rPr>
        <w:t>увеличитьдолюпедагогов-экспертов,педагогов-исследователейосновного среднего,общего среднего образования;</w:t>
      </w:r>
    </w:p>
    <w:p w14:paraId="690AC5CA" w14:textId="77777777" w:rsidR="00477FCC" w:rsidRDefault="006B1F61">
      <w:pPr>
        <w:pStyle w:val="aa"/>
        <w:numPr>
          <w:ilvl w:val="1"/>
          <w:numId w:val="16"/>
        </w:numPr>
        <w:tabs>
          <w:tab w:val="left" w:pos="2261"/>
        </w:tabs>
        <w:spacing w:before="204" w:line="273" w:lineRule="auto"/>
        <w:ind w:right="855"/>
        <w:jc w:val="both"/>
        <w:rPr>
          <w:sz w:val="28"/>
        </w:rPr>
      </w:pPr>
      <w:r>
        <w:rPr>
          <w:sz w:val="28"/>
        </w:rPr>
        <w:t>родителиудовлетвореныусловиямидляобученияивоспитанияучащихсяв школе;</w:t>
      </w:r>
    </w:p>
    <w:p w14:paraId="5D52B2D8" w14:textId="77777777" w:rsidR="00477FCC" w:rsidRDefault="006B1F61">
      <w:pPr>
        <w:pStyle w:val="aa"/>
        <w:numPr>
          <w:ilvl w:val="1"/>
          <w:numId w:val="16"/>
        </w:numPr>
        <w:tabs>
          <w:tab w:val="left" w:pos="2261"/>
        </w:tabs>
        <w:spacing w:before="205" w:line="273" w:lineRule="auto"/>
        <w:ind w:right="855"/>
        <w:jc w:val="both"/>
        <w:rPr>
          <w:sz w:val="28"/>
        </w:rPr>
      </w:pPr>
      <w:r>
        <w:rPr>
          <w:sz w:val="28"/>
        </w:rPr>
        <w:t>увеличениедолиоснащенныхучебныхкабинетовсовременнымоборудованием;</w:t>
      </w:r>
    </w:p>
    <w:p w14:paraId="48A3E7DA" w14:textId="77777777" w:rsidR="00477FCC" w:rsidRDefault="006B1F61">
      <w:pPr>
        <w:pStyle w:val="aa"/>
        <w:numPr>
          <w:ilvl w:val="1"/>
          <w:numId w:val="16"/>
        </w:numPr>
        <w:tabs>
          <w:tab w:val="left" w:pos="2261"/>
        </w:tabs>
        <w:spacing w:before="204" w:line="273" w:lineRule="auto"/>
        <w:ind w:right="851"/>
        <w:jc w:val="both"/>
        <w:rPr>
          <w:sz w:val="28"/>
        </w:rPr>
      </w:pPr>
      <w:r>
        <w:rPr>
          <w:sz w:val="28"/>
        </w:rPr>
        <w:t>обновлениеиприобретениеинтерактивногооборудованиядлякабинетов</w:t>
      </w:r>
      <w:r>
        <w:rPr>
          <w:spacing w:val="-2"/>
          <w:sz w:val="28"/>
        </w:rPr>
        <w:t>математики</w:t>
      </w:r>
      <w:r>
        <w:rPr>
          <w:sz w:val="28"/>
        </w:rPr>
        <w:t>,</w:t>
      </w:r>
      <w:r>
        <w:rPr>
          <w:spacing w:val="5"/>
          <w:sz w:val="28"/>
        </w:rPr>
        <w:t>рус</w:t>
      </w:r>
      <w:r>
        <w:rPr>
          <w:sz w:val="28"/>
        </w:rPr>
        <w:t>скогоязыка,начальныхклассов.</w:t>
      </w:r>
    </w:p>
    <w:p w14:paraId="530278CD" w14:textId="77777777" w:rsidR="00477FCC" w:rsidRDefault="006B1F61">
      <w:pPr>
        <w:pStyle w:val="aa"/>
        <w:numPr>
          <w:ilvl w:val="1"/>
          <w:numId w:val="16"/>
        </w:numPr>
        <w:tabs>
          <w:tab w:val="left" w:pos="2261"/>
        </w:tabs>
        <w:spacing w:before="200" w:line="276" w:lineRule="auto"/>
        <w:ind w:right="846"/>
        <w:jc w:val="both"/>
        <w:rPr>
          <w:sz w:val="28"/>
        </w:rPr>
      </w:pPr>
      <w:r>
        <w:rPr>
          <w:sz w:val="28"/>
        </w:rPr>
        <w:t>организациякружковтехническогонаправленияиопытно-конструкторскойдеятельности(WEB-дизайн,моделирование).</w:t>
      </w:r>
    </w:p>
    <w:p w14:paraId="20E12BD0" w14:textId="77777777" w:rsidR="00477FCC" w:rsidRDefault="00477FCC">
      <w:pPr>
        <w:spacing w:line="276" w:lineRule="auto"/>
        <w:jc w:val="both"/>
        <w:rPr>
          <w:sz w:val="28"/>
        </w:rPr>
        <w:sectPr w:rsidR="00477FCC">
          <w:pgSz w:w="11910" w:h="16840"/>
          <w:pgMar w:top="1040" w:right="0" w:bottom="1180" w:left="20" w:header="0" w:footer="918" w:gutter="0"/>
          <w:cols w:space="720"/>
        </w:sectPr>
      </w:pPr>
    </w:p>
    <w:p w14:paraId="795A8E25" w14:textId="77777777" w:rsidR="00477FCC" w:rsidRDefault="006B1F61">
      <w:pPr>
        <w:pStyle w:val="1"/>
        <w:spacing w:before="72"/>
        <w:ind w:left="1637" w:right="952"/>
        <w:jc w:val="center"/>
      </w:pPr>
      <w:r>
        <w:lastRenderedPageBreak/>
        <w:t>Листоценивания</w:t>
      </w:r>
    </w:p>
    <w:p w14:paraId="220C1B80" w14:textId="77777777" w:rsidR="00477FCC" w:rsidRDefault="006B1F61">
      <w:pPr>
        <w:pStyle w:val="a5"/>
        <w:spacing w:before="43" w:line="278" w:lineRule="auto"/>
        <w:ind w:left="1643" w:right="952"/>
        <w:jc w:val="center"/>
      </w:pPr>
      <w:r>
        <w:t>КГУ "Специальная школа - интернат №3» управленияобразованияКарагандинскойобласти</w:t>
      </w:r>
    </w:p>
    <w:p w14:paraId="4587D34B" w14:textId="77777777" w:rsidR="00477FCC" w:rsidRDefault="00477FCC">
      <w:pPr>
        <w:pStyle w:val="a5"/>
        <w:spacing w:before="1"/>
        <w:ind w:left="0"/>
        <w:rPr>
          <w:sz w:val="27"/>
        </w:rPr>
      </w:pPr>
    </w:p>
    <w:tbl>
      <w:tblPr>
        <w:tblW w:w="0" w:type="auto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086"/>
        <w:gridCol w:w="3400"/>
        <w:gridCol w:w="1590"/>
      </w:tblGrid>
      <w:tr w:rsidR="00477FCC" w14:paraId="12E03767" w14:textId="77777777">
        <w:trPr>
          <w:trHeight w:val="1122"/>
        </w:trPr>
        <w:tc>
          <w:tcPr>
            <w:tcW w:w="567" w:type="dxa"/>
          </w:tcPr>
          <w:p w14:paraId="06C1BD44" w14:textId="77777777" w:rsidR="00477FCC" w:rsidRDefault="006B1F61">
            <w:pPr>
              <w:pStyle w:val="TableParagraph"/>
              <w:spacing w:line="247" w:lineRule="auto"/>
              <w:ind w:left="129" w:right="84" w:firstLine="48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4086" w:type="dxa"/>
          </w:tcPr>
          <w:p w14:paraId="51868516" w14:textId="77777777" w:rsidR="00477FCC" w:rsidRDefault="006B1F61">
            <w:pPr>
              <w:pStyle w:val="TableParagraph"/>
              <w:spacing w:line="273" w:lineRule="exact"/>
              <w:ind w:left="921"/>
              <w:rPr>
                <w:sz w:val="24"/>
              </w:rPr>
            </w:pPr>
            <w:r>
              <w:rPr>
                <w:sz w:val="24"/>
              </w:rPr>
              <w:t>Критерииоценивания</w:t>
            </w:r>
          </w:p>
        </w:tc>
        <w:tc>
          <w:tcPr>
            <w:tcW w:w="3400" w:type="dxa"/>
          </w:tcPr>
          <w:p w14:paraId="30AC7D5A" w14:textId="77777777" w:rsidR="00477FCC" w:rsidRDefault="006B1F61">
            <w:pPr>
              <w:pStyle w:val="TableParagraph"/>
              <w:ind w:left="382" w:right="35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оцениванияизмерителя,соответствующего</w:t>
            </w:r>
          </w:p>
          <w:p w14:paraId="6451AFCC" w14:textId="77777777" w:rsidR="00477FCC" w:rsidRDefault="006B1F61">
            <w:pPr>
              <w:pStyle w:val="TableParagraph"/>
              <w:ind w:left="382" w:right="35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организацииобразования</w:t>
            </w:r>
          </w:p>
        </w:tc>
        <w:tc>
          <w:tcPr>
            <w:tcW w:w="1590" w:type="dxa"/>
          </w:tcPr>
          <w:p w14:paraId="2CD2179A" w14:textId="77777777" w:rsidR="00477FCC" w:rsidRDefault="006B1F61">
            <w:pPr>
              <w:pStyle w:val="TableParagraph"/>
              <w:spacing w:line="273" w:lineRule="exact"/>
              <w:ind w:left="459" w:right="435"/>
              <w:jc w:val="center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  <w:tr w:rsidR="00477FCC" w14:paraId="716450CA" w14:textId="77777777">
        <w:trPr>
          <w:trHeight w:val="1420"/>
        </w:trPr>
        <w:tc>
          <w:tcPr>
            <w:tcW w:w="567" w:type="dxa"/>
          </w:tcPr>
          <w:p w14:paraId="3EBA36B2" w14:textId="77777777" w:rsidR="00477FCC" w:rsidRDefault="006B1F61">
            <w:pPr>
              <w:pStyle w:val="TableParagraph"/>
              <w:spacing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86" w:type="dxa"/>
          </w:tcPr>
          <w:p w14:paraId="08D1210F" w14:textId="77777777" w:rsidR="00477FCC" w:rsidRDefault="006B1F61">
            <w:pPr>
              <w:pStyle w:val="TableParagraph"/>
              <w:tabs>
                <w:tab w:val="left" w:pos="1012"/>
                <w:tab w:val="left" w:pos="2446"/>
                <w:tab w:val="left" w:pos="2648"/>
              </w:tabs>
              <w:ind w:left="124" w:right="101"/>
              <w:jc w:val="both"/>
              <w:rPr>
                <w:sz w:val="20"/>
              </w:rPr>
            </w:pPr>
            <w:r>
              <w:rPr>
                <w:sz w:val="20"/>
              </w:rPr>
              <w:t>Доляпедагогов,имеющихвысшее(послевузовское)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педагогическое</w:t>
            </w:r>
            <w:r>
              <w:rPr>
                <w:sz w:val="20"/>
              </w:rPr>
              <w:t>образование по соответствующему профилюили</w:t>
            </w:r>
            <w:r>
              <w:rPr>
                <w:sz w:val="20"/>
              </w:rPr>
              <w:tab/>
              <w:t>документ,</w:t>
            </w:r>
            <w:r>
              <w:rPr>
                <w:sz w:val="20"/>
              </w:rPr>
              <w:tab/>
              <w:t>подтверждающийпедагогическуюпереподготовку</w:t>
            </w:r>
          </w:p>
        </w:tc>
        <w:tc>
          <w:tcPr>
            <w:tcW w:w="3400" w:type="dxa"/>
          </w:tcPr>
          <w:p w14:paraId="59EE007C" w14:textId="77777777" w:rsidR="00477FCC" w:rsidRDefault="006B1F61">
            <w:pPr>
              <w:pStyle w:val="TableParagraph"/>
              <w:spacing w:line="225" w:lineRule="exact"/>
              <w:ind w:left="0" w:right="1477"/>
              <w:jc w:val="right"/>
              <w:rPr>
                <w:sz w:val="20"/>
              </w:rPr>
            </w:pPr>
            <w:r>
              <w:rPr>
                <w:spacing w:val="3"/>
                <w:sz w:val="20"/>
              </w:rPr>
              <w:t>97</w:t>
            </w:r>
            <w:r>
              <w:rPr>
                <w:sz w:val="20"/>
              </w:rPr>
              <w:t>%</w:t>
            </w:r>
          </w:p>
        </w:tc>
        <w:tc>
          <w:tcPr>
            <w:tcW w:w="1590" w:type="dxa"/>
          </w:tcPr>
          <w:p w14:paraId="1A956C31" w14:textId="77777777" w:rsidR="00477FCC" w:rsidRDefault="006B1F61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77FCC" w14:paraId="62D3970E" w14:textId="77777777">
        <w:trPr>
          <w:trHeight w:val="1171"/>
        </w:trPr>
        <w:tc>
          <w:tcPr>
            <w:tcW w:w="567" w:type="dxa"/>
          </w:tcPr>
          <w:p w14:paraId="307C500B" w14:textId="77777777" w:rsidR="00477FCC" w:rsidRDefault="006B1F61">
            <w:pPr>
              <w:pStyle w:val="TableParagraph"/>
              <w:spacing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86" w:type="dxa"/>
          </w:tcPr>
          <w:p w14:paraId="2C1776D0" w14:textId="77777777" w:rsidR="00477FCC" w:rsidRDefault="006B1F61">
            <w:pPr>
              <w:pStyle w:val="TableParagraph"/>
              <w:ind w:left="124" w:right="101"/>
              <w:jc w:val="both"/>
              <w:rPr>
                <w:sz w:val="20"/>
              </w:rPr>
            </w:pPr>
            <w:r>
              <w:rPr>
                <w:sz w:val="20"/>
              </w:rPr>
              <w:t>Доляпедагогов,которыенережеодногоразавпятьлетповышали/подтверждалиуровеньквалификационнойкатегории(втомчислеруководителейнережеодногоразавтри года)</w:t>
            </w:r>
          </w:p>
        </w:tc>
        <w:tc>
          <w:tcPr>
            <w:tcW w:w="3400" w:type="dxa"/>
          </w:tcPr>
          <w:p w14:paraId="1B35C19D" w14:textId="77777777" w:rsidR="00477FCC" w:rsidRDefault="006B1F61">
            <w:pPr>
              <w:pStyle w:val="TableParagraph"/>
              <w:spacing w:line="225" w:lineRule="exact"/>
              <w:ind w:left="0" w:right="1443"/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590" w:type="dxa"/>
          </w:tcPr>
          <w:p w14:paraId="7851526A" w14:textId="77777777" w:rsidR="00477FCC" w:rsidRDefault="006B1F61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77FCC" w14:paraId="39ACA846" w14:textId="77777777">
        <w:trPr>
          <w:trHeight w:val="1170"/>
        </w:trPr>
        <w:tc>
          <w:tcPr>
            <w:tcW w:w="567" w:type="dxa"/>
          </w:tcPr>
          <w:p w14:paraId="6A56D950" w14:textId="77777777" w:rsidR="00477FCC" w:rsidRDefault="006B1F61">
            <w:pPr>
              <w:pStyle w:val="TableParagraph"/>
              <w:spacing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86" w:type="dxa"/>
          </w:tcPr>
          <w:p w14:paraId="20DBBB1D" w14:textId="77777777" w:rsidR="00477FCC" w:rsidRDefault="006B1F61">
            <w:pPr>
              <w:pStyle w:val="TableParagraph"/>
              <w:ind w:left="124" w:right="100"/>
              <w:jc w:val="both"/>
              <w:rPr>
                <w:sz w:val="20"/>
              </w:rPr>
            </w:pPr>
            <w:r>
              <w:rPr>
                <w:sz w:val="20"/>
              </w:rPr>
              <w:t>Доляпедагогов,прошедшихкурсыповышения квалификации педагогов (в томчислеруководителей,заместителейруководителя)нережеодногоразавтригода</w:t>
            </w:r>
          </w:p>
        </w:tc>
        <w:tc>
          <w:tcPr>
            <w:tcW w:w="3400" w:type="dxa"/>
          </w:tcPr>
          <w:p w14:paraId="28A61457" w14:textId="77777777" w:rsidR="00477FCC" w:rsidRDefault="006B1F61">
            <w:pPr>
              <w:pStyle w:val="TableParagraph"/>
              <w:spacing w:line="225" w:lineRule="exact"/>
              <w:ind w:left="0" w:right="1414"/>
              <w:jc w:val="right"/>
              <w:rPr>
                <w:sz w:val="20"/>
              </w:rPr>
            </w:pPr>
            <w:r>
              <w:rPr>
                <w:sz w:val="20"/>
              </w:rPr>
              <w:t>95,4%</w:t>
            </w:r>
          </w:p>
        </w:tc>
        <w:tc>
          <w:tcPr>
            <w:tcW w:w="1590" w:type="dxa"/>
          </w:tcPr>
          <w:p w14:paraId="0667080E" w14:textId="77777777" w:rsidR="00477FCC" w:rsidRDefault="006B1F61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77FCC" w14:paraId="7F3618A9" w14:textId="77777777">
        <w:trPr>
          <w:trHeight w:val="2549"/>
        </w:trPr>
        <w:tc>
          <w:tcPr>
            <w:tcW w:w="567" w:type="dxa"/>
          </w:tcPr>
          <w:p w14:paraId="2FC05F32" w14:textId="77777777" w:rsidR="00477FCC" w:rsidRDefault="006B1F61">
            <w:pPr>
              <w:pStyle w:val="TableParagraph"/>
              <w:spacing w:line="226" w:lineRule="exact"/>
              <w:ind w:left="12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086" w:type="dxa"/>
          </w:tcPr>
          <w:p w14:paraId="0210CBDF" w14:textId="77777777" w:rsidR="00477FCC" w:rsidRDefault="006B1F61">
            <w:pPr>
              <w:pStyle w:val="TableParagraph"/>
              <w:tabs>
                <w:tab w:val="left" w:pos="3061"/>
              </w:tabs>
              <w:ind w:left="124" w:right="96"/>
              <w:jc w:val="both"/>
              <w:rPr>
                <w:sz w:val="20"/>
              </w:rPr>
            </w:pPr>
            <w:r>
              <w:rPr>
                <w:sz w:val="20"/>
              </w:rPr>
              <w:t>Доля педагогов высшей и первой категории,педагогов-экспертов,</w:t>
            </w:r>
            <w:r>
              <w:rPr>
                <w:sz w:val="20"/>
              </w:rPr>
              <w:tab/>
              <w:t>педагогов-исследователей,педагогов-мастеров,длякоторых основным местом работы являетсялицензиат,отобщегочислапедагоговначальногоуровняобразованиявсоответствиисприказомМинистрапросвещенияРеспубликиКазахстанот24ноября 2022 года № 473 (зарегистрирован вРеестрегосударственнойрегистрациинормативныхправовыхактовпод№30721)</w:t>
            </w:r>
          </w:p>
        </w:tc>
        <w:tc>
          <w:tcPr>
            <w:tcW w:w="3400" w:type="dxa"/>
          </w:tcPr>
          <w:p w14:paraId="5969E128" w14:textId="77777777" w:rsidR="00477FCC" w:rsidRDefault="006B1F61">
            <w:pPr>
              <w:pStyle w:val="TableParagraph"/>
              <w:spacing w:line="226" w:lineRule="exact"/>
              <w:ind w:left="0" w:right="1491"/>
              <w:jc w:val="right"/>
              <w:rPr>
                <w:sz w:val="20"/>
              </w:rPr>
            </w:pPr>
            <w:r>
              <w:rPr>
                <w:sz w:val="20"/>
              </w:rPr>
              <w:t>32%</w:t>
            </w:r>
          </w:p>
        </w:tc>
        <w:tc>
          <w:tcPr>
            <w:tcW w:w="1590" w:type="dxa"/>
          </w:tcPr>
          <w:p w14:paraId="4DEFAFBF" w14:textId="77777777" w:rsidR="00477FCC" w:rsidRDefault="006B1F61">
            <w:pPr>
              <w:pStyle w:val="TableParagraph"/>
              <w:spacing w:line="226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77FCC" w14:paraId="4F1B413E" w14:textId="77777777">
        <w:trPr>
          <w:trHeight w:val="2779"/>
        </w:trPr>
        <w:tc>
          <w:tcPr>
            <w:tcW w:w="567" w:type="dxa"/>
          </w:tcPr>
          <w:p w14:paraId="595D0946" w14:textId="77777777" w:rsidR="00477FCC" w:rsidRDefault="006B1F61">
            <w:pPr>
              <w:pStyle w:val="TableParagraph"/>
              <w:spacing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086" w:type="dxa"/>
          </w:tcPr>
          <w:p w14:paraId="6139A243" w14:textId="77777777" w:rsidR="00477FCC" w:rsidRDefault="006B1F61">
            <w:pPr>
              <w:pStyle w:val="TableParagraph"/>
              <w:tabs>
                <w:tab w:val="left" w:pos="3061"/>
              </w:tabs>
              <w:ind w:left="124" w:right="96"/>
              <w:jc w:val="both"/>
              <w:rPr>
                <w:sz w:val="20"/>
              </w:rPr>
            </w:pPr>
            <w:r>
              <w:rPr>
                <w:sz w:val="20"/>
              </w:rPr>
              <w:t>Доля педагогов высшей и первой категории,педагогов-экспертов,</w:t>
            </w:r>
            <w:r>
              <w:rPr>
                <w:sz w:val="20"/>
              </w:rPr>
              <w:tab/>
              <w:t>педагогов-исследователей,педагогов-мастеров,длякоторых основным местом работы являетсялицензиат,отобщегочислапедагоговосновногосреднего,общегосреднегообразованиявсоответствиисприказомМинистрапросвещенияРеспубликиКазахстанот24ноября2022года№473(зарегистрирован в Реестре государственнойрегистрациинормативныхправовыхактовпод №30721)</w:t>
            </w:r>
          </w:p>
        </w:tc>
        <w:tc>
          <w:tcPr>
            <w:tcW w:w="3400" w:type="dxa"/>
          </w:tcPr>
          <w:p w14:paraId="7B12CA64" w14:textId="77777777" w:rsidR="00477FCC" w:rsidRDefault="006B1F61">
            <w:pPr>
              <w:pStyle w:val="TableParagraph"/>
              <w:spacing w:line="225" w:lineRule="exact"/>
              <w:ind w:left="0" w:right="1491"/>
              <w:jc w:val="right"/>
              <w:rPr>
                <w:sz w:val="20"/>
              </w:rPr>
            </w:pPr>
            <w:r>
              <w:rPr>
                <w:sz w:val="20"/>
              </w:rPr>
              <w:t>37,5%</w:t>
            </w:r>
          </w:p>
        </w:tc>
        <w:tc>
          <w:tcPr>
            <w:tcW w:w="1590" w:type="dxa"/>
          </w:tcPr>
          <w:p w14:paraId="1AEB474E" w14:textId="77777777" w:rsidR="00477FCC" w:rsidRDefault="006B1F61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77FCC" w14:paraId="4391164B" w14:textId="77777777">
        <w:trPr>
          <w:trHeight w:val="1632"/>
        </w:trPr>
        <w:tc>
          <w:tcPr>
            <w:tcW w:w="567" w:type="dxa"/>
          </w:tcPr>
          <w:p w14:paraId="63A2D36B" w14:textId="77777777" w:rsidR="00477FCC" w:rsidRDefault="006B1F61">
            <w:pPr>
              <w:pStyle w:val="TableParagraph"/>
              <w:spacing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086" w:type="dxa"/>
          </w:tcPr>
          <w:p w14:paraId="78959F49" w14:textId="77777777" w:rsidR="00477FCC" w:rsidRDefault="006B1F61">
            <w:pPr>
              <w:pStyle w:val="TableParagraph"/>
              <w:ind w:left="124" w:right="97"/>
              <w:jc w:val="both"/>
              <w:rPr>
                <w:sz w:val="20"/>
              </w:rPr>
            </w:pPr>
            <w:r>
              <w:rPr>
                <w:sz w:val="20"/>
              </w:rPr>
              <w:t>Оснащенностьоборудованиемимебельюорганизацийобразованияв соответствиисприказомМинистраобразованияинаукиРеспубликиКазахстанот22января2016года№70(зарегистрированвРеестрегосударственной регистрации нормативныхправовыхактовпод№13272)</w:t>
            </w:r>
          </w:p>
        </w:tc>
        <w:tc>
          <w:tcPr>
            <w:tcW w:w="3400" w:type="dxa"/>
          </w:tcPr>
          <w:p w14:paraId="1F0CB78C" w14:textId="77777777" w:rsidR="00477FCC" w:rsidRDefault="006B1F61">
            <w:pPr>
              <w:pStyle w:val="TableParagraph"/>
              <w:spacing w:line="225" w:lineRule="exact"/>
              <w:ind w:left="0" w:right="1414"/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590" w:type="dxa"/>
          </w:tcPr>
          <w:p w14:paraId="45EA2B6F" w14:textId="77777777" w:rsidR="00477FCC" w:rsidRDefault="006B1F61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77FCC" w14:paraId="3939F5F8" w14:textId="77777777">
        <w:trPr>
          <w:trHeight w:val="940"/>
        </w:trPr>
        <w:tc>
          <w:tcPr>
            <w:tcW w:w="567" w:type="dxa"/>
          </w:tcPr>
          <w:p w14:paraId="30111456" w14:textId="77777777" w:rsidR="00477FCC" w:rsidRDefault="006B1F61">
            <w:pPr>
              <w:pStyle w:val="TableParagraph"/>
              <w:spacing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086" w:type="dxa"/>
          </w:tcPr>
          <w:p w14:paraId="1A45FFF6" w14:textId="77777777" w:rsidR="00477FCC" w:rsidRDefault="006B1F61">
            <w:pPr>
              <w:pStyle w:val="TableParagraph"/>
              <w:ind w:left="124" w:right="99"/>
              <w:jc w:val="both"/>
              <w:rPr>
                <w:sz w:val="20"/>
              </w:rPr>
            </w:pPr>
            <w:r>
              <w:rPr>
                <w:sz w:val="20"/>
              </w:rPr>
              <w:t>Созданиеусловий(пандус,окрашиваниеконтрастной краской дверей и лестниц) длялицсособымиобразовательнымипотребностямивзданиях(учебных</w:t>
            </w:r>
          </w:p>
        </w:tc>
        <w:tc>
          <w:tcPr>
            <w:tcW w:w="3400" w:type="dxa"/>
          </w:tcPr>
          <w:p w14:paraId="0A79363F" w14:textId="77777777" w:rsidR="00477FCC" w:rsidRDefault="006B1F61">
            <w:pPr>
              <w:pStyle w:val="TableParagraph"/>
              <w:spacing w:line="225" w:lineRule="exact"/>
              <w:ind w:left="0" w:right="1443"/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590" w:type="dxa"/>
          </w:tcPr>
          <w:p w14:paraId="6722B300" w14:textId="77777777" w:rsidR="00477FCC" w:rsidRDefault="006B1F61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77FCC" w14:paraId="711FFD6C" w14:textId="77777777">
        <w:trPr>
          <w:trHeight w:val="595"/>
        </w:trPr>
        <w:tc>
          <w:tcPr>
            <w:tcW w:w="567" w:type="dxa"/>
          </w:tcPr>
          <w:p w14:paraId="7F9E054E" w14:textId="77777777" w:rsidR="00477FCC" w:rsidRDefault="00477FCC">
            <w:pPr>
              <w:pStyle w:val="TableParagraph"/>
              <w:spacing w:line="225" w:lineRule="exact"/>
              <w:ind w:left="129"/>
              <w:rPr>
                <w:sz w:val="20"/>
              </w:rPr>
            </w:pPr>
          </w:p>
        </w:tc>
        <w:tc>
          <w:tcPr>
            <w:tcW w:w="4086" w:type="dxa"/>
          </w:tcPr>
          <w:p w14:paraId="6C3E75D9" w14:textId="77777777" w:rsidR="00477FCC" w:rsidRDefault="006B1F61">
            <w:pPr>
              <w:pStyle w:val="TableParagraph"/>
              <w:ind w:left="124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корпусах) согласно Приказу МОН РК 12.01.2022 г №6 </w:t>
            </w:r>
          </w:p>
        </w:tc>
        <w:tc>
          <w:tcPr>
            <w:tcW w:w="3400" w:type="dxa"/>
          </w:tcPr>
          <w:p w14:paraId="333BF10E" w14:textId="77777777" w:rsidR="00477FCC" w:rsidRDefault="00477FCC">
            <w:pPr>
              <w:pStyle w:val="TableParagraph"/>
              <w:spacing w:line="225" w:lineRule="exact"/>
              <w:ind w:left="0" w:right="1443"/>
              <w:jc w:val="right"/>
              <w:rPr>
                <w:sz w:val="20"/>
              </w:rPr>
            </w:pPr>
          </w:p>
        </w:tc>
        <w:tc>
          <w:tcPr>
            <w:tcW w:w="1590" w:type="dxa"/>
          </w:tcPr>
          <w:p w14:paraId="1D9B7D3B" w14:textId="77777777" w:rsidR="00477FCC" w:rsidRDefault="00477FCC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</w:p>
        </w:tc>
      </w:tr>
      <w:tr w:rsidR="00477FCC" w14:paraId="5CBEAACB" w14:textId="77777777">
        <w:trPr>
          <w:trHeight w:val="595"/>
        </w:trPr>
        <w:tc>
          <w:tcPr>
            <w:tcW w:w="567" w:type="dxa"/>
          </w:tcPr>
          <w:p w14:paraId="734A12E4" w14:textId="77777777" w:rsidR="00477FCC" w:rsidRDefault="006B1F61">
            <w:pPr>
              <w:pStyle w:val="TableParagraph"/>
              <w:spacing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086" w:type="dxa"/>
          </w:tcPr>
          <w:p w14:paraId="7BC39C00" w14:textId="77777777" w:rsidR="00477FCC" w:rsidRDefault="006B1F61">
            <w:pPr>
              <w:pStyle w:val="TableParagraph"/>
              <w:ind w:left="124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Обеспеченность УМК, учебной и художественной литературой для организации начального, основного среднего и общего образования в соответствии с приказами МОН РК 2016 г №44, Приказ от 22.05.2020 г №216  </w:t>
            </w:r>
          </w:p>
        </w:tc>
        <w:tc>
          <w:tcPr>
            <w:tcW w:w="3400" w:type="dxa"/>
          </w:tcPr>
          <w:p w14:paraId="1A44B0DA" w14:textId="77777777" w:rsidR="00477FCC" w:rsidRDefault="006B1F61">
            <w:pPr>
              <w:pStyle w:val="TableParagraph"/>
              <w:wordWrap w:val="0"/>
              <w:spacing w:line="225" w:lineRule="exact"/>
              <w:ind w:left="0" w:right="1443"/>
              <w:jc w:val="right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  <w:tc>
          <w:tcPr>
            <w:tcW w:w="1590" w:type="dxa"/>
          </w:tcPr>
          <w:p w14:paraId="5841509E" w14:textId="77777777" w:rsidR="00477FCC" w:rsidRDefault="006B1F61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77FCC" w14:paraId="4996FB0F" w14:textId="77777777">
        <w:trPr>
          <w:trHeight w:val="595"/>
        </w:trPr>
        <w:tc>
          <w:tcPr>
            <w:tcW w:w="567" w:type="dxa"/>
          </w:tcPr>
          <w:p w14:paraId="19AB0F15" w14:textId="77777777" w:rsidR="00477FCC" w:rsidRDefault="006B1F61">
            <w:pPr>
              <w:pStyle w:val="TableParagraph"/>
              <w:spacing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086" w:type="dxa"/>
          </w:tcPr>
          <w:p w14:paraId="526E4A3B" w14:textId="77777777" w:rsidR="00477FCC" w:rsidRDefault="006B1F61">
            <w:pPr>
              <w:pStyle w:val="TableParagraph"/>
              <w:ind w:left="124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Соответсвие наполняемости классов организации образования  </w:t>
            </w:r>
          </w:p>
        </w:tc>
        <w:tc>
          <w:tcPr>
            <w:tcW w:w="3400" w:type="dxa"/>
          </w:tcPr>
          <w:p w14:paraId="6C229CB6" w14:textId="77777777" w:rsidR="00477FCC" w:rsidRDefault="006B1F61">
            <w:pPr>
              <w:pStyle w:val="TableParagraph"/>
              <w:wordWrap w:val="0"/>
              <w:spacing w:line="225" w:lineRule="exact"/>
              <w:ind w:left="0" w:right="1443"/>
              <w:jc w:val="right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  <w:tc>
          <w:tcPr>
            <w:tcW w:w="1590" w:type="dxa"/>
          </w:tcPr>
          <w:p w14:paraId="06E2E5CF" w14:textId="77777777" w:rsidR="00477FCC" w:rsidRDefault="006B1F61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77FCC" w14:paraId="2EEFF876" w14:textId="77777777">
        <w:trPr>
          <w:trHeight w:val="595"/>
        </w:trPr>
        <w:tc>
          <w:tcPr>
            <w:tcW w:w="567" w:type="dxa"/>
          </w:tcPr>
          <w:p w14:paraId="402A4584" w14:textId="77777777" w:rsidR="00477FCC" w:rsidRDefault="006B1F61">
            <w:pPr>
              <w:pStyle w:val="TableParagraph"/>
              <w:spacing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086" w:type="dxa"/>
          </w:tcPr>
          <w:p w14:paraId="30B9B557" w14:textId="77777777" w:rsidR="00477FCC" w:rsidRDefault="006B1F61">
            <w:pPr>
              <w:pStyle w:val="TableParagraph"/>
              <w:ind w:left="124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Анализ результатов опроса обучающихся </w:t>
            </w:r>
          </w:p>
        </w:tc>
        <w:tc>
          <w:tcPr>
            <w:tcW w:w="3400" w:type="dxa"/>
          </w:tcPr>
          <w:p w14:paraId="5F6EA305" w14:textId="77777777" w:rsidR="00477FCC" w:rsidRDefault="006B1F61">
            <w:pPr>
              <w:pStyle w:val="TableParagraph"/>
              <w:wordWrap w:val="0"/>
              <w:spacing w:line="225" w:lineRule="exact"/>
              <w:ind w:left="0" w:right="1443"/>
              <w:jc w:val="right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  <w:tc>
          <w:tcPr>
            <w:tcW w:w="1590" w:type="dxa"/>
          </w:tcPr>
          <w:p w14:paraId="3270DD8B" w14:textId="77777777" w:rsidR="00477FCC" w:rsidRDefault="006B1F61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77FCC" w14:paraId="3B990338" w14:textId="77777777">
        <w:trPr>
          <w:trHeight w:val="595"/>
        </w:trPr>
        <w:tc>
          <w:tcPr>
            <w:tcW w:w="567" w:type="dxa"/>
          </w:tcPr>
          <w:p w14:paraId="471B8DF9" w14:textId="77777777" w:rsidR="00477FCC" w:rsidRDefault="006B1F61">
            <w:pPr>
              <w:pStyle w:val="TableParagraph"/>
              <w:spacing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086" w:type="dxa"/>
          </w:tcPr>
          <w:p w14:paraId="072271C3" w14:textId="77777777" w:rsidR="00477FCC" w:rsidRDefault="006B1F61">
            <w:pPr>
              <w:pStyle w:val="TableParagraph"/>
              <w:ind w:left="124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Анализ результатов опроса педагогов </w:t>
            </w:r>
          </w:p>
        </w:tc>
        <w:tc>
          <w:tcPr>
            <w:tcW w:w="3400" w:type="dxa"/>
          </w:tcPr>
          <w:p w14:paraId="4F72F352" w14:textId="77777777" w:rsidR="00477FCC" w:rsidRDefault="006B1F61">
            <w:pPr>
              <w:pStyle w:val="TableParagraph"/>
              <w:wordWrap w:val="0"/>
              <w:spacing w:line="225" w:lineRule="exact"/>
              <w:ind w:left="0" w:right="1443"/>
              <w:jc w:val="right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  <w:tc>
          <w:tcPr>
            <w:tcW w:w="1590" w:type="dxa"/>
          </w:tcPr>
          <w:p w14:paraId="07ED7473" w14:textId="77777777" w:rsidR="00477FCC" w:rsidRDefault="006B1F61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14:paraId="1344C3A6" w14:textId="78D5A271" w:rsidR="00477FCC" w:rsidRDefault="00DE4EDB" w:rsidP="00DE4EDB">
      <w:pPr>
        <w:pStyle w:val="a5"/>
        <w:ind w:left="0"/>
        <w:jc w:val="center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802A890" wp14:editId="55966F91">
            <wp:extent cx="5162550" cy="71038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10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p w14:paraId="501266CF" w14:textId="77777777" w:rsidR="00477FCC" w:rsidRDefault="00477FCC">
      <w:pPr>
        <w:pStyle w:val="a5"/>
        <w:ind w:left="0"/>
        <w:rPr>
          <w:sz w:val="20"/>
        </w:rPr>
      </w:pPr>
    </w:p>
    <w:p w14:paraId="6CFEF32E" w14:textId="77777777" w:rsidR="00477FCC" w:rsidRDefault="00477FCC">
      <w:pPr>
        <w:pStyle w:val="a5"/>
        <w:ind w:left="0"/>
        <w:rPr>
          <w:sz w:val="20"/>
        </w:rPr>
      </w:pPr>
    </w:p>
    <w:p w14:paraId="0BC41FB4" w14:textId="77777777" w:rsidR="00477FCC" w:rsidRDefault="00477FCC">
      <w:pPr>
        <w:pStyle w:val="a5"/>
        <w:ind w:left="0"/>
        <w:rPr>
          <w:sz w:val="20"/>
        </w:rPr>
      </w:pPr>
    </w:p>
    <w:p w14:paraId="7E00F6C2" w14:textId="77777777" w:rsidR="00477FCC" w:rsidRDefault="00477FCC">
      <w:pPr>
        <w:pStyle w:val="a5"/>
        <w:ind w:left="0"/>
        <w:rPr>
          <w:sz w:val="20"/>
        </w:rPr>
      </w:pPr>
    </w:p>
    <w:p w14:paraId="06075D6D" w14:textId="77777777" w:rsidR="00477FCC" w:rsidRDefault="00477FCC">
      <w:pPr>
        <w:pStyle w:val="a5"/>
        <w:ind w:left="0"/>
        <w:rPr>
          <w:sz w:val="20"/>
        </w:rPr>
      </w:pPr>
    </w:p>
    <w:p w14:paraId="6397D644" w14:textId="77777777" w:rsidR="00477FCC" w:rsidRDefault="00477FCC">
      <w:pPr>
        <w:pStyle w:val="a5"/>
        <w:ind w:left="0"/>
        <w:rPr>
          <w:sz w:val="20"/>
        </w:rPr>
      </w:pPr>
    </w:p>
    <w:p w14:paraId="5303ED55" w14:textId="77777777" w:rsidR="00477FCC" w:rsidRDefault="00477FCC">
      <w:pPr>
        <w:pStyle w:val="a5"/>
        <w:ind w:left="0"/>
        <w:rPr>
          <w:sz w:val="20"/>
        </w:rPr>
      </w:pPr>
    </w:p>
    <w:p w14:paraId="58B4AEAB" w14:textId="77777777" w:rsidR="00477FCC" w:rsidRDefault="00477FCC">
      <w:pPr>
        <w:pStyle w:val="a5"/>
        <w:ind w:left="0"/>
        <w:rPr>
          <w:sz w:val="20"/>
        </w:rPr>
      </w:pPr>
    </w:p>
    <w:p w14:paraId="269DB954" w14:textId="77777777" w:rsidR="00477FCC" w:rsidRDefault="00477FCC">
      <w:pPr>
        <w:pStyle w:val="a5"/>
        <w:ind w:left="0"/>
        <w:rPr>
          <w:sz w:val="20"/>
        </w:rPr>
      </w:pPr>
    </w:p>
    <w:p w14:paraId="0BDB91E0" w14:textId="77777777" w:rsidR="00477FCC" w:rsidRDefault="00477FCC">
      <w:pPr>
        <w:pStyle w:val="a5"/>
        <w:ind w:left="0"/>
        <w:rPr>
          <w:sz w:val="20"/>
        </w:rPr>
      </w:pPr>
    </w:p>
    <w:p w14:paraId="0178075C" w14:textId="77777777" w:rsidR="00477FCC" w:rsidRDefault="00477FCC">
      <w:pPr>
        <w:pStyle w:val="a5"/>
        <w:ind w:left="0"/>
        <w:rPr>
          <w:sz w:val="20"/>
        </w:rPr>
      </w:pPr>
    </w:p>
    <w:p w14:paraId="74BF04BF" w14:textId="77777777" w:rsidR="00477FCC" w:rsidRDefault="00477FCC">
      <w:pPr>
        <w:pStyle w:val="a5"/>
        <w:ind w:left="0"/>
        <w:rPr>
          <w:sz w:val="20"/>
        </w:rPr>
      </w:pPr>
    </w:p>
    <w:p w14:paraId="5F2619A8" w14:textId="77777777" w:rsidR="00477FCC" w:rsidRDefault="00477FCC">
      <w:pPr>
        <w:pStyle w:val="a5"/>
        <w:ind w:left="0"/>
        <w:rPr>
          <w:sz w:val="20"/>
        </w:rPr>
      </w:pPr>
    </w:p>
    <w:p w14:paraId="53B33A97" w14:textId="77777777" w:rsidR="00477FCC" w:rsidRDefault="00477FCC">
      <w:pPr>
        <w:pStyle w:val="a5"/>
        <w:ind w:left="0"/>
        <w:rPr>
          <w:sz w:val="20"/>
        </w:rPr>
      </w:pPr>
    </w:p>
    <w:p w14:paraId="1DDB96AA" w14:textId="77777777" w:rsidR="00477FCC" w:rsidRDefault="00477FCC">
      <w:pPr>
        <w:pStyle w:val="a5"/>
        <w:ind w:left="0"/>
        <w:rPr>
          <w:sz w:val="20"/>
        </w:rPr>
      </w:pPr>
    </w:p>
    <w:p w14:paraId="0C2FA924" w14:textId="77777777" w:rsidR="00477FCC" w:rsidRDefault="00477FCC">
      <w:pPr>
        <w:pStyle w:val="a5"/>
        <w:ind w:left="0"/>
        <w:rPr>
          <w:sz w:val="20"/>
        </w:rPr>
      </w:pPr>
    </w:p>
    <w:p w14:paraId="1B787218" w14:textId="77777777" w:rsidR="00477FCC" w:rsidRDefault="00477FCC">
      <w:pPr>
        <w:pStyle w:val="a5"/>
        <w:ind w:left="0"/>
        <w:rPr>
          <w:sz w:val="20"/>
        </w:rPr>
      </w:pPr>
    </w:p>
    <w:p w14:paraId="76BDB60B" w14:textId="77777777" w:rsidR="00477FCC" w:rsidRDefault="00477FCC">
      <w:pPr>
        <w:pStyle w:val="a5"/>
        <w:ind w:left="0"/>
        <w:rPr>
          <w:sz w:val="20"/>
        </w:rPr>
      </w:pPr>
    </w:p>
    <w:p w14:paraId="66FDAE18" w14:textId="77777777" w:rsidR="00477FCC" w:rsidRDefault="00477FCC">
      <w:pPr>
        <w:pStyle w:val="a5"/>
        <w:ind w:left="0"/>
        <w:rPr>
          <w:sz w:val="20"/>
        </w:rPr>
      </w:pPr>
    </w:p>
    <w:p w14:paraId="2D0CB05A" w14:textId="77777777" w:rsidR="00477FCC" w:rsidRDefault="00477FCC">
      <w:pPr>
        <w:pStyle w:val="a5"/>
        <w:ind w:left="0"/>
        <w:rPr>
          <w:sz w:val="20"/>
        </w:rPr>
      </w:pPr>
    </w:p>
    <w:p w14:paraId="5AD63A2B" w14:textId="77777777" w:rsidR="00477FCC" w:rsidRDefault="00477FCC">
      <w:pPr>
        <w:pStyle w:val="a5"/>
        <w:ind w:left="0"/>
        <w:rPr>
          <w:sz w:val="20"/>
        </w:rPr>
      </w:pPr>
    </w:p>
    <w:p w14:paraId="67827CC7" w14:textId="77777777" w:rsidR="00477FCC" w:rsidRDefault="00477FCC">
      <w:pPr>
        <w:pStyle w:val="a5"/>
        <w:ind w:left="0"/>
        <w:rPr>
          <w:sz w:val="20"/>
        </w:rPr>
      </w:pPr>
    </w:p>
    <w:p w14:paraId="13F9D37C" w14:textId="77777777" w:rsidR="00477FCC" w:rsidRDefault="00477FCC">
      <w:pPr>
        <w:pStyle w:val="a5"/>
        <w:ind w:left="0"/>
        <w:rPr>
          <w:sz w:val="20"/>
        </w:rPr>
      </w:pPr>
    </w:p>
    <w:p w14:paraId="7232F2D1" w14:textId="77777777" w:rsidR="00477FCC" w:rsidRDefault="00477FCC">
      <w:pPr>
        <w:pStyle w:val="a5"/>
        <w:ind w:left="0"/>
        <w:rPr>
          <w:sz w:val="20"/>
        </w:rPr>
      </w:pPr>
    </w:p>
    <w:p w14:paraId="279A33AA" w14:textId="77777777" w:rsidR="00477FCC" w:rsidRDefault="00477FCC">
      <w:pPr>
        <w:pStyle w:val="a5"/>
        <w:ind w:left="0"/>
        <w:rPr>
          <w:sz w:val="20"/>
        </w:rPr>
      </w:pPr>
    </w:p>
    <w:p w14:paraId="61BCBE6C" w14:textId="77777777" w:rsidR="00477FCC" w:rsidRDefault="00477FCC">
      <w:pPr>
        <w:pStyle w:val="a5"/>
        <w:ind w:left="0"/>
        <w:rPr>
          <w:sz w:val="20"/>
        </w:rPr>
      </w:pPr>
    </w:p>
    <w:p w14:paraId="20E221E2" w14:textId="77777777" w:rsidR="00477FCC" w:rsidRDefault="00477FCC">
      <w:pPr>
        <w:pStyle w:val="a5"/>
        <w:ind w:left="0"/>
        <w:rPr>
          <w:sz w:val="20"/>
        </w:rPr>
      </w:pPr>
    </w:p>
    <w:p w14:paraId="1E3A9D1E" w14:textId="77777777" w:rsidR="00477FCC" w:rsidRDefault="00477FCC">
      <w:pPr>
        <w:pStyle w:val="a5"/>
        <w:ind w:left="0"/>
        <w:rPr>
          <w:sz w:val="20"/>
        </w:rPr>
      </w:pPr>
    </w:p>
    <w:p w14:paraId="49AA3C59" w14:textId="77777777" w:rsidR="00477FCC" w:rsidRDefault="00477FCC">
      <w:pPr>
        <w:pStyle w:val="a5"/>
        <w:ind w:left="0"/>
        <w:rPr>
          <w:sz w:val="20"/>
        </w:rPr>
      </w:pPr>
    </w:p>
    <w:p w14:paraId="22DA01DE" w14:textId="77777777" w:rsidR="00477FCC" w:rsidRDefault="00477FCC">
      <w:pPr>
        <w:pStyle w:val="a5"/>
        <w:ind w:left="0"/>
        <w:rPr>
          <w:sz w:val="20"/>
        </w:rPr>
      </w:pPr>
    </w:p>
    <w:p w14:paraId="20866BD4" w14:textId="77777777" w:rsidR="00477FCC" w:rsidRDefault="00477FCC">
      <w:pPr>
        <w:pStyle w:val="a5"/>
        <w:ind w:left="0"/>
        <w:rPr>
          <w:sz w:val="20"/>
        </w:rPr>
      </w:pPr>
    </w:p>
    <w:p w14:paraId="5FE3771C" w14:textId="77777777" w:rsidR="00477FCC" w:rsidRDefault="00477FCC">
      <w:pPr>
        <w:pStyle w:val="a5"/>
        <w:ind w:left="0"/>
        <w:rPr>
          <w:sz w:val="20"/>
        </w:rPr>
      </w:pPr>
    </w:p>
    <w:p w14:paraId="345D57DF" w14:textId="77777777" w:rsidR="00477FCC" w:rsidRDefault="00477FCC">
      <w:pPr>
        <w:pStyle w:val="a5"/>
        <w:ind w:left="0"/>
        <w:rPr>
          <w:sz w:val="20"/>
        </w:rPr>
      </w:pPr>
    </w:p>
    <w:p w14:paraId="7C00D2A9" w14:textId="77777777" w:rsidR="00477FCC" w:rsidRDefault="00477FCC">
      <w:pPr>
        <w:pStyle w:val="a5"/>
        <w:ind w:left="0"/>
        <w:rPr>
          <w:sz w:val="20"/>
        </w:rPr>
      </w:pPr>
    </w:p>
    <w:p w14:paraId="469E96A1" w14:textId="77777777" w:rsidR="00477FCC" w:rsidRDefault="00477FCC">
      <w:pPr>
        <w:pStyle w:val="a5"/>
        <w:ind w:left="0"/>
        <w:rPr>
          <w:sz w:val="20"/>
        </w:rPr>
      </w:pPr>
    </w:p>
    <w:p w14:paraId="4D05746E" w14:textId="77777777" w:rsidR="00477FCC" w:rsidRDefault="00477FCC">
      <w:pPr>
        <w:pStyle w:val="a5"/>
        <w:ind w:left="0"/>
        <w:rPr>
          <w:sz w:val="20"/>
        </w:rPr>
      </w:pPr>
    </w:p>
    <w:p w14:paraId="655086E9" w14:textId="77777777" w:rsidR="00477FCC" w:rsidRDefault="00477FCC">
      <w:pPr>
        <w:pStyle w:val="a5"/>
        <w:ind w:left="0"/>
        <w:rPr>
          <w:sz w:val="20"/>
        </w:rPr>
      </w:pPr>
    </w:p>
    <w:p w14:paraId="5D548883" w14:textId="77777777" w:rsidR="00477FCC" w:rsidRDefault="00477FCC">
      <w:pPr>
        <w:pStyle w:val="a5"/>
        <w:ind w:left="0"/>
        <w:rPr>
          <w:sz w:val="20"/>
        </w:rPr>
      </w:pPr>
    </w:p>
    <w:p w14:paraId="0F05EAB3" w14:textId="77777777" w:rsidR="00477FCC" w:rsidRDefault="00477FCC">
      <w:pPr>
        <w:pStyle w:val="a5"/>
        <w:ind w:left="0"/>
        <w:rPr>
          <w:sz w:val="20"/>
        </w:rPr>
      </w:pPr>
    </w:p>
    <w:p w14:paraId="71099816" w14:textId="77777777" w:rsidR="00477FCC" w:rsidRDefault="00477FCC">
      <w:pPr>
        <w:pStyle w:val="a5"/>
        <w:ind w:left="0"/>
        <w:rPr>
          <w:sz w:val="20"/>
        </w:rPr>
      </w:pPr>
    </w:p>
    <w:p w14:paraId="181C73A3" w14:textId="77777777" w:rsidR="00477FCC" w:rsidRDefault="00477FCC">
      <w:pPr>
        <w:pStyle w:val="a5"/>
        <w:ind w:left="0"/>
        <w:rPr>
          <w:sz w:val="20"/>
        </w:rPr>
      </w:pPr>
    </w:p>
    <w:p w14:paraId="168D0092" w14:textId="77777777" w:rsidR="00477FCC" w:rsidRDefault="00477FCC">
      <w:pPr>
        <w:pStyle w:val="a5"/>
        <w:ind w:left="0"/>
        <w:rPr>
          <w:sz w:val="20"/>
        </w:rPr>
      </w:pPr>
    </w:p>
    <w:p w14:paraId="3A5B9809" w14:textId="77777777" w:rsidR="00477FCC" w:rsidRDefault="00477FCC">
      <w:pPr>
        <w:pStyle w:val="a5"/>
        <w:ind w:left="0"/>
        <w:rPr>
          <w:sz w:val="20"/>
        </w:rPr>
      </w:pPr>
    </w:p>
    <w:p w14:paraId="66E4778B" w14:textId="77777777" w:rsidR="00477FCC" w:rsidRDefault="00477FCC">
      <w:pPr>
        <w:pStyle w:val="a5"/>
        <w:ind w:left="0"/>
        <w:rPr>
          <w:sz w:val="20"/>
        </w:rPr>
      </w:pPr>
    </w:p>
    <w:p w14:paraId="65CB0D60" w14:textId="77777777" w:rsidR="00477FCC" w:rsidRDefault="00477FCC">
      <w:pPr>
        <w:pStyle w:val="a5"/>
        <w:ind w:left="0"/>
        <w:rPr>
          <w:sz w:val="20"/>
        </w:rPr>
      </w:pPr>
    </w:p>
    <w:p w14:paraId="39CCFBB6" w14:textId="77777777" w:rsidR="00477FCC" w:rsidRDefault="00477FCC">
      <w:pPr>
        <w:pStyle w:val="a5"/>
        <w:ind w:left="0"/>
        <w:rPr>
          <w:sz w:val="20"/>
        </w:rPr>
      </w:pPr>
    </w:p>
    <w:p w14:paraId="07E134CF" w14:textId="77777777" w:rsidR="00477FCC" w:rsidRDefault="00477FCC">
      <w:pPr>
        <w:pStyle w:val="a5"/>
        <w:ind w:left="0"/>
        <w:rPr>
          <w:sz w:val="20"/>
        </w:rPr>
      </w:pPr>
    </w:p>
    <w:p w14:paraId="65B3ABCF" w14:textId="77777777" w:rsidR="00477FCC" w:rsidRDefault="00477FCC">
      <w:pPr>
        <w:pStyle w:val="a5"/>
        <w:ind w:left="0"/>
        <w:rPr>
          <w:sz w:val="20"/>
        </w:rPr>
      </w:pPr>
    </w:p>
    <w:p w14:paraId="38D31065" w14:textId="77777777" w:rsidR="00477FCC" w:rsidRDefault="00477FCC">
      <w:pPr>
        <w:pStyle w:val="a5"/>
        <w:ind w:left="0"/>
        <w:rPr>
          <w:sz w:val="20"/>
        </w:rPr>
      </w:pPr>
    </w:p>
    <w:p w14:paraId="1428D79F" w14:textId="77777777" w:rsidR="00477FCC" w:rsidRDefault="00477FCC">
      <w:pPr>
        <w:pStyle w:val="a5"/>
        <w:ind w:left="0"/>
        <w:rPr>
          <w:sz w:val="20"/>
        </w:rPr>
      </w:pPr>
    </w:p>
    <w:p w14:paraId="7DE4BBEF" w14:textId="77777777" w:rsidR="00477FCC" w:rsidRDefault="00477FCC">
      <w:pPr>
        <w:pStyle w:val="a5"/>
        <w:ind w:left="0"/>
        <w:rPr>
          <w:sz w:val="20"/>
        </w:rPr>
      </w:pPr>
    </w:p>
    <w:p w14:paraId="4B0AC379" w14:textId="77777777" w:rsidR="00477FCC" w:rsidRDefault="00477FCC">
      <w:pPr>
        <w:pStyle w:val="a5"/>
        <w:ind w:left="0"/>
        <w:rPr>
          <w:sz w:val="20"/>
        </w:rPr>
      </w:pPr>
    </w:p>
    <w:p w14:paraId="76F9D856" w14:textId="77777777" w:rsidR="00477FCC" w:rsidRDefault="00477FCC">
      <w:pPr>
        <w:pStyle w:val="a5"/>
        <w:ind w:left="0"/>
        <w:rPr>
          <w:sz w:val="20"/>
        </w:rPr>
      </w:pPr>
    </w:p>
    <w:p w14:paraId="69ED6435" w14:textId="77777777" w:rsidR="00477FCC" w:rsidRDefault="00477FCC">
      <w:pPr>
        <w:pStyle w:val="a5"/>
        <w:ind w:left="0"/>
        <w:rPr>
          <w:sz w:val="20"/>
        </w:rPr>
      </w:pPr>
    </w:p>
    <w:p w14:paraId="532A46F4" w14:textId="77777777" w:rsidR="00477FCC" w:rsidRDefault="00477FCC">
      <w:pPr>
        <w:pStyle w:val="a5"/>
        <w:ind w:left="0"/>
        <w:rPr>
          <w:sz w:val="20"/>
        </w:rPr>
      </w:pPr>
    </w:p>
    <w:p w14:paraId="17F0E898" w14:textId="77777777" w:rsidR="00477FCC" w:rsidRDefault="00477FCC">
      <w:pPr>
        <w:pStyle w:val="a5"/>
        <w:ind w:left="0"/>
        <w:rPr>
          <w:sz w:val="20"/>
        </w:rPr>
      </w:pPr>
    </w:p>
    <w:p w14:paraId="1017BC8E" w14:textId="77777777" w:rsidR="00477FCC" w:rsidRDefault="00477FCC">
      <w:pPr>
        <w:pStyle w:val="a5"/>
        <w:ind w:left="0"/>
        <w:rPr>
          <w:sz w:val="20"/>
        </w:rPr>
      </w:pPr>
    </w:p>
    <w:p w14:paraId="79A942F0" w14:textId="77777777" w:rsidR="00477FCC" w:rsidRDefault="00477FCC">
      <w:pPr>
        <w:pStyle w:val="a5"/>
        <w:ind w:left="0"/>
        <w:rPr>
          <w:sz w:val="20"/>
        </w:rPr>
      </w:pPr>
    </w:p>
    <w:p w14:paraId="6D79E998" w14:textId="77777777" w:rsidR="00477FCC" w:rsidRDefault="00477FCC">
      <w:pPr>
        <w:pStyle w:val="a5"/>
        <w:ind w:left="0"/>
        <w:rPr>
          <w:sz w:val="20"/>
        </w:rPr>
      </w:pPr>
    </w:p>
    <w:p w14:paraId="79036886" w14:textId="77777777" w:rsidR="00477FCC" w:rsidRDefault="00477FCC">
      <w:pPr>
        <w:pStyle w:val="a5"/>
        <w:spacing w:before="3"/>
        <w:ind w:left="0"/>
        <w:rPr>
          <w:sz w:val="17"/>
        </w:rPr>
      </w:pPr>
    </w:p>
    <w:p w14:paraId="12CDC3B6" w14:textId="77777777" w:rsidR="00477FCC" w:rsidRDefault="00477FCC">
      <w:pPr>
        <w:ind w:left="1647" w:right="952"/>
        <w:jc w:val="center"/>
        <w:rPr>
          <w:rFonts w:ascii="Calibri"/>
        </w:rPr>
      </w:pPr>
    </w:p>
    <w:sectPr w:rsidR="00477FCC" w:rsidSect="00477FCC">
      <w:footerReference w:type="default" r:id="rId27"/>
      <w:pgSz w:w="11910" w:h="16840"/>
      <w:pgMar w:top="1580" w:right="0" w:bottom="280" w:left="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F4FE3" w14:textId="77777777" w:rsidR="00374AB5" w:rsidRDefault="00374AB5" w:rsidP="00477FCC">
      <w:r>
        <w:separator/>
      </w:r>
    </w:p>
  </w:endnote>
  <w:endnote w:type="continuationSeparator" w:id="0">
    <w:p w14:paraId="224B94D5" w14:textId="77777777" w:rsidR="00374AB5" w:rsidRDefault="00374AB5" w:rsidP="0047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96566" w14:textId="77777777" w:rsidR="00477FCC" w:rsidRDefault="00374AB5">
    <w:pPr>
      <w:pStyle w:val="a5"/>
      <w:spacing w:line="14" w:lineRule="auto"/>
      <w:ind w:left="0"/>
      <w:rPr>
        <w:sz w:val="14"/>
      </w:rPr>
    </w:pPr>
    <w:r>
      <w:pict w14:anchorId="369E192C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306.95pt;margin-top:781pt;width:17.05pt;height:13.05pt;z-index:-251658752;mso-position-horizontal-relative:page;mso-position-vertical-relative:page" o:gfxdata="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+WI1PaAAAADQEAAA8AAAAAAAAAAQAgAAAAIgAAAGRycy9k&#10;b3ducmV2LnhtbFBLAQIUABQAAAAIAIdO4kDMzz+IAAIAAAsEAAAOAAAAAAAAAAEAIAAAACkBAABk&#10;cnMvZTJvRG9jLnhtbFBLBQYAAAAABgAGAFkBAACbBQAAAAA=&#10;" filled="f" stroked="f">
          <v:textbox inset="0,0,0,0">
            <w:txbxContent>
              <w:p w14:paraId="6A387583" w14:textId="77777777" w:rsidR="00477FCC" w:rsidRDefault="00477FC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B1F6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F05BE">
                  <w:rPr>
                    <w:rFonts w:ascii="Calibri"/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7AFE3" w14:textId="77777777" w:rsidR="00477FCC" w:rsidRDefault="00477FCC">
    <w:pPr>
      <w:pStyle w:val="a5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14746" w14:textId="77777777" w:rsidR="00374AB5" w:rsidRDefault="00374AB5" w:rsidP="00477FCC">
      <w:r>
        <w:separator/>
      </w:r>
    </w:p>
  </w:footnote>
  <w:footnote w:type="continuationSeparator" w:id="0">
    <w:p w14:paraId="73FFEC6F" w14:textId="77777777" w:rsidR="00374AB5" w:rsidRDefault="00374AB5" w:rsidP="00477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239341B"/>
    <w:multiLevelType w:val="multilevel"/>
    <w:tmpl w:val="9239341B"/>
    <w:lvl w:ilvl="0">
      <w:numFmt w:val="bullet"/>
      <w:lvlText w:val="-"/>
      <w:lvlJc w:val="left"/>
      <w:pPr>
        <w:ind w:left="154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261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5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9C8AC8EF"/>
    <w:multiLevelType w:val="multilevel"/>
    <w:tmpl w:val="9C8AC8EF"/>
    <w:lvl w:ilvl="0">
      <w:numFmt w:val="bullet"/>
      <w:lvlText w:val="-"/>
      <w:lvlJc w:val="left"/>
      <w:pPr>
        <w:ind w:left="1823" w:hanging="360"/>
      </w:pPr>
      <w:rPr>
        <w:rFonts w:ascii="Cambria" w:eastAsia="Cambria" w:hAnsi="Cambria" w:cs="Cambria" w:hint="default"/>
        <w:w w:val="99"/>
        <w:sz w:val="28"/>
        <w:szCs w:val="28"/>
        <w:lang w:val="ru-RU" w:eastAsia="en-US" w:bidi="ar-SA"/>
      </w:rPr>
    </w:lvl>
    <w:lvl w:ilvl="1">
      <w:numFmt w:val="bullet"/>
      <w:lvlText w:val="-"/>
      <w:lvlJc w:val="left"/>
      <w:pPr>
        <w:ind w:left="2261" w:hanging="361"/>
      </w:pPr>
      <w:rPr>
        <w:rFonts w:ascii="Cambria" w:eastAsia="Cambria" w:hAnsi="Cambria" w:cs="Cambria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5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B5E306ED"/>
    <w:multiLevelType w:val="multilevel"/>
    <w:tmpl w:val="B5E306ED"/>
    <w:lvl w:ilvl="0">
      <w:numFmt w:val="bullet"/>
      <w:lvlText w:val=""/>
      <w:lvlJc w:val="left"/>
      <w:pPr>
        <w:ind w:left="2261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3222" w:hanging="36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418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4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3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59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CF092B84"/>
    <w:multiLevelType w:val="multilevel"/>
    <w:tmpl w:val="CF092B84"/>
    <w:lvl w:ilvl="0">
      <w:start w:val="2"/>
      <w:numFmt w:val="decimal"/>
      <w:lvlText w:val="%1."/>
      <w:lvlJc w:val="left"/>
      <w:pPr>
        <w:ind w:left="1540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-"/>
      <w:lvlJc w:val="left"/>
      <w:pPr>
        <w:ind w:left="2261" w:hanging="188"/>
      </w:pPr>
      <w:rPr>
        <w:rFonts w:ascii="Cambria" w:eastAsia="Cambria" w:hAnsi="Cambria" w:cs="Cambria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9" w:hanging="1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8" w:hanging="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8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7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6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6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5" w:hanging="188"/>
      </w:pPr>
      <w:rPr>
        <w:rFonts w:hint="default"/>
        <w:lang w:val="ru-RU" w:eastAsia="en-US" w:bidi="ar-SA"/>
      </w:rPr>
    </w:lvl>
  </w:abstractNum>
  <w:abstractNum w:abstractNumId="4" w15:restartNumberingAfterBreak="0">
    <w:nsid w:val="D7F9FE59"/>
    <w:multiLevelType w:val="multilevel"/>
    <w:tmpl w:val="D7F9FE59"/>
    <w:lvl w:ilvl="0">
      <w:start w:val="1"/>
      <w:numFmt w:val="decimal"/>
      <w:lvlText w:val="%1)"/>
      <w:lvlJc w:val="left"/>
      <w:pPr>
        <w:ind w:left="184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261" w:hanging="361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332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5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0053208E"/>
    <w:multiLevelType w:val="multilevel"/>
    <w:tmpl w:val="0053208E"/>
    <w:lvl w:ilvl="0">
      <w:start w:val="1"/>
      <w:numFmt w:val="decimal"/>
      <w:lvlText w:val="%1"/>
      <w:lvlJc w:val="left"/>
      <w:pPr>
        <w:ind w:left="196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3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0" w:hanging="7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26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55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74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0248C179"/>
    <w:multiLevelType w:val="multilevel"/>
    <w:tmpl w:val="0248C179"/>
    <w:lvl w:ilvl="0">
      <w:start w:val="1"/>
      <w:numFmt w:val="decimal"/>
      <w:lvlText w:val="%1)"/>
      <w:lvlJc w:val="left"/>
      <w:pPr>
        <w:ind w:left="154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121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5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03D62ECE"/>
    <w:multiLevelType w:val="multilevel"/>
    <w:tmpl w:val="03D62ECE"/>
    <w:lvl w:ilvl="0">
      <w:numFmt w:val="bullet"/>
      <w:lvlText w:val="-"/>
      <w:lvlJc w:val="left"/>
      <w:pPr>
        <w:ind w:left="2261" w:hanging="361"/>
      </w:pPr>
      <w:rPr>
        <w:rFonts w:ascii="Cambria" w:eastAsia="Cambria" w:hAnsi="Cambria" w:cs="Cambria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3222" w:hanging="36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418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4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3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59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1FD02D71"/>
    <w:multiLevelType w:val="multilevel"/>
    <w:tmpl w:val="1FD02D71"/>
    <w:lvl w:ilvl="0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7" w:hanging="360"/>
      </w:pPr>
    </w:lvl>
    <w:lvl w:ilvl="2">
      <w:start w:val="1"/>
      <w:numFmt w:val="lowerRoman"/>
      <w:lvlText w:val="%3."/>
      <w:lvlJc w:val="right"/>
      <w:pPr>
        <w:ind w:left="1517" w:hanging="180"/>
      </w:pPr>
    </w:lvl>
    <w:lvl w:ilvl="3">
      <w:start w:val="1"/>
      <w:numFmt w:val="decimal"/>
      <w:lvlText w:val="%4."/>
      <w:lvlJc w:val="left"/>
      <w:pPr>
        <w:ind w:left="2237" w:hanging="360"/>
      </w:pPr>
    </w:lvl>
    <w:lvl w:ilvl="4">
      <w:start w:val="1"/>
      <w:numFmt w:val="lowerLetter"/>
      <w:lvlText w:val="%5."/>
      <w:lvlJc w:val="left"/>
      <w:pPr>
        <w:ind w:left="2957" w:hanging="360"/>
      </w:pPr>
    </w:lvl>
    <w:lvl w:ilvl="5">
      <w:start w:val="1"/>
      <w:numFmt w:val="lowerRoman"/>
      <w:lvlText w:val="%6."/>
      <w:lvlJc w:val="right"/>
      <w:pPr>
        <w:ind w:left="3677" w:hanging="180"/>
      </w:pPr>
    </w:lvl>
    <w:lvl w:ilvl="6">
      <w:start w:val="1"/>
      <w:numFmt w:val="decimal"/>
      <w:lvlText w:val="%7."/>
      <w:lvlJc w:val="left"/>
      <w:pPr>
        <w:ind w:left="4397" w:hanging="360"/>
      </w:pPr>
    </w:lvl>
    <w:lvl w:ilvl="7">
      <w:start w:val="1"/>
      <w:numFmt w:val="lowerLetter"/>
      <w:lvlText w:val="%8."/>
      <w:lvlJc w:val="left"/>
      <w:pPr>
        <w:ind w:left="5117" w:hanging="360"/>
      </w:pPr>
    </w:lvl>
    <w:lvl w:ilvl="8">
      <w:start w:val="1"/>
      <w:numFmt w:val="lowerRoman"/>
      <w:lvlText w:val="%9."/>
      <w:lvlJc w:val="right"/>
      <w:pPr>
        <w:ind w:left="5837" w:hanging="180"/>
      </w:pPr>
    </w:lvl>
  </w:abstractNum>
  <w:abstractNum w:abstractNumId="9" w15:restartNumberingAfterBreak="0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1540" w:hanging="3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574" w:hanging="33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608" w:hanging="3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43" w:hanging="3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77" w:hanging="3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2" w:hanging="3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6" w:hanging="3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80" w:hanging="3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5" w:hanging="331"/>
      </w:pPr>
      <w:rPr>
        <w:rFonts w:hint="default"/>
        <w:lang w:val="ru-RU" w:eastAsia="en-US" w:bidi="ar-SA"/>
      </w:rPr>
    </w:lvl>
  </w:abstractNum>
  <w:abstractNum w:abstractNumId="10" w15:restartNumberingAfterBreak="0">
    <w:nsid w:val="2A8F537B"/>
    <w:multiLevelType w:val="multilevel"/>
    <w:tmpl w:val="2A8F537B"/>
    <w:lvl w:ilvl="0">
      <w:numFmt w:val="bullet"/>
      <w:lvlText w:val="•"/>
      <w:lvlJc w:val="left"/>
      <w:pPr>
        <w:ind w:left="154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574" w:hanging="16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608" w:hanging="1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43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77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2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6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80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5" w:hanging="168"/>
      </w:pPr>
      <w:rPr>
        <w:rFonts w:hint="default"/>
        <w:lang w:val="ru-RU" w:eastAsia="en-US" w:bidi="ar-SA"/>
      </w:rPr>
    </w:lvl>
  </w:abstractNum>
  <w:abstractNum w:abstractNumId="11" w15:restartNumberingAfterBreak="0">
    <w:nsid w:val="4C1BAE26"/>
    <w:multiLevelType w:val="multilevel"/>
    <w:tmpl w:val="4C1BAE26"/>
    <w:lvl w:ilvl="0">
      <w:start w:val="1"/>
      <w:numFmt w:val="decimal"/>
      <w:lvlText w:val="%1."/>
      <w:lvlJc w:val="left"/>
      <w:pPr>
        <w:ind w:left="226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3222" w:hanging="36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418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4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3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59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4D4DC07F"/>
    <w:multiLevelType w:val="multilevel"/>
    <w:tmpl w:val="4D4DC07F"/>
    <w:lvl w:ilvl="0">
      <w:start w:val="5"/>
      <w:numFmt w:val="decimal"/>
      <w:lvlText w:val="%1"/>
      <w:lvlJc w:val="left"/>
      <w:pPr>
        <w:ind w:left="1540" w:hanging="586"/>
      </w:pPr>
      <w:rPr>
        <w:rFonts w:hint="default"/>
        <w:lang w:val="ru-RU" w:eastAsia="en-US" w:bidi="ar-SA"/>
      </w:rPr>
    </w:lvl>
    <w:lvl w:ilvl="1">
      <w:start w:val="6"/>
      <w:numFmt w:val="decimal"/>
      <w:lvlText w:val="%1-%2"/>
      <w:lvlJc w:val="left"/>
      <w:pPr>
        <w:ind w:left="1540" w:hanging="586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548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16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4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2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1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9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7" w:hanging="303"/>
      </w:pPr>
      <w:rPr>
        <w:rFonts w:hint="default"/>
        <w:lang w:val="ru-RU" w:eastAsia="en-US" w:bidi="ar-SA"/>
      </w:rPr>
    </w:lvl>
  </w:abstractNum>
  <w:abstractNum w:abstractNumId="13" w15:restartNumberingAfterBreak="0">
    <w:nsid w:val="59ADCABA"/>
    <w:multiLevelType w:val="multilevel"/>
    <w:tmpl w:val="59ADCABA"/>
    <w:lvl w:ilvl="0">
      <w:start w:val="3"/>
      <w:numFmt w:val="decimal"/>
      <w:lvlText w:val="%1."/>
      <w:lvlJc w:val="left"/>
      <w:pPr>
        <w:ind w:left="5012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5706" w:hanging="28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6392" w:hanging="2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079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65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52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138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824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511" w:hanging="283"/>
      </w:pPr>
      <w:rPr>
        <w:rFonts w:hint="default"/>
        <w:lang w:val="ru-RU" w:eastAsia="en-US" w:bidi="ar-SA"/>
      </w:rPr>
    </w:lvl>
  </w:abstractNum>
  <w:abstractNum w:abstractNumId="14" w15:restartNumberingAfterBreak="0">
    <w:nsid w:val="60382F6E"/>
    <w:multiLevelType w:val="multilevel"/>
    <w:tmpl w:val="60382F6E"/>
    <w:lvl w:ilvl="0">
      <w:start w:val="1"/>
      <w:numFmt w:val="decimal"/>
      <w:lvlText w:val="%1."/>
      <w:lvlJc w:val="left"/>
      <w:pPr>
        <w:ind w:left="2246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-"/>
      <w:lvlJc w:val="left"/>
      <w:pPr>
        <w:ind w:left="2261" w:hanging="361"/>
      </w:pPr>
      <w:rPr>
        <w:rFonts w:ascii="Cambria" w:eastAsia="Cambria" w:hAnsi="Cambria" w:cs="Cambria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5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72183CF9"/>
    <w:multiLevelType w:val="multilevel"/>
    <w:tmpl w:val="72183CF9"/>
    <w:lvl w:ilvl="0">
      <w:start w:val="1"/>
      <w:numFmt w:val="decimal"/>
      <w:lvlText w:val="%1)"/>
      <w:lvlJc w:val="left"/>
      <w:pPr>
        <w:ind w:left="154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574" w:hanging="30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608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43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77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2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6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80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5" w:hanging="30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2"/>
  </w:num>
  <w:num w:numId="5">
    <w:abstractNumId w:val="7"/>
  </w:num>
  <w:num w:numId="6">
    <w:abstractNumId w:val="9"/>
  </w:num>
  <w:num w:numId="7">
    <w:abstractNumId w:val="15"/>
  </w:num>
  <w:num w:numId="8">
    <w:abstractNumId w:val="6"/>
  </w:num>
  <w:num w:numId="9">
    <w:abstractNumId w:val="0"/>
  </w:num>
  <w:num w:numId="10">
    <w:abstractNumId w:val="10"/>
  </w:num>
  <w:num w:numId="11">
    <w:abstractNumId w:val="12"/>
  </w:num>
  <w:num w:numId="12">
    <w:abstractNumId w:val="8"/>
  </w:num>
  <w:num w:numId="13">
    <w:abstractNumId w:val="4"/>
  </w:num>
  <w:num w:numId="14">
    <w:abstractNumId w:val="1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523"/>
    <w:rsid w:val="000A0D57"/>
    <w:rsid w:val="00102BDA"/>
    <w:rsid w:val="0021516F"/>
    <w:rsid w:val="0025571B"/>
    <w:rsid w:val="002C37DF"/>
    <w:rsid w:val="00341AC7"/>
    <w:rsid w:val="003521BF"/>
    <w:rsid w:val="00374AB5"/>
    <w:rsid w:val="00477FCC"/>
    <w:rsid w:val="00482141"/>
    <w:rsid w:val="00531AF5"/>
    <w:rsid w:val="006A0526"/>
    <w:rsid w:val="006B1F61"/>
    <w:rsid w:val="00734EBB"/>
    <w:rsid w:val="007D77C5"/>
    <w:rsid w:val="008410DC"/>
    <w:rsid w:val="008A0628"/>
    <w:rsid w:val="0096220B"/>
    <w:rsid w:val="00A007B9"/>
    <w:rsid w:val="00B1013E"/>
    <w:rsid w:val="00BE5911"/>
    <w:rsid w:val="00C46B30"/>
    <w:rsid w:val="00CD7523"/>
    <w:rsid w:val="00D61862"/>
    <w:rsid w:val="00DC6139"/>
    <w:rsid w:val="00DE4EDB"/>
    <w:rsid w:val="00EC14A2"/>
    <w:rsid w:val="00EF05BE"/>
    <w:rsid w:val="00F87656"/>
    <w:rsid w:val="03E35AEF"/>
    <w:rsid w:val="07A30F5F"/>
    <w:rsid w:val="0A086B86"/>
    <w:rsid w:val="0FDE248E"/>
    <w:rsid w:val="11A9282A"/>
    <w:rsid w:val="169D4BA9"/>
    <w:rsid w:val="17212782"/>
    <w:rsid w:val="1A364410"/>
    <w:rsid w:val="1DE455A8"/>
    <w:rsid w:val="1E4C0E9D"/>
    <w:rsid w:val="20963BB6"/>
    <w:rsid w:val="22533881"/>
    <w:rsid w:val="23C95C5D"/>
    <w:rsid w:val="24237036"/>
    <w:rsid w:val="2AF46F08"/>
    <w:rsid w:val="2B2A4A17"/>
    <w:rsid w:val="3176709B"/>
    <w:rsid w:val="32AD2B50"/>
    <w:rsid w:val="32D613CF"/>
    <w:rsid w:val="38C757B4"/>
    <w:rsid w:val="3C2000CA"/>
    <w:rsid w:val="40FD00B1"/>
    <w:rsid w:val="44D74378"/>
    <w:rsid w:val="460D6897"/>
    <w:rsid w:val="4D105037"/>
    <w:rsid w:val="56331115"/>
    <w:rsid w:val="57857A4A"/>
    <w:rsid w:val="584E5D63"/>
    <w:rsid w:val="6BD13B10"/>
    <w:rsid w:val="735F23F7"/>
    <w:rsid w:val="7500279A"/>
    <w:rsid w:val="7609031C"/>
    <w:rsid w:val="79C92301"/>
    <w:rsid w:val="79E30C17"/>
    <w:rsid w:val="7ED6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776EFB9"/>
  <w15:docId w15:val="{FF047C69-EE90-45F0-B2EE-D5056883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rsid w:val="00477FC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477FCC"/>
    <w:pPr>
      <w:ind w:left="1540"/>
      <w:outlineLvl w:val="0"/>
    </w:pPr>
    <w:rPr>
      <w:b/>
      <w:bCs/>
      <w:sz w:val="28"/>
      <w:szCs w:val="28"/>
    </w:rPr>
  </w:style>
  <w:style w:type="paragraph" w:styleId="3">
    <w:name w:val="heading 3"/>
    <w:basedOn w:val="a"/>
    <w:uiPriority w:val="9"/>
    <w:qFormat/>
    <w:rsid w:val="00477FCC"/>
    <w:pPr>
      <w:widowControl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477FCC"/>
    <w:rPr>
      <w:color w:val="800080"/>
      <w:u w:val="single"/>
    </w:rPr>
  </w:style>
  <w:style w:type="character" w:styleId="a4">
    <w:name w:val="Hyperlink"/>
    <w:basedOn w:val="a0"/>
    <w:qFormat/>
    <w:rsid w:val="00477FCC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477FCC"/>
    <w:pPr>
      <w:ind w:left="1540"/>
    </w:pPr>
    <w:rPr>
      <w:sz w:val="28"/>
      <w:szCs w:val="28"/>
    </w:rPr>
  </w:style>
  <w:style w:type="paragraph" w:styleId="a7">
    <w:name w:val="Title"/>
    <w:basedOn w:val="a"/>
    <w:uiPriority w:val="1"/>
    <w:qFormat/>
    <w:rsid w:val="00477FCC"/>
    <w:pPr>
      <w:ind w:left="3533" w:right="2431" w:firstLine="1637"/>
    </w:pPr>
    <w:rPr>
      <w:b/>
      <w:bCs/>
      <w:sz w:val="40"/>
      <w:szCs w:val="40"/>
    </w:rPr>
  </w:style>
  <w:style w:type="paragraph" w:styleId="a8">
    <w:name w:val="Normal (Web)"/>
    <w:basedOn w:val="a"/>
    <w:uiPriority w:val="99"/>
    <w:unhideWhenUsed/>
    <w:qFormat/>
    <w:rsid w:val="00477FCC"/>
    <w:pPr>
      <w:widowControl/>
      <w:autoSpaceDN/>
      <w:spacing w:before="100" w:beforeAutospacing="1" w:after="100" w:afterAutospacing="1"/>
    </w:pPr>
    <w:rPr>
      <w:lang w:eastAsia="ru-RU"/>
    </w:rPr>
  </w:style>
  <w:style w:type="table" w:styleId="a9">
    <w:name w:val="Table Grid"/>
    <w:basedOn w:val="a1"/>
    <w:uiPriority w:val="59"/>
    <w:qFormat/>
    <w:rsid w:val="00477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77F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477FCC"/>
    <w:pPr>
      <w:ind w:left="2261" w:hanging="361"/>
    </w:pPr>
  </w:style>
  <w:style w:type="paragraph" w:customStyle="1" w:styleId="TableParagraph">
    <w:name w:val="Table Paragraph"/>
    <w:basedOn w:val="a"/>
    <w:uiPriority w:val="1"/>
    <w:qFormat/>
    <w:rsid w:val="00477FCC"/>
    <w:pPr>
      <w:ind w:left="105"/>
    </w:p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sid w:val="00477FCC"/>
    <w:rPr>
      <w:color w:val="605E5C"/>
      <w:shd w:val="clear" w:color="auto" w:fill="E1DFDD"/>
    </w:rPr>
  </w:style>
  <w:style w:type="paragraph" w:customStyle="1" w:styleId="11">
    <w:name w:val="Без интервала1"/>
    <w:basedOn w:val="a"/>
    <w:rsid w:val="00477FCC"/>
    <w:pPr>
      <w:spacing w:before="100" w:beforeAutospacing="1" w:after="100" w:afterAutospacing="1"/>
    </w:pPr>
    <w:rPr>
      <w:rFonts w:ascii="Calibri" w:hAnsi="Calibri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77FCC"/>
    <w:rPr>
      <w:sz w:val="28"/>
      <w:szCs w:val="28"/>
    </w:rPr>
  </w:style>
  <w:style w:type="character" w:customStyle="1" w:styleId="s3">
    <w:name w:val="s3"/>
    <w:basedOn w:val="a0"/>
    <w:rsid w:val="00477FCC"/>
  </w:style>
  <w:style w:type="character" w:customStyle="1" w:styleId="0pt1">
    <w:name w:val="Основной текст + Интервал 0 pt1"/>
    <w:basedOn w:val="a6"/>
    <w:rsid w:val="00477FCC"/>
    <w:rPr>
      <w:rFonts w:ascii="Times New Roman" w:eastAsia="Times New Roman" w:hAnsi="Times New Roman" w:cs="Times New Roman"/>
      <w:spacing w:val="0"/>
      <w:sz w:val="28"/>
      <w:szCs w:val="20"/>
      <w:u w:val="none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instagram.com/p/Cw1084jNQFU/?igshid=MzRlODBiNWFlZA==" TargetMode="External"/><Relationship Id="rId18" Type="http://schemas.openxmlformats.org/officeDocument/2006/relationships/hyperlink" Target="https://www.instagram.com/reel/CyAzcWCtCTs/?igshid=MzRlODBiNWFlZA==" TargetMode="External"/><Relationship Id="rId26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hyperlink" Target="https://www.instagram.com/p/C0gaBBENqdk/?igshid=MzRlODBiNWFlZA==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p/Cw1084jNQFU/?igshid=MzRlODBiNWFlZA==" TargetMode="External"/><Relationship Id="rId17" Type="http://schemas.openxmlformats.org/officeDocument/2006/relationships/hyperlink" Target="https://www.instagram.com/reel/CyAsvUKNM6b/?igshid=MzRlODBiNWFlZA==" TargetMode="External"/><Relationship Id="rId25" Type="http://schemas.openxmlformats.org/officeDocument/2006/relationships/hyperlink" Target="https://www.instagram.com/p/CzqkBjDtrsV/?igshid=MzRlODBiNWFlZA=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reel/CyAs_TiN0g0/?igshid=MzRlODBiNWFlZA==" TargetMode="External"/><Relationship Id="rId20" Type="http://schemas.openxmlformats.org/officeDocument/2006/relationships/hyperlink" Target="https://www.instagram.com/tv/CynQXSFof1g/?igshid=MzRlODBiNWFlZA==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p/CwuP_evtQuu/?igshid=MzRlODBiNWFlZA==" TargetMode="External"/><Relationship Id="rId24" Type="http://schemas.openxmlformats.org/officeDocument/2006/relationships/hyperlink" Target="https://www.instagram.com/p/CyUnrn-qGNg/?igshid=MzRlODBiNWFlZA=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/Cwzq_wXoHRI/?igshid=MzRlODBiNWFlZA==" TargetMode="External"/><Relationship Id="rId23" Type="http://schemas.openxmlformats.org/officeDocument/2006/relationships/hyperlink" Target="https://www.instagram.com/p/CyvgbbwK5hx/?igshid=MzRlODBiNWFlZA==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nstagram.com/" TargetMode="External"/><Relationship Id="rId19" Type="http://schemas.openxmlformats.org/officeDocument/2006/relationships/hyperlink" Target="https://www.instagram.com/tv/CyqTIhNofyw/?igshid=MzRlODBiNWFlZA=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g-sluh.kz/krg%20&#8211;%20sluh.kz" TargetMode="External"/><Relationship Id="rId14" Type="http://schemas.openxmlformats.org/officeDocument/2006/relationships/hyperlink" Target="https://www.instagram.com/p/Cwzq_wXoHRI/?igshid=MzRlODBiNWFlZA==" TargetMode="External"/><Relationship Id="rId22" Type="http://schemas.openxmlformats.org/officeDocument/2006/relationships/hyperlink" Target="https://www.instagram.com/p/C0iUKv_oSfx/?igshid=MzRlODBiNWFlZA==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55</Pages>
  <Words>14279</Words>
  <Characters>81391</Characters>
  <Application>Microsoft Office Word</Application>
  <DocSecurity>0</DocSecurity>
  <Lines>678</Lines>
  <Paragraphs>190</Paragraphs>
  <ScaleCrop>false</ScaleCrop>
  <Company>Reanimator Extreme Edition</Company>
  <LinksUpToDate>false</LinksUpToDate>
  <CharactersWithSpaces>95480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Ната22</cp:lastModifiedBy>
  <cp:revision>5</cp:revision>
  <cp:lastPrinted>2023-12-19T11:08:00Z</cp:lastPrinted>
  <dcterms:created xsi:type="dcterms:W3CDTF">2023-12-13T10:11:00Z</dcterms:created>
  <dcterms:modified xsi:type="dcterms:W3CDTF">2023-12-21T04:39:00Z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2023-12-13T00:00:00Z</vt:filetime>
  </property>
  <property fmtid="{D5CDD505-2E9C-101B-9397-08002B2CF9AE}" pid="5" name="KSOProductBuildVer">
    <vt:lpwstr>1049-12.2.0.13359</vt:lpwstr>
  </property>
  <property fmtid="{D5CDD505-2E9C-101B-9397-08002B2CF9AE}" pid="6" name="ICV">
    <vt:lpwstr>79C6FD99F9E84DC090F27B2BD75CCDEC_13</vt:lpwstr>
  </property>
</Properties>
</file>